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31A" w:rsidRPr="00E93C28" w:rsidRDefault="00396A08" w:rsidP="00C27857">
      <w:pPr>
        <w:pStyle w:val="Nagwek3"/>
        <w:tabs>
          <w:tab w:val="left" w:pos="360"/>
        </w:tabs>
        <w:ind w:left="360"/>
        <w:rPr>
          <w:rFonts w:ascii="Times New Roman" w:hAnsi="Times New Roman"/>
          <w:sz w:val="28"/>
        </w:rPr>
      </w:pPr>
      <w:r>
        <w:rPr>
          <w:rFonts w:ascii="Times New Roman" w:hAnsi="Times New Roman"/>
          <w:sz w:val="28"/>
        </w:rPr>
        <w:t xml:space="preserve">SPECYFIKACJA ISTOTNYCH WARUNKÓW </w:t>
      </w:r>
      <w:r w:rsidR="0045431A" w:rsidRPr="00E93C28">
        <w:rPr>
          <w:rFonts w:ascii="Times New Roman" w:hAnsi="Times New Roman"/>
          <w:sz w:val="28"/>
        </w:rPr>
        <w:t>ZAMÓWIENIA</w:t>
      </w:r>
    </w:p>
    <w:p w:rsidR="0045431A" w:rsidRPr="00E93C28" w:rsidRDefault="0007217D" w:rsidP="0045431A">
      <w:pPr>
        <w:widowControl/>
        <w:jc w:val="center"/>
        <w:rPr>
          <w:b/>
          <w:sz w:val="28"/>
          <w:szCs w:val="28"/>
        </w:rPr>
      </w:pPr>
      <w:r>
        <w:rPr>
          <w:b/>
          <w:sz w:val="28"/>
          <w:szCs w:val="28"/>
        </w:rPr>
        <w:t xml:space="preserve">Postępowanie nr </w:t>
      </w:r>
      <w:r w:rsidR="0093267B">
        <w:rPr>
          <w:b/>
          <w:sz w:val="28"/>
          <w:szCs w:val="28"/>
        </w:rPr>
        <w:t>0</w:t>
      </w:r>
      <w:r w:rsidR="001A50AA">
        <w:rPr>
          <w:b/>
          <w:sz w:val="28"/>
          <w:szCs w:val="28"/>
        </w:rPr>
        <w:t>8</w:t>
      </w:r>
      <w:r w:rsidR="0039213E">
        <w:rPr>
          <w:b/>
          <w:sz w:val="28"/>
          <w:szCs w:val="28"/>
        </w:rPr>
        <w:t>/</w:t>
      </w:r>
      <w:r w:rsidR="000D62C2">
        <w:rPr>
          <w:b/>
          <w:sz w:val="28"/>
          <w:szCs w:val="28"/>
        </w:rPr>
        <w:t>201</w:t>
      </w:r>
      <w:r w:rsidR="0093267B">
        <w:rPr>
          <w:b/>
          <w:sz w:val="28"/>
          <w:szCs w:val="28"/>
        </w:rPr>
        <w:t>6</w:t>
      </w:r>
    </w:p>
    <w:p w:rsidR="0045431A" w:rsidRPr="00EB0A9C" w:rsidRDefault="0045431A" w:rsidP="00EB0A9C">
      <w:pPr>
        <w:widowControl/>
        <w:jc w:val="both"/>
        <w:rPr>
          <w:b/>
          <w:i/>
          <w:color w:val="FF0000"/>
          <w:sz w:val="24"/>
          <w:szCs w:val="24"/>
        </w:rPr>
      </w:pPr>
    </w:p>
    <w:p w:rsidR="0045431A" w:rsidRPr="00EB0A9C" w:rsidRDefault="0045431A" w:rsidP="00EB0A9C">
      <w:pPr>
        <w:widowControl/>
        <w:suppressAutoHyphens w:val="0"/>
        <w:overflowPunct/>
        <w:autoSpaceDN w:val="0"/>
        <w:adjustRightInd w:val="0"/>
        <w:jc w:val="center"/>
        <w:textAlignment w:val="auto"/>
        <w:rPr>
          <w:rFonts w:eastAsia="Calibri"/>
          <w:b/>
          <w:sz w:val="24"/>
          <w:szCs w:val="24"/>
          <w:lang w:eastAsia="pl-PL"/>
        </w:rPr>
      </w:pPr>
      <w:r w:rsidRPr="00EB0A9C">
        <w:rPr>
          <w:b/>
          <w:sz w:val="24"/>
          <w:szCs w:val="24"/>
        </w:rPr>
        <w:t xml:space="preserve">Nazwa: </w:t>
      </w:r>
      <w:r w:rsidR="001A50AA">
        <w:rPr>
          <w:rFonts w:eastAsia="Calibri"/>
          <w:b/>
          <w:sz w:val="24"/>
          <w:szCs w:val="24"/>
          <w:lang w:eastAsia="pl-PL"/>
        </w:rPr>
        <w:t>Przebudowa i dostosowanie stacji ujęcia i uzdatniania wody w SP WZOZ MSW w Bydgoszczy do obowiązujących przepisów – w trybie zaprojektuj i wybuduj</w:t>
      </w:r>
      <w:r w:rsidR="000A219C">
        <w:rPr>
          <w:rFonts w:eastAsia="Calibri"/>
          <w:b/>
          <w:sz w:val="24"/>
          <w:szCs w:val="24"/>
          <w:lang w:eastAsia="pl-PL"/>
        </w:rPr>
        <w:t>.</w:t>
      </w:r>
    </w:p>
    <w:p w:rsidR="0045431A" w:rsidRPr="00AE731F" w:rsidRDefault="0045431A" w:rsidP="0045431A">
      <w:pPr>
        <w:widowControl/>
        <w:jc w:val="both"/>
        <w:rPr>
          <w:color w:val="FF0000"/>
          <w:sz w:val="24"/>
          <w:szCs w:val="24"/>
        </w:rPr>
      </w:pPr>
    </w:p>
    <w:p w:rsidR="00455A20" w:rsidRPr="00E00481" w:rsidRDefault="00455A20" w:rsidP="00455A20">
      <w:pPr>
        <w:widowControl/>
        <w:tabs>
          <w:tab w:val="left" w:pos="0"/>
          <w:tab w:val="left" w:pos="1080"/>
        </w:tabs>
        <w:ind w:left="1080" w:hanging="1047"/>
        <w:jc w:val="both"/>
        <w:rPr>
          <w:b/>
          <w:sz w:val="24"/>
          <w:szCs w:val="24"/>
        </w:rPr>
      </w:pPr>
      <w:r w:rsidRPr="00E00481">
        <w:rPr>
          <w:b/>
          <w:sz w:val="24"/>
          <w:szCs w:val="24"/>
        </w:rPr>
        <w:t>I. NAZWA ORAZ ADRES ZAMAWIAJĄCEGO:</w:t>
      </w:r>
    </w:p>
    <w:p w:rsidR="0078103D" w:rsidRDefault="0078103D" w:rsidP="0078103D">
      <w:pPr>
        <w:widowControl/>
        <w:numPr>
          <w:ilvl w:val="0"/>
          <w:numId w:val="22"/>
        </w:numPr>
        <w:ind w:left="426"/>
        <w:rPr>
          <w:sz w:val="24"/>
          <w:szCs w:val="24"/>
        </w:rPr>
      </w:pPr>
      <w:r w:rsidRPr="003F0369">
        <w:rPr>
          <w:sz w:val="24"/>
          <w:szCs w:val="24"/>
        </w:rPr>
        <w:t>Postępowanie prowadzone jest w imieniu i na rzecz:</w:t>
      </w:r>
    </w:p>
    <w:p w:rsidR="0078103D" w:rsidRPr="003F0369" w:rsidRDefault="0078103D" w:rsidP="0078103D">
      <w:pPr>
        <w:widowControl/>
        <w:ind w:left="426"/>
        <w:rPr>
          <w:sz w:val="24"/>
          <w:szCs w:val="24"/>
        </w:rPr>
      </w:pPr>
      <w:r w:rsidRPr="003F0369">
        <w:rPr>
          <w:sz w:val="24"/>
          <w:szCs w:val="24"/>
        </w:rPr>
        <w:t xml:space="preserve">SP WZOZ MSW w Bydgoszczy, ul. </w:t>
      </w:r>
      <w:proofErr w:type="spellStart"/>
      <w:r w:rsidRPr="003F0369">
        <w:rPr>
          <w:sz w:val="24"/>
          <w:szCs w:val="24"/>
        </w:rPr>
        <w:t>Markwarta</w:t>
      </w:r>
      <w:proofErr w:type="spellEnd"/>
      <w:r w:rsidRPr="003F0369">
        <w:rPr>
          <w:sz w:val="24"/>
          <w:szCs w:val="24"/>
        </w:rPr>
        <w:t xml:space="preserve"> 4-6, 85-015 Bydgoszcz</w:t>
      </w:r>
    </w:p>
    <w:p w:rsidR="0078103D" w:rsidRPr="00E00481" w:rsidRDefault="0078103D" w:rsidP="0078103D">
      <w:pPr>
        <w:widowControl/>
        <w:ind w:left="426"/>
        <w:rPr>
          <w:sz w:val="24"/>
          <w:szCs w:val="24"/>
        </w:rPr>
      </w:pPr>
      <w:r w:rsidRPr="007E44C7">
        <w:rPr>
          <w:sz w:val="24"/>
          <w:szCs w:val="24"/>
        </w:rPr>
        <w:t>zwanym w treści SIWZ „</w:t>
      </w:r>
      <w:r w:rsidRPr="007E44C7">
        <w:rPr>
          <w:b/>
          <w:sz w:val="24"/>
          <w:szCs w:val="24"/>
        </w:rPr>
        <w:t>Zamawiającym</w:t>
      </w:r>
      <w:r w:rsidRPr="007E44C7">
        <w:rPr>
          <w:sz w:val="24"/>
          <w:szCs w:val="24"/>
        </w:rPr>
        <w:t>”</w:t>
      </w:r>
    </w:p>
    <w:p w:rsidR="0078103D" w:rsidRDefault="0078103D" w:rsidP="0078103D">
      <w:pPr>
        <w:numPr>
          <w:ilvl w:val="0"/>
          <w:numId w:val="22"/>
        </w:numPr>
        <w:tabs>
          <w:tab w:val="left" w:pos="-76"/>
          <w:tab w:val="left" w:pos="0"/>
          <w:tab w:val="left" w:pos="36"/>
        </w:tabs>
        <w:ind w:left="426"/>
        <w:jc w:val="both"/>
        <w:rPr>
          <w:sz w:val="24"/>
          <w:szCs w:val="24"/>
        </w:rPr>
      </w:pPr>
      <w:r w:rsidRPr="00E00481">
        <w:rPr>
          <w:sz w:val="24"/>
          <w:szCs w:val="24"/>
        </w:rPr>
        <w:t xml:space="preserve">Sprawę prowadzi: </w:t>
      </w:r>
      <w:r>
        <w:rPr>
          <w:sz w:val="24"/>
          <w:szCs w:val="24"/>
        </w:rPr>
        <w:t>Dział Zamówień Publicznych SP W</w:t>
      </w:r>
      <w:r w:rsidRPr="007E44C7">
        <w:rPr>
          <w:sz w:val="24"/>
          <w:szCs w:val="24"/>
        </w:rPr>
        <w:t>Z</w:t>
      </w:r>
      <w:r>
        <w:rPr>
          <w:sz w:val="24"/>
          <w:szCs w:val="24"/>
        </w:rPr>
        <w:t>OZ MSW</w:t>
      </w:r>
      <w:r w:rsidRPr="007E44C7">
        <w:rPr>
          <w:sz w:val="24"/>
          <w:szCs w:val="24"/>
        </w:rPr>
        <w:t xml:space="preserve"> w Bydgoszczy</w:t>
      </w:r>
    </w:p>
    <w:p w:rsidR="0078103D" w:rsidRPr="005507BA" w:rsidRDefault="0078103D" w:rsidP="0078103D">
      <w:pPr>
        <w:tabs>
          <w:tab w:val="left" w:pos="-76"/>
          <w:tab w:val="left" w:pos="0"/>
          <w:tab w:val="left" w:pos="36"/>
        </w:tabs>
        <w:ind w:left="426"/>
        <w:jc w:val="both"/>
        <w:rPr>
          <w:sz w:val="24"/>
          <w:szCs w:val="24"/>
          <w:lang w:val="en-US"/>
        </w:rPr>
      </w:pPr>
      <w:proofErr w:type="spellStart"/>
      <w:r w:rsidRPr="005507BA">
        <w:rPr>
          <w:sz w:val="24"/>
          <w:szCs w:val="24"/>
          <w:lang w:val="en-US"/>
        </w:rPr>
        <w:t>telefon</w:t>
      </w:r>
      <w:proofErr w:type="spellEnd"/>
      <w:r w:rsidRPr="005507BA">
        <w:rPr>
          <w:sz w:val="24"/>
          <w:szCs w:val="24"/>
          <w:lang w:val="en-US"/>
        </w:rPr>
        <w:t xml:space="preserve">: / 052 / 582-62-52, </w:t>
      </w:r>
      <w:proofErr w:type="spellStart"/>
      <w:r w:rsidRPr="005507BA">
        <w:rPr>
          <w:sz w:val="24"/>
          <w:szCs w:val="24"/>
          <w:lang w:val="en-US"/>
        </w:rPr>
        <w:t>faks</w:t>
      </w:r>
      <w:proofErr w:type="spellEnd"/>
      <w:r w:rsidRPr="005507BA">
        <w:rPr>
          <w:sz w:val="24"/>
          <w:szCs w:val="24"/>
          <w:lang w:val="en-US"/>
        </w:rPr>
        <w:t>: /052/ 582-62-09</w:t>
      </w:r>
    </w:p>
    <w:p w:rsidR="0078103D" w:rsidRPr="00F81340" w:rsidRDefault="0078103D" w:rsidP="0078103D">
      <w:pPr>
        <w:tabs>
          <w:tab w:val="left" w:pos="-76"/>
          <w:tab w:val="left" w:pos="0"/>
          <w:tab w:val="left" w:pos="36"/>
        </w:tabs>
        <w:ind w:left="426"/>
        <w:rPr>
          <w:sz w:val="24"/>
          <w:szCs w:val="24"/>
          <w:lang w:val="en-US"/>
        </w:rPr>
      </w:pPr>
      <w:proofErr w:type="spellStart"/>
      <w:r w:rsidRPr="00F81340">
        <w:rPr>
          <w:sz w:val="24"/>
          <w:szCs w:val="24"/>
          <w:lang w:val="en-US"/>
        </w:rPr>
        <w:t>adres</w:t>
      </w:r>
      <w:proofErr w:type="spellEnd"/>
      <w:r w:rsidRPr="00F81340">
        <w:rPr>
          <w:sz w:val="24"/>
          <w:szCs w:val="24"/>
          <w:lang w:val="en-US"/>
        </w:rPr>
        <w:t xml:space="preserve"> e-mail </w:t>
      </w:r>
      <w:hyperlink r:id="rId8" w:history="1">
        <w:r w:rsidRPr="00F81340">
          <w:rPr>
            <w:rStyle w:val="Hipercze"/>
            <w:sz w:val="24"/>
            <w:szCs w:val="24"/>
            <w:lang w:val="en-US"/>
          </w:rPr>
          <w:t>przetargi@szpitalmsw.bydgoszcz.pl</w:t>
        </w:r>
      </w:hyperlink>
    </w:p>
    <w:p w:rsidR="0078103D" w:rsidRPr="00F81340" w:rsidRDefault="00C92834" w:rsidP="0078103D">
      <w:pPr>
        <w:tabs>
          <w:tab w:val="left" w:pos="-76"/>
          <w:tab w:val="left" w:pos="0"/>
          <w:tab w:val="left" w:pos="36"/>
        </w:tabs>
        <w:ind w:left="426"/>
        <w:jc w:val="both"/>
        <w:rPr>
          <w:sz w:val="24"/>
          <w:szCs w:val="24"/>
        </w:rPr>
      </w:pPr>
      <w:hyperlink r:id="rId9" w:history="1">
        <w:r w:rsidR="0078103D" w:rsidRPr="00F81340">
          <w:rPr>
            <w:rStyle w:val="Hipercze"/>
            <w:sz w:val="24"/>
            <w:szCs w:val="24"/>
          </w:rPr>
          <w:t>www.szpital-msw.bydgoszcz.pl</w:t>
        </w:r>
      </w:hyperlink>
    </w:p>
    <w:p w:rsidR="00455A20" w:rsidRPr="003F0369" w:rsidRDefault="00455A20" w:rsidP="00455A20">
      <w:pPr>
        <w:tabs>
          <w:tab w:val="left" w:pos="-76"/>
          <w:tab w:val="left" w:pos="0"/>
          <w:tab w:val="left" w:pos="36"/>
        </w:tabs>
        <w:ind w:left="426"/>
        <w:jc w:val="both"/>
        <w:rPr>
          <w:sz w:val="24"/>
          <w:szCs w:val="24"/>
        </w:rPr>
      </w:pPr>
    </w:p>
    <w:p w:rsidR="00455A20" w:rsidRPr="00E00481" w:rsidRDefault="00455A20" w:rsidP="00455A20">
      <w:pPr>
        <w:tabs>
          <w:tab w:val="left" w:pos="3621"/>
        </w:tabs>
        <w:ind w:left="360" w:hanging="360"/>
        <w:jc w:val="both"/>
        <w:rPr>
          <w:sz w:val="24"/>
          <w:szCs w:val="24"/>
        </w:rPr>
      </w:pPr>
      <w:r w:rsidRPr="00E00481">
        <w:rPr>
          <w:b/>
          <w:bCs/>
          <w:sz w:val="24"/>
          <w:szCs w:val="24"/>
        </w:rPr>
        <w:t>II. TRYB UDZIELENIA ZAMÓWIENIA ORAZ INFORMACJE OGÓLNE:</w:t>
      </w:r>
    </w:p>
    <w:p w:rsidR="00577E7A" w:rsidRPr="003932DA" w:rsidRDefault="00577E7A" w:rsidP="00577E7A">
      <w:pPr>
        <w:numPr>
          <w:ilvl w:val="0"/>
          <w:numId w:val="10"/>
        </w:numPr>
        <w:tabs>
          <w:tab w:val="clear" w:pos="720"/>
          <w:tab w:val="left" w:pos="-673"/>
          <w:tab w:val="num" w:pos="284"/>
          <w:tab w:val="left" w:pos="2797"/>
        </w:tabs>
        <w:ind w:left="284" w:hanging="284"/>
        <w:jc w:val="both"/>
        <w:rPr>
          <w:sz w:val="24"/>
          <w:szCs w:val="24"/>
        </w:rPr>
      </w:pPr>
      <w:r w:rsidRPr="003932DA">
        <w:rPr>
          <w:sz w:val="24"/>
          <w:szCs w:val="24"/>
        </w:rPr>
        <w:t>Do udzielenia przedmiotowego zamówienia stosuje się przepisy ustawy z dnia 29 stycznia 2004r. Prawo zamówi</w:t>
      </w:r>
      <w:r w:rsidR="009472E3">
        <w:rPr>
          <w:sz w:val="24"/>
          <w:szCs w:val="24"/>
        </w:rPr>
        <w:t>eń publicznych (</w:t>
      </w:r>
      <w:r w:rsidR="00774581" w:rsidRPr="009D042F">
        <w:rPr>
          <w:bCs/>
          <w:iCs/>
          <w:sz w:val="24"/>
          <w:szCs w:val="24"/>
        </w:rPr>
        <w:t>t</w:t>
      </w:r>
      <w:r w:rsidR="00774581" w:rsidRPr="009D042F">
        <w:rPr>
          <w:sz w:val="24"/>
          <w:szCs w:val="24"/>
        </w:rPr>
        <w:t xml:space="preserve">ekst jednolity Dz. U. z 2013 r., poz. 907 z </w:t>
      </w:r>
      <w:proofErr w:type="spellStart"/>
      <w:r w:rsidR="00774581" w:rsidRPr="009D042F">
        <w:rPr>
          <w:sz w:val="24"/>
          <w:szCs w:val="24"/>
        </w:rPr>
        <w:t>późn</w:t>
      </w:r>
      <w:proofErr w:type="spellEnd"/>
      <w:r w:rsidR="00774581" w:rsidRPr="009D042F">
        <w:rPr>
          <w:sz w:val="24"/>
          <w:szCs w:val="24"/>
        </w:rPr>
        <w:t>. zm.</w:t>
      </w:r>
      <w:r w:rsidRPr="003932DA">
        <w:rPr>
          <w:sz w:val="24"/>
          <w:szCs w:val="24"/>
        </w:rPr>
        <w:t>) oraz akty wykonawcze wydane na jej podstawie.</w:t>
      </w:r>
    </w:p>
    <w:p w:rsidR="00577E7A" w:rsidRPr="003932DA" w:rsidRDefault="00577E7A" w:rsidP="00577E7A">
      <w:pPr>
        <w:numPr>
          <w:ilvl w:val="0"/>
          <w:numId w:val="10"/>
        </w:numPr>
        <w:tabs>
          <w:tab w:val="clear" w:pos="720"/>
          <w:tab w:val="left" w:pos="-673"/>
          <w:tab w:val="num" w:pos="284"/>
          <w:tab w:val="left" w:pos="2797"/>
        </w:tabs>
        <w:ind w:left="284" w:hanging="284"/>
        <w:jc w:val="both"/>
        <w:rPr>
          <w:sz w:val="24"/>
          <w:szCs w:val="24"/>
        </w:rPr>
      </w:pPr>
      <w:r w:rsidRPr="003932DA">
        <w:rPr>
          <w:sz w:val="24"/>
          <w:szCs w:val="24"/>
        </w:rPr>
        <w:t xml:space="preserve">Do czynności podejmowanych przez zamawiającego i wykonawców w postępowaniu o udzielenie zamówienia publicznego stosuje się przepisy ustawy z dnia 23 kwietnia 1964 r. – Kodeks cywilny (Dz. U. Nr 16, poz. 93 z </w:t>
      </w:r>
      <w:proofErr w:type="spellStart"/>
      <w:r w:rsidRPr="003932DA">
        <w:rPr>
          <w:sz w:val="24"/>
          <w:szCs w:val="24"/>
        </w:rPr>
        <w:t>późn</w:t>
      </w:r>
      <w:proofErr w:type="spellEnd"/>
      <w:r w:rsidRPr="003932DA">
        <w:rPr>
          <w:sz w:val="24"/>
          <w:szCs w:val="24"/>
        </w:rPr>
        <w:t>. zm.), jeżeli przepisy ustawy z dnia 29 stycznia 2004r. Prawo zamówień publicznych nie stanowią inaczej.</w:t>
      </w:r>
    </w:p>
    <w:p w:rsidR="00577E7A" w:rsidRPr="003932DA" w:rsidRDefault="00577E7A" w:rsidP="00577E7A">
      <w:pPr>
        <w:numPr>
          <w:ilvl w:val="0"/>
          <w:numId w:val="10"/>
        </w:numPr>
        <w:tabs>
          <w:tab w:val="clear" w:pos="720"/>
          <w:tab w:val="left" w:pos="-673"/>
          <w:tab w:val="num" w:pos="284"/>
          <w:tab w:val="left" w:pos="2797"/>
        </w:tabs>
        <w:ind w:hanging="720"/>
        <w:jc w:val="both"/>
        <w:rPr>
          <w:sz w:val="24"/>
          <w:szCs w:val="24"/>
        </w:rPr>
      </w:pPr>
      <w:r w:rsidRPr="003932DA">
        <w:rPr>
          <w:sz w:val="24"/>
          <w:szCs w:val="24"/>
        </w:rPr>
        <w:t>Ilekroć w Specyfikacji Istotnych Warunków Zamówienia jest mowa o:</w:t>
      </w:r>
    </w:p>
    <w:p w:rsidR="00577E7A" w:rsidRPr="003932DA" w:rsidRDefault="00577E7A" w:rsidP="00577E7A">
      <w:pPr>
        <w:numPr>
          <w:ilvl w:val="0"/>
          <w:numId w:val="11"/>
        </w:numPr>
        <w:tabs>
          <w:tab w:val="left" w:pos="284"/>
          <w:tab w:val="left" w:pos="360"/>
          <w:tab w:val="left" w:pos="396"/>
          <w:tab w:val="left" w:pos="709"/>
        </w:tabs>
        <w:jc w:val="both"/>
        <w:rPr>
          <w:sz w:val="24"/>
          <w:szCs w:val="24"/>
        </w:rPr>
      </w:pPr>
      <w:r w:rsidRPr="003932DA">
        <w:rPr>
          <w:sz w:val="24"/>
          <w:szCs w:val="24"/>
        </w:rPr>
        <w:t>ustawie - należy rozumieć przez to ustawę z dnia 29 stycznia 2004r. - Prawo zamówień publicznych (</w:t>
      </w:r>
      <w:r w:rsidR="00774581" w:rsidRPr="009D042F">
        <w:rPr>
          <w:bCs/>
          <w:iCs/>
          <w:sz w:val="24"/>
          <w:szCs w:val="24"/>
        </w:rPr>
        <w:t>t</w:t>
      </w:r>
      <w:r w:rsidR="00774581" w:rsidRPr="009D042F">
        <w:rPr>
          <w:sz w:val="24"/>
          <w:szCs w:val="24"/>
        </w:rPr>
        <w:t xml:space="preserve">ekst jednolity Dz. U. z 2013 r., poz. 907 z </w:t>
      </w:r>
      <w:proofErr w:type="spellStart"/>
      <w:r w:rsidR="00774581" w:rsidRPr="009D042F">
        <w:rPr>
          <w:sz w:val="24"/>
          <w:szCs w:val="24"/>
        </w:rPr>
        <w:t>późn</w:t>
      </w:r>
      <w:proofErr w:type="spellEnd"/>
      <w:r w:rsidR="00774581" w:rsidRPr="009D042F">
        <w:rPr>
          <w:sz w:val="24"/>
          <w:szCs w:val="24"/>
        </w:rPr>
        <w:t>. zm.</w:t>
      </w:r>
      <w:r w:rsidRPr="003932DA">
        <w:rPr>
          <w:sz w:val="24"/>
          <w:szCs w:val="24"/>
        </w:rPr>
        <w:t>),</w:t>
      </w:r>
    </w:p>
    <w:p w:rsidR="00577E7A" w:rsidRPr="003932DA" w:rsidRDefault="00577E7A" w:rsidP="00577E7A">
      <w:pPr>
        <w:numPr>
          <w:ilvl w:val="0"/>
          <w:numId w:val="11"/>
        </w:numPr>
        <w:tabs>
          <w:tab w:val="left" w:pos="284"/>
          <w:tab w:val="left" w:pos="360"/>
          <w:tab w:val="left" w:pos="396"/>
        </w:tabs>
        <w:jc w:val="both"/>
        <w:rPr>
          <w:sz w:val="24"/>
          <w:szCs w:val="24"/>
        </w:rPr>
      </w:pPr>
      <w:r w:rsidRPr="003932DA">
        <w:rPr>
          <w:sz w:val="24"/>
          <w:szCs w:val="24"/>
        </w:rPr>
        <w:t>SIWZ - należy rozumieć przez to niniejszą Specyfikację Istotnych Warunków Zamówienia.</w:t>
      </w:r>
    </w:p>
    <w:p w:rsidR="00577E7A" w:rsidRPr="003932DA" w:rsidRDefault="00577E7A" w:rsidP="00740D6F">
      <w:pPr>
        <w:pStyle w:val="Tekstpodstawowy21"/>
        <w:widowControl/>
        <w:numPr>
          <w:ilvl w:val="0"/>
          <w:numId w:val="27"/>
        </w:numPr>
        <w:suppressAutoHyphens w:val="0"/>
        <w:autoSpaceDN w:val="0"/>
        <w:adjustRightInd w:val="0"/>
        <w:ind w:left="284" w:hanging="284"/>
        <w:jc w:val="both"/>
        <w:rPr>
          <w:rFonts w:ascii="Times New Roman" w:hAnsi="Times New Roman"/>
          <w:szCs w:val="24"/>
        </w:rPr>
      </w:pPr>
      <w:r w:rsidRPr="003932DA">
        <w:rPr>
          <w:rFonts w:ascii="Times New Roman" w:hAnsi="Times New Roman"/>
          <w:szCs w:val="24"/>
        </w:rPr>
        <w:t xml:space="preserve">Postępowanie prowadzone jest w trybie przetargu nieograniczonego. Wartość zamówienia </w:t>
      </w:r>
      <w:r>
        <w:rPr>
          <w:rFonts w:ascii="Times New Roman" w:hAnsi="Times New Roman"/>
          <w:szCs w:val="24"/>
        </w:rPr>
        <w:t xml:space="preserve">nie </w:t>
      </w:r>
      <w:r w:rsidRPr="003932DA">
        <w:rPr>
          <w:rFonts w:ascii="Times New Roman" w:hAnsi="Times New Roman"/>
          <w:szCs w:val="24"/>
        </w:rPr>
        <w:t>przekracza kwot określonych w przepisach wydanych na podstawie art. 11 ust. 8 ustawy.</w:t>
      </w:r>
    </w:p>
    <w:p w:rsidR="0045431A" w:rsidRPr="00E93C28" w:rsidRDefault="0045431A" w:rsidP="0045431A">
      <w:pPr>
        <w:tabs>
          <w:tab w:val="left" w:pos="360"/>
          <w:tab w:val="left" w:pos="1100"/>
        </w:tabs>
        <w:jc w:val="both"/>
        <w:rPr>
          <w:color w:val="FF0000"/>
          <w:sz w:val="24"/>
        </w:rPr>
      </w:pPr>
    </w:p>
    <w:p w:rsidR="0045431A" w:rsidRPr="00EB0A9C" w:rsidRDefault="0045431A" w:rsidP="0045431A">
      <w:pPr>
        <w:tabs>
          <w:tab w:val="left" w:pos="720"/>
          <w:tab w:val="left" w:pos="1460"/>
        </w:tabs>
        <w:ind w:left="360" w:hanging="360"/>
        <w:jc w:val="both"/>
        <w:rPr>
          <w:b/>
          <w:bCs/>
          <w:sz w:val="24"/>
          <w:szCs w:val="24"/>
        </w:rPr>
      </w:pPr>
      <w:r w:rsidRPr="00EB0A9C">
        <w:rPr>
          <w:b/>
          <w:bCs/>
          <w:sz w:val="24"/>
          <w:szCs w:val="24"/>
        </w:rPr>
        <w:t>III. OPIS  PRZEDMIOTU  ZAMÓWIENIA:</w:t>
      </w:r>
    </w:p>
    <w:p w:rsidR="000A219C" w:rsidRPr="00864F1C" w:rsidRDefault="0060297A" w:rsidP="00436550">
      <w:pPr>
        <w:pStyle w:val="Tekstpodstawowy21"/>
        <w:widowControl/>
        <w:numPr>
          <w:ilvl w:val="3"/>
          <w:numId w:val="7"/>
        </w:numPr>
        <w:suppressAutoHyphens w:val="0"/>
        <w:autoSpaceDN w:val="0"/>
        <w:adjustRightInd w:val="0"/>
        <w:ind w:left="426" w:hanging="426"/>
        <w:jc w:val="both"/>
        <w:rPr>
          <w:rFonts w:ascii="Times New Roman" w:hAnsi="Times New Roman"/>
          <w:b/>
          <w:szCs w:val="24"/>
          <w:u w:val="single"/>
        </w:rPr>
      </w:pPr>
      <w:r w:rsidRPr="00864F1C">
        <w:rPr>
          <w:rFonts w:ascii="Times New Roman" w:hAnsi="Times New Roman"/>
          <w:szCs w:val="24"/>
        </w:rPr>
        <w:t xml:space="preserve">Przedmiotem postępowania </w:t>
      </w:r>
      <w:r w:rsidR="008160A7" w:rsidRPr="00864F1C">
        <w:rPr>
          <w:rFonts w:ascii="Times New Roman" w:hAnsi="Times New Roman"/>
          <w:szCs w:val="24"/>
        </w:rPr>
        <w:t>są roboty budowlane polegające na</w:t>
      </w:r>
      <w:r w:rsidR="000A219C" w:rsidRPr="00864F1C">
        <w:rPr>
          <w:rFonts w:ascii="Times New Roman" w:hAnsi="Times New Roman"/>
          <w:szCs w:val="24"/>
        </w:rPr>
        <w:t>:</w:t>
      </w:r>
    </w:p>
    <w:p w:rsidR="000A219C" w:rsidRDefault="001A50AA" w:rsidP="0078103D">
      <w:pPr>
        <w:pStyle w:val="Akapitzlist"/>
        <w:widowControl/>
        <w:suppressAutoHyphens w:val="0"/>
        <w:overflowPunct/>
        <w:autoSpaceDN w:val="0"/>
        <w:adjustRightInd w:val="0"/>
        <w:ind w:left="360"/>
        <w:jc w:val="both"/>
        <w:textAlignment w:val="auto"/>
        <w:rPr>
          <w:b/>
          <w:sz w:val="24"/>
          <w:szCs w:val="24"/>
        </w:rPr>
      </w:pPr>
      <w:r>
        <w:rPr>
          <w:rFonts w:eastAsia="Calibri"/>
          <w:b/>
          <w:sz w:val="24"/>
          <w:szCs w:val="24"/>
          <w:lang w:eastAsia="pl-PL"/>
        </w:rPr>
        <w:t>Przebudowie i dostosowaniu stacji ujęcia i u</w:t>
      </w:r>
      <w:r w:rsidR="00904765">
        <w:rPr>
          <w:rFonts w:eastAsia="Calibri"/>
          <w:b/>
          <w:sz w:val="24"/>
          <w:szCs w:val="24"/>
          <w:lang w:eastAsia="pl-PL"/>
        </w:rPr>
        <w:t>zdatniania wody w SP WZOZ MSW w </w:t>
      </w:r>
      <w:r>
        <w:rPr>
          <w:rFonts w:eastAsia="Calibri"/>
          <w:b/>
          <w:sz w:val="24"/>
          <w:szCs w:val="24"/>
          <w:lang w:eastAsia="pl-PL"/>
        </w:rPr>
        <w:t>Bydgoszczy do obowiązujących przepisów – w trybie zaprojektuj i wybuduj</w:t>
      </w:r>
      <w:r w:rsidR="000A219C" w:rsidRPr="001820A6">
        <w:rPr>
          <w:b/>
          <w:sz w:val="24"/>
          <w:szCs w:val="24"/>
        </w:rPr>
        <w:t>,</w:t>
      </w:r>
    </w:p>
    <w:p w:rsidR="00904765" w:rsidRPr="00C359A0" w:rsidRDefault="00904765" w:rsidP="00904765">
      <w:pPr>
        <w:pStyle w:val="Akapitzlist"/>
        <w:widowControl/>
        <w:suppressAutoHyphens w:val="0"/>
        <w:overflowPunct/>
        <w:autoSpaceDN w:val="0"/>
        <w:adjustRightInd w:val="0"/>
        <w:ind w:left="360"/>
        <w:jc w:val="both"/>
        <w:textAlignment w:val="auto"/>
        <w:rPr>
          <w:rFonts w:eastAsia="Calibri"/>
          <w:sz w:val="24"/>
          <w:szCs w:val="24"/>
          <w:lang w:eastAsia="pl-PL"/>
        </w:rPr>
      </w:pPr>
      <w:r w:rsidRPr="00C359A0">
        <w:rPr>
          <w:rFonts w:eastAsia="Calibri"/>
          <w:sz w:val="24"/>
          <w:szCs w:val="24"/>
          <w:lang w:eastAsia="pl-PL"/>
        </w:rPr>
        <w:t>Przedsi</w:t>
      </w:r>
      <w:r w:rsidRPr="00C359A0">
        <w:rPr>
          <w:rFonts w:eastAsia="TT16o00"/>
          <w:sz w:val="24"/>
          <w:szCs w:val="24"/>
          <w:lang w:eastAsia="pl-PL"/>
        </w:rPr>
        <w:t>ę</w:t>
      </w:r>
      <w:r w:rsidRPr="00C359A0">
        <w:rPr>
          <w:rFonts w:eastAsia="Calibri"/>
          <w:sz w:val="24"/>
          <w:szCs w:val="24"/>
          <w:lang w:eastAsia="pl-PL"/>
        </w:rPr>
        <w:t>wzi</w:t>
      </w:r>
      <w:r w:rsidRPr="00C359A0">
        <w:rPr>
          <w:rFonts w:eastAsia="TT16o00"/>
          <w:sz w:val="24"/>
          <w:szCs w:val="24"/>
          <w:lang w:eastAsia="pl-PL"/>
        </w:rPr>
        <w:t>ę</w:t>
      </w:r>
      <w:r w:rsidRPr="00C359A0">
        <w:rPr>
          <w:rFonts w:eastAsia="Calibri"/>
          <w:sz w:val="24"/>
          <w:szCs w:val="24"/>
          <w:lang w:eastAsia="pl-PL"/>
        </w:rPr>
        <w:t>cie polega na zaprojektowaniu i przebudowie stacji uzdatniania wody i podł</w:t>
      </w:r>
      <w:r w:rsidRPr="00C359A0">
        <w:rPr>
          <w:rFonts w:eastAsia="TT16o00"/>
          <w:sz w:val="24"/>
          <w:szCs w:val="24"/>
          <w:lang w:eastAsia="pl-PL"/>
        </w:rPr>
        <w:t>ą</w:t>
      </w:r>
      <w:r w:rsidRPr="00C359A0">
        <w:rPr>
          <w:rFonts w:eastAsia="Calibri"/>
          <w:sz w:val="24"/>
          <w:szCs w:val="24"/>
          <w:lang w:eastAsia="pl-PL"/>
        </w:rPr>
        <w:t>czeniu do istniej</w:t>
      </w:r>
      <w:r w:rsidRPr="00C359A0">
        <w:rPr>
          <w:rFonts w:eastAsia="TT16o00"/>
          <w:sz w:val="24"/>
          <w:szCs w:val="24"/>
          <w:lang w:eastAsia="pl-PL"/>
        </w:rPr>
        <w:t>ą</w:t>
      </w:r>
      <w:r w:rsidRPr="00C359A0">
        <w:rPr>
          <w:rFonts w:eastAsia="Calibri"/>
          <w:sz w:val="24"/>
          <w:szCs w:val="24"/>
          <w:lang w:eastAsia="pl-PL"/>
        </w:rPr>
        <w:t>cego uj</w:t>
      </w:r>
      <w:r w:rsidRPr="00C359A0">
        <w:rPr>
          <w:rFonts w:eastAsia="TT16o00"/>
          <w:sz w:val="24"/>
          <w:szCs w:val="24"/>
          <w:lang w:eastAsia="pl-PL"/>
        </w:rPr>
        <w:t>ę</w:t>
      </w:r>
      <w:r w:rsidRPr="00C359A0">
        <w:rPr>
          <w:rFonts w:eastAsia="Calibri"/>
          <w:sz w:val="24"/>
          <w:szCs w:val="24"/>
          <w:lang w:eastAsia="pl-PL"/>
        </w:rPr>
        <w:t>cia wodnego ze studni gł</w:t>
      </w:r>
      <w:r w:rsidRPr="00C359A0">
        <w:rPr>
          <w:rFonts w:eastAsia="TT16o00"/>
          <w:sz w:val="24"/>
          <w:szCs w:val="24"/>
          <w:lang w:eastAsia="pl-PL"/>
        </w:rPr>
        <w:t>ę</w:t>
      </w:r>
      <w:r w:rsidRPr="00C359A0">
        <w:rPr>
          <w:rFonts w:eastAsia="Calibri"/>
          <w:sz w:val="24"/>
          <w:szCs w:val="24"/>
          <w:lang w:eastAsia="pl-PL"/>
        </w:rPr>
        <w:t>binowej i sieci wodoci</w:t>
      </w:r>
      <w:r w:rsidRPr="00C359A0">
        <w:rPr>
          <w:rFonts w:eastAsia="TT16o00"/>
          <w:sz w:val="24"/>
          <w:szCs w:val="24"/>
          <w:lang w:eastAsia="pl-PL"/>
        </w:rPr>
        <w:t>ą</w:t>
      </w:r>
      <w:r w:rsidRPr="00C359A0">
        <w:rPr>
          <w:rFonts w:eastAsia="Calibri"/>
          <w:sz w:val="24"/>
          <w:szCs w:val="24"/>
          <w:lang w:eastAsia="pl-PL"/>
        </w:rPr>
        <w:t>gowej. Zaplanowana stacja uzdatniania b</w:t>
      </w:r>
      <w:r w:rsidRPr="00C359A0">
        <w:rPr>
          <w:rFonts w:eastAsia="TT16o00"/>
          <w:sz w:val="24"/>
          <w:szCs w:val="24"/>
          <w:lang w:eastAsia="pl-PL"/>
        </w:rPr>
        <w:t>ę</w:t>
      </w:r>
      <w:r w:rsidRPr="00C359A0">
        <w:rPr>
          <w:rFonts w:eastAsia="Calibri"/>
          <w:sz w:val="24"/>
          <w:szCs w:val="24"/>
          <w:lang w:eastAsia="pl-PL"/>
        </w:rPr>
        <w:t>dzie pracowała w pełni automatycznie, z monitoringiem stanu urz</w:t>
      </w:r>
      <w:r w:rsidRPr="00C359A0">
        <w:rPr>
          <w:rFonts w:eastAsia="TT16o00"/>
          <w:sz w:val="24"/>
          <w:szCs w:val="24"/>
          <w:lang w:eastAsia="pl-PL"/>
        </w:rPr>
        <w:t>ą</w:t>
      </w:r>
      <w:r w:rsidRPr="00C359A0">
        <w:rPr>
          <w:rFonts w:eastAsia="Calibri"/>
          <w:sz w:val="24"/>
          <w:szCs w:val="24"/>
          <w:lang w:eastAsia="pl-PL"/>
        </w:rPr>
        <w:t>dze</w:t>
      </w:r>
      <w:r w:rsidRPr="00C359A0">
        <w:rPr>
          <w:rFonts w:eastAsia="TT16o00"/>
          <w:sz w:val="24"/>
          <w:szCs w:val="24"/>
          <w:lang w:eastAsia="pl-PL"/>
        </w:rPr>
        <w:t xml:space="preserve">ń </w:t>
      </w:r>
      <w:r w:rsidRPr="00C359A0">
        <w:rPr>
          <w:rFonts w:eastAsia="Calibri"/>
          <w:sz w:val="24"/>
          <w:szCs w:val="24"/>
          <w:lang w:eastAsia="pl-PL"/>
        </w:rPr>
        <w:t xml:space="preserve">i </w:t>
      </w:r>
      <w:proofErr w:type="spellStart"/>
      <w:r w:rsidRPr="00C359A0">
        <w:rPr>
          <w:rFonts w:eastAsia="Calibri"/>
          <w:sz w:val="24"/>
          <w:szCs w:val="24"/>
          <w:lang w:eastAsia="pl-PL"/>
        </w:rPr>
        <w:t>przesyłem</w:t>
      </w:r>
      <w:proofErr w:type="spellEnd"/>
      <w:r w:rsidRPr="00C359A0">
        <w:rPr>
          <w:rFonts w:eastAsia="Calibri"/>
          <w:sz w:val="24"/>
          <w:szCs w:val="24"/>
          <w:lang w:eastAsia="pl-PL"/>
        </w:rPr>
        <w:t xml:space="preserve"> wybranych danych do systemu wizualizacji komputerowej . Nie przewiduje si</w:t>
      </w:r>
      <w:r w:rsidRPr="00C359A0">
        <w:rPr>
          <w:rFonts w:eastAsia="TT16o00"/>
          <w:sz w:val="24"/>
          <w:szCs w:val="24"/>
          <w:lang w:eastAsia="pl-PL"/>
        </w:rPr>
        <w:t xml:space="preserve">ę </w:t>
      </w:r>
      <w:r w:rsidRPr="00C359A0">
        <w:rPr>
          <w:rFonts w:eastAsia="Calibri"/>
          <w:sz w:val="24"/>
          <w:szCs w:val="24"/>
          <w:lang w:eastAsia="pl-PL"/>
        </w:rPr>
        <w:t xml:space="preserve">stałej obsługi stacji. Zakresem swym omawiany program obejmuje: </w:t>
      </w:r>
    </w:p>
    <w:p w:rsidR="00904765" w:rsidRPr="00C359A0" w:rsidRDefault="00904765" w:rsidP="00904765">
      <w:pPr>
        <w:pStyle w:val="Akapitzlist"/>
        <w:widowControl/>
        <w:suppressAutoHyphens w:val="0"/>
        <w:overflowPunct/>
        <w:autoSpaceDN w:val="0"/>
        <w:adjustRightInd w:val="0"/>
        <w:ind w:left="360"/>
        <w:jc w:val="both"/>
        <w:textAlignment w:val="auto"/>
        <w:rPr>
          <w:rFonts w:eastAsia="Calibri"/>
          <w:sz w:val="24"/>
          <w:szCs w:val="24"/>
          <w:lang w:eastAsia="pl-PL"/>
        </w:rPr>
      </w:pPr>
      <w:r w:rsidRPr="00C359A0">
        <w:rPr>
          <w:rFonts w:eastAsia="Calibri"/>
          <w:sz w:val="24"/>
          <w:szCs w:val="24"/>
          <w:lang w:eastAsia="pl-PL"/>
        </w:rPr>
        <w:t>- wykonaniu remontu pomieszczenia stacji.</w:t>
      </w:r>
    </w:p>
    <w:p w:rsidR="00904765" w:rsidRPr="00C359A0" w:rsidRDefault="00904765" w:rsidP="00904765">
      <w:pPr>
        <w:pStyle w:val="Akapitzlist"/>
        <w:widowControl/>
        <w:suppressAutoHyphens w:val="0"/>
        <w:overflowPunct/>
        <w:autoSpaceDN w:val="0"/>
        <w:adjustRightInd w:val="0"/>
        <w:ind w:left="360"/>
        <w:jc w:val="both"/>
        <w:textAlignment w:val="auto"/>
        <w:rPr>
          <w:rFonts w:eastAsia="Calibri"/>
          <w:sz w:val="24"/>
          <w:szCs w:val="24"/>
          <w:lang w:eastAsia="pl-PL"/>
        </w:rPr>
      </w:pPr>
      <w:r w:rsidRPr="00C359A0">
        <w:rPr>
          <w:rFonts w:eastAsia="Calibri"/>
          <w:sz w:val="24"/>
          <w:szCs w:val="24"/>
          <w:lang w:eastAsia="pl-PL"/>
        </w:rPr>
        <w:t>- wykonaniu demonta</w:t>
      </w:r>
      <w:r w:rsidRPr="00C359A0">
        <w:rPr>
          <w:rFonts w:eastAsia="TT16o00"/>
          <w:sz w:val="24"/>
          <w:szCs w:val="24"/>
          <w:lang w:eastAsia="pl-PL"/>
        </w:rPr>
        <w:t>ż</w:t>
      </w:r>
      <w:r w:rsidRPr="00C359A0">
        <w:rPr>
          <w:rFonts w:eastAsia="Calibri"/>
          <w:sz w:val="24"/>
          <w:szCs w:val="24"/>
          <w:lang w:eastAsia="pl-PL"/>
        </w:rPr>
        <w:t>u urz</w:t>
      </w:r>
      <w:r w:rsidRPr="00C359A0">
        <w:rPr>
          <w:rFonts w:eastAsia="TT16o00"/>
          <w:sz w:val="24"/>
          <w:szCs w:val="24"/>
          <w:lang w:eastAsia="pl-PL"/>
        </w:rPr>
        <w:t>ą</w:t>
      </w:r>
      <w:r w:rsidRPr="00C359A0">
        <w:rPr>
          <w:rFonts w:eastAsia="Calibri"/>
          <w:sz w:val="24"/>
          <w:szCs w:val="24"/>
          <w:lang w:eastAsia="pl-PL"/>
        </w:rPr>
        <w:t>dze</w:t>
      </w:r>
      <w:r w:rsidRPr="00C359A0">
        <w:rPr>
          <w:rFonts w:eastAsia="TT16o00"/>
          <w:sz w:val="24"/>
          <w:szCs w:val="24"/>
          <w:lang w:eastAsia="pl-PL"/>
        </w:rPr>
        <w:t xml:space="preserve">ń </w:t>
      </w:r>
      <w:r w:rsidRPr="00C359A0">
        <w:rPr>
          <w:rFonts w:eastAsia="Calibri"/>
          <w:sz w:val="24"/>
          <w:szCs w:val="24"/>
          <w:lang w:eastAsia="pl-PL"/>
        </w:rPr>
        <w:t>starej stacji uzdatniania wody.</w:t>
      </w:r>
    </w:p>
    <w:p w:rsidR="00904765" w:rsidRPr="00C359A0" w:rsidRDefault="00904765" w:rsidP="00904765">
      <w:pPr>
        <w:pStyle w:val="Akapitzlist"/>
        <w:widowControl/>
        <w:suppressAutoHyphens w:val="0"/>
        <w:overflowPunct/>
        <w:autoSpaceDN w:val="0"/>
        <w:adjustRightInd w:val="0"/>
        <w:ind w:left="360"/>
        <w:jc w:val="both"/>
        <w:textAlignment w:val="auto"/>
        <w:rPr>
          <w:rFonts w:eastAsia="Calibri"/>
          <w:sz w:val="24"/>
          <w:szCs w:val="24"/>
          <w:lang w:eastAsia="pl-PL"/>
        </w:rPr>
      </w:pPr>
      <w:r w:rsidRPr="00C359A0">
        <w:rPr>
          <w:rFonts w:eastAsia="Calibri"/>
          <w:sz w:val="24"/>
          <w:szCs w:val="24"/>
          <w:lang w:eastAsia="pl-PL"/>
        </w:rPr>
        <w:t>- dokonaniu monta</w:t>
      </w:r>
      <w:r w:rsidRPr="00C359A0">
        <w:rPr>
          <w:rFonts w:eastAsia="TT16o00"/>
          <w:sz w:val="24"/>
          <w:szCs w:val="24"/>
          <w:lang w:eastAsia="pl-PL"/>
        </w:rPr>
        <w:t>ż</w:t>
      </w:r>
      <w:r w:rsidRPr="00C359A0">
        <w:rPr>
          <w:rFonts w:eastAsia="Calibri"/>
          <w:sz w:val="24"/>
          <w:szCs w:val="24"/>
          <w:lang w:eastAsia="pl-PL"/>
        </w:rPr>
        <w:t>u urz</w:t>
      </w:r>
      <w:r w:rsidRPr="00C359A0">
        <w:rPr>
          <w:rFonts w:eastAsia="TT16o00"/>
          <w:sz w:val="24"/>
          <w:szCs w:val="24"/>
          <w:lang w:eastAsia="pl-PL"/>
        </w:rPr>
        <w:t>ą</w:t>
      </w:r>
      <w:r w:rsidRPr="00C359A0">
        <w:rPr>
          <w:rFonts w:eastAsia="Calibri"/>
          <w:sz w:val="24"/>
          <w:szCs w:val="24"/>
          <w:lang w:eastAsia="pl-PL"/>
        </w:rPr>
        <w:t>dze</w:t>
      </w:r>
      <w:r w:rsidRPr="00C359A0">
        <w:rPr>
          <w:rFonts w:eastAsia="TT16o00"/>
          <w:sz w:val="24"/>
          <w:szCs w:val="24"/>
          <w:lang w:eastAsia="pl-PL"/>
        </w:rPr>
        <w:t xml:space="preserve">ń </w:t>
      </w:r>
      <w:r w:rsidRPr="00C359A0">
        <w:rPr>
          <w:rFonts w:eastAsia="Calibri"/>
          <w:sz w:val="24"/>
          <w:szCs w:val="24"/>
          <w:lang w:eastAsia="pl-PL"/>
        </w:rPr>
        <w:t>stacji uzdatniania wody.</w:t>
      </w:r>
    </w:p>
    <w:p w:rsidR="00904765" w:rsidRPr="00C359A0" w:rsidRDefault="00904765" w:rsidP="00904765">
      <w:pPr>
        <w:pStyle w:val="Akapitzlist"/>
        <w:widowControl/>
        <w:suppressAutoHyphens w:val="0"/>
        <w:overflowPunct/>
        <w:autoSpaceDN w:val="0"/>
        <w:adjustRightInd w:val="0"/>
        <w:ind w:left="360"/>
        <w:jc w:val="both"/>
        <w:textAlignment w:val="auto"/>
        <w:rPr>
          <w:rFonts w:eastAsia="Calibri"/>
          <w:sz w:val="24"/>
          <w:szCs w:val="24"/>
          <w:lang w:eastAsia="pl-PL"/>
        </w:rPr>
      </w:pPr>
      <w:r w:rsidRPr="00C359A0">
        <w:rPr>
          <w:rFonts w:eastAsia="Calibri"/>
          <w:sz w:val="24"/>
          <w:szCs w:val="24"/>
          <w:lang w:eastAsia="pl-PL"/>
        </w:rPr>
        <w:t>- dokonaniu rozruchu stacji uzdatniania wody.</w:t>
      </w:r>
    </w:p>
    <w:p w:rsidR="00904765" w:rsidRPr="00C359A0" w:rsidRDefault="00904765" w:rsidP="00904765">
      <w:pPr>
        <w:pStyle w:val="Akapitzlist"/>
        <w:widowControl/>
        <w:suppressAutoHyphens w:val="0"/>
        <w:overflowPunct/>
        <w:autoSpaceDN w:val="0"/>
        <w:adjustRightInd w:val="0"/>
        <w:ind w:left="360"/>
        <w:jc w:val="both"/>
        <w:textAlignment w:val="auto"/>
        <w:rPr>
          <w:rFonts w:eastAsia="Calibri"/>
          <w:sz w:val="24"/>
          <w:szCs w:val="24"/>
          <w:lang w:eastAsia="pl-PL"/>
        </w:rPr>
      </w:pPr>
      <w:r w:rsidRPr="00C359A0">
        <w:rPr>
          <w:rFonts w:eastAsia="Calibri"/>
          <w:sz w:val="24"/>
          <w:szCs w:val="24"/>
          <w:lang w:eastAsia="pl-PL"/>
        </w:rPr>
        <w:t>- pełnieniu nadzoru autorskiego nad realizacj</w:t>
      </w:r>
      <w:r w:rsidRPr="00C359A0">
        <w:rPr>
          <w:rFonts w:eastAsia="TT16o00"/>
          <w:sz w:val="24"/>
          <w:szCs w:val="24"/>
          <w:lang w:eastAsia="pl-PL"/>
        </w:rPr>
        <w:t xml:space="preserve">ą </w:t>
      </w:r>
      <w:r w:rsidRPr="00C359A0">
        <w:rPr>
          <w:rFonts w:eastAsia="Calibri"/>
          <w:sz w:val="24"/>
          <w:szCs w:val="24"/>
          <w:lang w:eastAsia="pl-PL"/>
        </w:rPr>
        <w:t>projektu modernizacji stacji.</w:t>
      </w:r>
    </w:p>
    <w:p w:rsidR="00904765" w:rsidRPr="00904765" w:rsidRDefault="00904765" w:rsidP="00904765">
      <w:pPr>
        <w:pStyle w:val="Akapitzlist"/>
        <w:widowControl/>
        <w:suppressAutoHyphens w:val="0"/>
        <w:overflowPunct/>
        <w:autoSpaceDN w:val="0"/>
        <w:adjustRightInd w:val="0"/>
        <w:ind w:left="360"/>
        <w:jc w:val="both"/>
        <w:textAlignment w:val="auto"/>
        <w:rPr>
          <w:rFonts w:eastAsia="Calibri"/>
          <w:sz w:val="24"/>
          <w:szCs w:val="24"/>
          <w:lang w:eastAsia="pl-PL"/>
        </w:rPr>
      </w:pPr>
      <w:r w:rsidRPr="00904765">
        <w:rPr>
          <w:rFonts w:eastAsia="Calibri"/>
          <w:sz w:val="24"/>
          <w:szCs w:val="24"/>
          <w:lang w:eastAsia="pl-PL"/>
        </w:rPr>
        <w:t>Pełna odpowiedzialno</w:t>
      </w:r>
      <w:r w:rsidRPr="00904765">
        <w:rPr>
          <w:rFonts w:eastAsia="TT16o00"/>
          <w:sz w:val="24"/>
          <w:szCs w:val="24"/>
          <w:lang w:eastAsia="pl-PL"/>
        </w:rPr>
        <w:t xml:space="preserve">ść </w:t>
      </w:r>
      <w:r w:rsidRPr="00904765">
        <w:rPr>
          <w:rFonts w:eastAsia="Calibri"/>
          <w:sz w:val="24"/>
          <w:szCs w:val="24"/>
          <w:lang w:eastAsia="pl-PL"/>
        </w:rPr>
        <w:t>za osi</w:t>
      </w:r>
      <w:r w:rsidRPr="00904765">
        <w:rPr>
          <w:rFonts w:eastAsia="TT16o00"/>
          <w:sz w:val="24"/>
          <w:szCs w:val="24"/>
          <w:lang w:eastAsia="pl-PL"/>
        </w:rPr>
        <w:t>ą</w:t>
      </w:r>
      <w:r w:rsidRPr="00904765">
        <w:rPr>
          <w:rFonts w:eastAsia="Calibri"/>
          <w:sz w:val="24"/>
          <w:szCs w:val="24"/>
          <w:lang w:eastAsia="pl-PL"/>
        </w:rPr>
        <w:t>gni</w:t>
      </w:r>
      <w:r w:rsidRPr="00904765">
        <w:rPr>
          <w:rFonts w:eastAsia="TT16o00"/>
          <w:sz w:val="24"/>
          <w:szCs w:val="24"/>
          <w:lang w:eastAsia="pl-PL"/>
        </w:rPr>
        <w:t>ę</w:t>
      </w:r>
      <w:r w:rsidRPr="00904765">
        <w:rPr>
          <w:rFonts w:eastAsia="Calibri"/>
          <w:sz w:val="24"/>
          <w:szCs w:val="24"/>
          <w:lang w:eastAsia="pl-PL"/>
        </w:rPr>
        <w:t>cie zakładanych celów Przedsi</w:t>
      </w:r>
      <w:r w:rsidRPr="00904765">
        <w:rPr>
          <w:rFonts w:eastAsia="TT16o00"/>
          <w:sz w:val="24"/>
          <w:szCs w:val="24"/>
          <w:lang w:eastAsia="pl-PL"/>
        </w:rPr>
        <w:t>ę</w:t>
      </w:r>
      <w:r w:rsidRPr="00904765">
        <w:rPr>
          <w:rFonts w:eastAsia="Calibri"/>
          <w:sz w:val="24"/>
          <w:szCs w:val="24"/>
          <w:lang w:eastAsia="pl-PL"/>
        </w:rPr>
        <w:t>wzi</w:t>
      </w:r>
      <w:r w:rsidRPr="00904765">
        <w:rPr>
          <w:rFonts w:eastAsia="TT16o00"/>
          <w:sz w:val="24"/>
          <w:szCs w:val="24"/>
          <w:lang w:eastAsia="pl-PL"/>
        </w:rPr>
        <w:t>ę</w:t>
      </w:r>
      <w:r w:rsidRPr="00904765">
        <w:rPr>
          <w:rFonts w:eastAsia="Calibri"/>
          <w:sz w:val="24"/>
          <w:szCs w:val="24"/>
          <w:lang w:eastAsia="pl-PL"/>
        </w:rPr>
        <w:t>cia i osi</w:t>
      </w:r>
      <w:r w:rsidRPr="00904765">
        <w:rPr>
          <w:rFonts w:eastAsia="TT16o00"/>
          <w:sz w:val="24"/>
          <w:szCs w:val="24"/>
          <w:lang w:eastAsia="pl-PL"/>
        </w:rPr>
        <w:t>ą</w:t>
      </w:r>
      <w:r w:rsidRPr="00904765">
        <w:rPr>
          <w:rFonts w:eastAsia="Calibri"/>
          <w:sz w:val="24"/>
          <w:szCs w:val="24"/>
          <w:lang w:eastAsia="pl-PL"/>
        </w:rPr>
        <w:t>gni</w:t>
      </w:r>
      <w:r w:rsidRPr="00904765">
        <w:rPr>
          <w:rFonts w:eastAsia="TT16o00"/>
          <w:sz w:val="24"/>
          <w:szCs w:val="24"/>
          <w:lang w:eastAsia="pl-PL"/>
        </w:rPr>
        <w:t>ę</w:t>
      </w:r>
      <w:r w:rsidRPr="00904765">
        <w:rPr>
          <w:rFonts w:eastAsia="Calibri"/>
          <w:sz w:val="24"/>
          <w:szCs w:val="24"/>
          <w:lang w:eastAsia="pl-PL"/>
        </w:rPr>
        <w:t xml:space="preserve">cie </w:t>
      </w:r>
      <w:r w:rsidRPr="00904765">
        <w:rPr>
          <w:sz w:val="24"/>
          <w:szCs w:val="24"/>
        </w:rPr>
        <w:t>parametrów gwarantowanych spoczywa na Wykonawcy.</w:t>
      </w:r>
    </w:p>
    <w:p w:rsidR="0078103D" w:rsidRPr="001820A6" w:rsidRDefault="0078103D" w:rsidP="0078103D">
      <w:pPr>
        <w:pStyle w:val="Tekstpodstawowy21"/>
        <w:widowControl/>
        <w:suppressAutoHyphens w:val="0"/>
        <w:autoSpaceDN w:val="0"/>
        <w:adjustRightInd w:val="0"/>
        <w:ind w:left="360"/>
        <w:jc w:val="both"/>
        <w:rPr>
          <w:rFonts w:ascii="Times New Roman" w:hAnsi="Times New Roman"/>
          <w:b/>
          <w:szCs w:val="24"/>
          <w:u w:val="single"/>
        </w:rPr>
      </w:pPr>
      <w:r w:rsidRPr="001820A6">
        <w:rPr>
          <w:rFonts w:ascii="Times New Roman" w:hAnsi="Times New Roman"/>
          <w:b/>
          <w:szCs w:val="24"/>
          <w:u w:val="single"/>
        </w:rPr>
        <w:t>w zakresie szczegółowo określonym w:</w:t>
      </w:r>
    </w:p>
    <w:p w:rsidR="0078103D" w:rsidRPr="001820A6" w:rsidRDefault="0078103D" w:rsidP="0078103D">
      <w:pPr>
        <w:pStyle w:val="Tekstpodstawowy21"/>
        <w:widowControl/>
        <w:suppressAutoHyphens w:val="0"/>
        <w:autoSpaceDN w:val="0"/>
        <w:adjustRightInd w:val="0"/>
        <w:ind w:left="360"/>
        <w:jc w:val="both"/>
        <w:rPr>
          <w:rFonts w:ascii="Times New Roman" w:hAnsi="Times New Roman"/>
          <w:szCs w:val="24"/>
        </w:rPr>
      </w:pPr>
      <w:r w:rsidRPr="001820A6">
        <w:rPr>
          <w:rFonts w:ascii="Times New Roman" w:hAnsi="Times New Roman"/>
          <w:szCs w:val="24"/>
        </w:rPr>
        <w:t xml:space="preserve">- </w:t>
      </w:r>
      <w:r w:rsidR="00B74608">
        <w:rPr>
          <w:rFonts w:ascii="Times New Roman" w:hAnsi="Times New Roman"/>
          <w:szCs w:val="24"/>
        </w:rPr>
        <w:t xml:space="preserve">Programie </w:t>
      </w:r>
      <w:proofErr w:type="spellStart"/>
      <w:r w:rsidR="00B74608">
        <w:rPr>
          <w:rFonts w:ascii="Times New Roman" w:hAnsi="Times New Roman"/>
          <w:szCs w:val="24"/>
        </w:rPr>
        <w:t>funkcjonalno</w:t>
      </w:r>
      <w:proofErr w:type="spellEnd"/>
      <w:r w:rsidR="00B74608">
        <w:rPr>
          <w:rFonts w:ascii="Times New Roman" w:hAnsi="Times New Roman"/>
          <w:szCs w:val="24"/>
        </w:rPr>
        <w:t xml:space="preserve"> - </w:t>
      </w:r>
      <w:r w:rsidR="00720C98">
        <w:rPr>
          <w:rFonts w:ascii="Times New Roman" w:hAnsi="Times New Roman"/>
          <w:szCs w:val="24"/>
        </w:rPr>
        <w:t>użytkowym</w:t>
      </w:r>
      <w:r w:rsidRPr="001820A6">
        <w:rPr>
          <w:rFonts w:ascii="Times New Roman" w:hAnsi="Times New Roman"/>
          <w:szCs w:val="24"/>
        </w:rPr>
        <w:t xml:space="preserve"> – </w:t>
      </w:r>
      <w:r w:rsidRPr="001820A6">
        <w:rPr>
          <w:rFonts w:ascii="Times New Roman" w:hAnsi="Times New Roman"/>
          <w:i/>
          <w:szCs w:val="24"/>
        </w:rPr>
        <w:t>załącznik nr 1 do SIWZ</w:t>
      </w:r>
      <w:r w:rsidRPr="001820A6">
        <w:rPr>
          <w:rFonts w:ascii="Times New Roman" w:hAnsi="Times New Roman"/>
          <w:szCs w:val="24"/>
        </w:rPr>
        <w:t>,</w:t>
      </w:r>
    </w:p>
    <w:p w:rsidR="000A219C" w:rsidRDefault="000A219C" w:rsidP="000A219C">
      <w:pPr>
        <w:pStyle w:val="Tekstpodstawowy21"/>
        <w:widowControl/>
        <w:suppressAutoHyphens w:val="0"/>
        <w:autoSpaceDN w:val="0"/>
        <w:adjustRightInd w:val="0"/>
        <w:ind w:left="360"/>
        <w:jc w:val="both"/>
        <w:rPr>
          <w:rFonts w:ascii="Times New Roman" w:hAnsi="Times New Roman"/>
          <w:szCs w:val="24"/>
        </w:rPr>
      </w:pPr>
    </w:p>
    <w:p w:rsidR="000A219C" w:rsidRPr="000E7A88" w:rsidRDefault="000A219C" w:rsidP="000A219C">
      <w:pPr>
        <w:pStyle w:val="Tekstpodstawowy21"/>
        <w:widowControl/>
        <w:suppressAutoHyphens w:val="0"/>
        <w:autoSpaceDN w:val="0"/>
        <w:adjustRightInd w:val="0"/>
        <w:ind w:left="360"/>
        <w:jc w:val="both"/>
        <w:rPr>
          <w:rFonts w:ascii="Times New Roman" w:hAnsi="Times New Roman"/>
          <w:szCs w:val="24"/>
        </w:rPr>
      </w:pPr>
      <w:r w:rsidRPr="000E7A88">
        <w:rPr>
          <w:rFonts w:ascii="Times New Roman" w:hAnsi="Times New Roman"/>
          <w:szCs w:val="24"/>
        </w:rPr>
        <w:t>KOD CPV</w:t>
      </w:r>
    </w:p>
    <w:p w:rsidR="00371DAC" w:rsidRDefault="000A219C" w:rsidP="00B21846">
      <w:pPr>
        <w:pStyle w:val="Tekstpodstawowy21"/>
        <w:widowControl/>
        <w:suppressAutoHyphens w:val="0"/>
        <w:autoSpaceDN w:val="0"/>
        <w:adjustRightInd w:val="0"/>
        <w:ind w:left="360"/>
        <w:jc w:val="both"/>
        <w:rPr>
          <w:rFonts w:ascii="Times New Roman" w:hAnsi="Times New Roman"/>
          <w:szCs w:val="24"/>
        </w:rPr>
      </w:pPr>
      <w:r w:rsidRPr="009E4BCD">
        <w:rPr>
          <w:rFonts w:ascii="Times New Roman" w:hAnsi="Times New Roman"/>
          <w:szCs w:val="24"/>
        </w:rPr>
        <w:lastRenderedPageBreak/>
        <w:t>45000000-7,</w:t>
      </w:r>
      <w:r w:rsidR="00B74608">
        <w:rPr>
          <w:rFonts w:ascii="Times New Roman" w:hAnsi="Times New Roman"/>
          <w:szCs w:val="24"/>
        </w:rPr>
        <w:t xml:space="preserve"> 45231300-8, 45231400-9, 45230000-8, 71200000-0, 71300000-1, 71520000-9, 71540000-5</w:t>
      </w:r>
      <w:r w:rsidR="00371DAC">
        <w:rPr>
          <w:rFonts w:ascii="Times New Roman" w:hAnsi="Times New Roman"/>
          <w:szCs w:val="24"/>
        </w:rPr>
        <w:t>.</w:t>
      </w:r>
    </w:p>
    <w:p w:rsidR="0060297A" w:rsidRPr="000E7A88" w:rsidRDefault="0060297A" w:rsidP="00864F1C">
      <w:pPr>
        <w:pStyle w:val="Tekstpodstawowy21"/>
        <w:widowControl/>
        <w:suppressAutoHyphens w:val="0"/>
        <w:autoSpaceDN w:val="0"/>
        <w:adjustRightInd w:val="0"/>
        <w:ind w:left="0"/>
        <w:jc w:val="both"/>
        <w:rPr>
          <w:rFonts w:ascii="Times New Roman" w:hAnsi="Times New Roman"/>
          <w:szCs w:val="24"/>
        </w:rPr>
      </w:pPr>
    </w:p>
    <w:p w:rsidR="00B74608" w:rsidRPr="00B74608" w:rsidRDefault="00B74608" w:rsidP="00242BEF">
      <w:pPr>
        <w:pStyle w:val="Tekstpodstawowy21"/>
        <w:widowControl/>
        <w:numPr>
          <w:ilvl w:val="3"/>
          <w:numId w:val="7"/>
        </w:numPr>
        <w:suppressAutoHyphens w:val="0"/>
        <w:autoSpaceDN w:val="0"/>
        <w:adjustRightInd w:val="0"/>
        <w:jc w:val="both"/>
        <w:rPr>
          <w:rFonts w:ascii="Times New Roman" w:hAnsi="Times New Roman"/>
        </w:rPr>
      </w:pPr>
      <w:r w:rsidRPr="00B74608">
        <w:rPr>
          <w:rFonts w:ascii="Times New Roman" w:hAnsi="Times New Roman"/>
        </w:rPr>
        <w:t>Zamawiający oświadcza, że planuje zorganizowanie wizji lokalnej w dniu 25.04.2016 r. o godzinie 10:00 (miejsce zbiórki – V piętro pok. 521. Zamawiający oczekuje, że Wykonawcy zainteresowani udziałem w wizji zgłoszą pisemnie (faksem na numer 52 58</w:t>
      </w:r>
      <w:r>
        <w:rPr>
          <w:rFonts w:ascii="Times New Roman" w:hAnsi="Times New Roman"/>
        </w:rPr>
        <w:t xml:space="preserve"> 26 209</w:t>
      </w:r>
      <w:r w:rsidRPr="00B74608">
        <w:rPr>
          <w:rFonts w:ascii="Times New Roman" w:hAnsi="Times New Roman"/>
        </w:rPr>
        <w:t xml:space="preserve">) osobę bądź osoby, które w ich imieniu będą uczestniczyć w </w:t>
      </w:r>
      <w:r>
        <w:rPr>
          <w:rFonts w:ascii="Times New Roman" w:hAnsi="Times New Roman"/>
        </w:rPr>
        <w:t>wizji nie później niż do dnia 22.04.2016</w:t>
      </w:r>
      <w:r w:rsidRPr="00B74608">
        <w:rPr>
          <w:rFonts w:ascii="Times New Roman" w:hAnsi="Times New Roman"/>
        </w:rPr>
        <w:t xml:space="preserve"> r. r. do godz. 1</w:t>
      </w:r>
      <w:r>
        <w:rPr>
          <w:rFonts w:ascii="Times New Roman" w:hAnsi="Times New Roman"/>
        </w:rPr>
        <w:t>4:3</w:t>
      </w:r>
      <w:r w:rsidRPr="00B74608">
        <w:rPr>
          <w:rFonts w:ascii="Times New Roman" w:hAnsi="Times New Roman"/>
        </w:rPr>
        <w:t>0.</w:t>
      </w:r>
    </w:p>
    <w:p w:rsidR="003B69B1" w:rsidRPr="00306A47" w:rsidRDefault="003B69B1" w:rsidP="00436550">
      <w:pPr>
        <w:pStyle w:val="Tekstpodstawowy21"/>
        <w:widowControl/>
        <w:numPr>
          <w:ilvl w:val="3"/>
          <w:numId w:val="7"/>
        </w:numPr>
        <w:suppressAutoHyphens w:val="0"/>
        <w:autoSpaceDN w:val="0"/>
        <w:adjustRightInd w:val="0"/>
        <w:ind w:left="426" w:hanging="426"/>
        <w:jc w:val="both"/>
        <w:rPr>
          <w:rFonts w:ascii="Times New Roman" w:hAnsi="Times New Roman"/>
        </w:rPr>
      </w:pPr>
      <w:r w:rsidRPr="000E7A88">
        <w:rPr>
          <w:rFonts w:ascii="Times New Roman" w:hAnsi="Times New Roman"/>
        </w:rPr>
        <w:t xml:space="preserve">Wszystkie materiały/urządzenia, które zostały określone w załącznikach SIWZ za pomocą nazw producentów, mogą zostać zastąpione materiałami/urządzeniami równoważnymi, tj. o bezsprzecznie takich samych lub lepszych parametrach technicznych i cechach jakościowo-eksploatacyjnych. </w:t>
      </w:r>
      <w:r w:rsidRPr="00306A47">
        <w:rPr>
          <w:rFonts w:ascii="Times New Roman" w:hAnsi="Times New Roman"/>
        </w:rPr>
        <w:t>Wykonawca w przypadku zastosowania materiałów równoważnych musi uzyskać akceptację Zamawiającego.</w:t>
      </w:r>
    </w:p>
    <w:p w:rsidR="007C0525" w:rsidRPr="0065155C" w:rsidRDefault="00B21B5A" w:rsidP="00436550">
      <w:pPr>
        <w:pStyle w:val="Tekstpodstawowy21"/>
        <w:widowControl/>
        <w:numPr>
          <w:ilvl w:val="3"/>
          <w:numId w:val="7"/>
        </w:numPr>
        <w:suppressAutoHyphens w:val="0"/>
        <w:autoSpaceDN w:val="0"/>
        <w:adjustRightInd w:val="0"/>
        <w:ind w:left="426" w:hanging="426"/>
        <w:jc w:val="both"/>
        <w:rPr>
          <w:rFonts w:ascii="Times New Roman" w:hAnsi="Times New Roman"/>
        </w:rPr>
      </w:pPr>
      <w:r w:rsidRPr="00306A47">
        <w:rPr>
          <w:rFonts w:ascii="Times New Roman" w:hAnsi="Times New Roman"/>
        </w:rPr>
        <w:t>Jeżeli Wykonawca zamierza użyć materiały równoważne, należy wskazać w ofercie (Wykazie materiałów/urządzeń równoważnych) ich nazwy oraz producentów, a także parametry techniczne i cechy cha</w:t>
      </w:r>
      <w:r w:rsidR="00B408C7" w:rsidRPr="00306A47">
        <w:rPr>
          <w:rFonts w:ascii="Times New Roman" w:hAnsi="Times New Roman"/>
        </w:rPr>
        <w:t xml:space="preserve">rakterystyczne – </w:t>
      </w:r>
      <w:r w:rsidR="00306A47" w:rsidRPr="00306A47">
        <w:rPr>
          <w:rFonts w:ascii="Times New Roman" w:hAnsi="Times New Roman"/>
        </w:rPr>
        <w:t>załącznik nr 9</w:t>
      </w:r>
      <w:r w:rsidRPr="00306A47">
        <w:rPr>
          <w:rFonts w:ascii="Times New Roman" w:hAnsi="Times New Roman"/>
        </w:rPr>
        <w:t xml:space="preserve"> do SIWZ. W przypadku braku informacji w ofercie lub w/w załącznika Zamawiający uzna, iż</w:t>
      </w:r>
      <w:r w:rsidRPr="0065155C">
        <w:rPr>
          <w:rFonts w:ascii="Times New Roman" w:hAnsi="Times New Roman"/>
        </w:rPr>
        <w:t xml:space="preserve"> Wykonawca nie zastosuje rozwiązań i materiałów równoważ</w:t>
      </w:r>
      <w:r w:rsidR="007C0525" w:rsidRPr="0065155C">
        <w:rPr>
          <w:rFonts w:ascii="Times New Roman" w:hAnsi="Times New Roman"/>
        </w:rPr>
        <w:t>nych w przedmiotowym zamówieniu.</w:t>
      </w:r>
    </w:p>
    <w:p w:rsidR="003B69B1" w:rsidRPr="00A30920" w:rsidRDefault="003B69B1" w:rsidP="00436550">
      <w:pPr>
        <w:pStyle w:val="Tekstpodstawowy21"/>
        <w:widowControl/>
        <w:numPr>
          <w:ilvl w:val="3"/>
          <w:numId w:val="7"/>
        </w:numPr>
        <w:suppressAutoHyphens w:val="0"/>
        <w:autoSpaceDN w:val="0"/>
        <w:adjustRightInd w:val="0"/>
        <w:ind w:left="426" w:hanging="426"/>
        <w:jc w:val="both"/>
        <w:rPr>
          <w:rFonts w:ascii="Times New Roman" w:hAnsi="Times New Roman"/>
          <w:szCs w:val="24"/>
        </w:rPr>
      </w:pPr>
      <w:r w:rsidRPr="00A30920">
        <w:rPr>
          <w:rFonts w:ascii="Times New Roman" w:hAnsi="Times New Roman"/>
          <w:szCs w:val="24"/>
        </w:rPr>
        <w:t>Zamawiający nie dopuszcza składania ofert częściowych.</w:t>
      </w:r>
    </w:p>
    <w:p w:rsidR="003B69B1" w:rsidRPr="00A30920" w:rsidRDefault="003B69B1" w:rsidP="00436550">
      <w:pPr>
        <w:pStyle w:val="Tekstpodstawowy21"/>
        <w:widowControl/>
        <w:numPr>
          <w:ilvl w:val="3"/>
          <w:numId w:val="7"/>
        </w:numPr>
        <w:suppressAutoHyphens w:val="0"/>
        <w:autoSpaceDN w:val="0"/>
        <w:adjustRightInd w:val="0"/>
        <w:ind w:left="426" w:hanging="426"/>
        <w:jc w:val="both"/>
        <w:rPr>
          <w:rFonts w:ascii="Times New Roman" w:hAnsi="Times New Roman"/>
          <w:szCs w:val="24"/>
        </w:rPr>
      </w:pPr>
      <w:r w:rsidRPr="00A30920">
        <w:rPr>
          <w:rFonts w:ascii="Times New Roman" w:hAnsi="Times New Roman"/>
          <w:szCs w:val="24"/>
        </w:rPr>
        <w:t>Zamawiający nie dopuszcza możliwości składania ofert wariantowych.</w:t>
      </w:r>
    </w:p>
    <w:p w:rsidR="008E633D" w:rsidRPr="00A30920" w:rsidRDefault="008E633D" w:rsidP="00436550">
      <w:pPr>
        <w:pStyle w:val="Tekstpodstawowy21"/>
        <w:widowControl/>
        <w:numPr>
          <w:ilvl w:val="3"/>
          <w:numId w:val="7"/>
        </w:numPr>
        <w:suppressAutoHyphens w:val="0"/>
        <w:autoSpaceDN w:val="0"/>
        <w:adjustRightInd w:val="0"/>
        <w:ind w:left="426" w:hanging="426"/>
        <w:jc w:val="both"/>
        <w:rPr>
          <w:rFonts w:ascii="Times New Roman" w:hAnsi="Times New Roman"/>
          <w:szCs w:val="24"/>
        </w:rPr>
      </w:pPr>
      <w:r w:rsidRPr="00A30920">
        <w:rPr>
          <w:rFonts w:ascii="Times New Roman" w:hAnsi="Times New Roman"/>
          <w:szCs w:val="24"/>
        </w:rPr>
        <w:t>Zamawiający w niniejszym zamówieniu na roboty budowlane:</w:t>
      </w:r>
    </w:p>
    <w:p w:rsidR="008E633D" w:rsidRPr="0065155C" w:rsidRDefault="008E633D" w:rsidP="00740D6F">
      <w:pPr>
        <w:pStyle w:val="Akapitzlist"/>
        <w:widowControl/>
        <w:numPr>
          <w:ilvl w:val="0"/>
          <w:numId w:val="28"/>
        </w:numPr>
        <w:suppressAutoHyphens w:val="0"/>
        <w:overflowPunct/>
        <w:autoSpaceDE/>
        <w:jc w:val="both"/>
        <w:textAlignment w:val="auto"/>
        <w:rPr>
          <w:sz w:val="24"/>
          <w:szCs w:val="24"/>
        </w:rPr>
      </w:pPr>
      <w:r w:rsidRPr="00A30920">
        <w:rPr>
          <w:sz w:val="24"/>
          <w:szCs w:val="24"/>
        </w:rPr>
        <w:t xml:space="preserve">wymagania dotyczące umowy o podwykonawstwo, której przedmiotem są roboty budowlane, których niespełnienie spowoduje zgłoszenie przez Zamawiającego </w:t>
      </w:r>
      <w:r w:rsidRPr="0065155C">
        <w:rPr>
          <w:sz w:val="24"/>
          <w:szCs w:val="24"/>
        </w:rPr>
        <w:t xml:space="preserve">odpowiednio zastrzeżeń lub sprzeciwu, oraz </w:t>
      </w:r>
    </w:p>
    <w:p w:rsidR="008E633D" w:rsidRPr="00C27857" w:rsidRDefault="008E633D" w:rsidP="00740D6F">
      <w:pPr>
        <w:pStyle w:val="Akapitzlist"/>
        <w:widowControl/>
        <w:numPr>
          <w:ilvl w:val="0"/>
          <w:numId w:val="28"/>
        </w:numPr>
        <w:suppressAutoHyphens w:val="0"/>
        <w:overflowPunct/>
        <w:autoSpaceDE/>
        <w:jc w:val="both"/>
        <w:textAlignment w:val="auto"/>
        <w:rPr>
          <w:sz w:val="24"/>
          <w:szCs w:val="24"/>
        </w:rPr>
      </w:pPr>
      <w:r w:rsidRPr="0065155C">
        <w:rPr>
          <w:sz w:val="24"/>
          <w:szCs w:val="24"/>
        </w:rPr>
        <w:t xml:space="preserve"> informacje o umowach o podwykonawstwo, których przedmiotem są dostawy lub usługi, które, z </w:t>
      </w:r>
      <w:r w:rsidRPr="00C27857">
        <w:rPr>
          <w:sz w:val="24"/>
          <w:szCs w:val="24"/>
        </w:rPr>
        <w:t xml:space="preserve">uwagi na wartość lub przedmiot tych dostaw lub usług, nie podlegają obowiązkowi przedkładania Zamawiającemu, określił w głównych postanowieniach umowy - </w:t>
      </w:r>
      <w:r w:rsidRPr="00C27857">
        <w:rPr>
          <w:i/>
          <w:sz w:val="24"/>
          <w:szCs w:val="24"/>
        </w:rPr>
        <w:t xml:space="preserve">załącznik nr </w:t>
      </w:r>
      <w:r w:rsidR="00B74608">
        <w:rPr>
          <w:i/>
          <w:sz w:val="24"/>
          <w:szCs w:val="24"/>
        </w:rPr>
        <w:t>2</w:t>
      </w:r>
      <w:r w:rsidRPr="00C27857">
        <w:rPr>
          <w:i/>
          <w:sz w:val="24"/>
          <w:szCs w:val="24"/>
        </w:rPr>
        <w:t xml:space="preserve"> do SIWZ</w:t>
      </w:r>
      <w:r w:rsidRPr="00C27857">
        <w:rPr>
          <w:sz w:val="24"/>
          <w:szCs w:val="24"/>
        </w:rPr>
        <w:t>.</w:t>
      </w:r>
    </w:p>
    <w:p w:rsidR="003B69B1" w:rsidRPr="00AC6F32" w:rsidRDefault="003B69B1" w:rsidP="00436550">
      <w:pPr>
        <w:pStyle w:val="Tekstpodstawowy21"/>
        <w:widowControl/>
        <w:numPr>
          <w:ilvl w:val="3"/>
          <w:numId w:val="7"/>
        </w:numPr>
        <w:suppressAutoHyphens w:val="0"/>
        <w:autoSpaceDN w:val="0"/>
        <w:adjustRightInd w:val="0"/>
        <w:ind w:left="426" w:hanging="426"/>
        <w:jc w:val="both"/>
        <w:rPr>
          <w:rFonts w:ascii="Times New Roman" w:hAnsi="Times New Roman"/>
        </w:rPr>
      </w:pPr>
      <w:r w:rsidRPr="00C27857">
        <w:rPr>
          <w:rFonts w:ascii="Times New Roman" w:hAnsi="Times New Roman"/>
          <w:szCs w:val="24"/>
        </w:rPr>
        <w:t>Zamawiający dopuszcza powierzenie części</w:t>
      </w:r>
      <w:r w:rsidRPr="00A30920">
        <w:rPr>
          <w:rFonts w:ascii="Times New Roman" w:hAnsi="Times New Roman"/>
          <w:szCs w:val="24"/>
        </w:rPr>
        <w:t xml:space="preserve"> zamówienia </w:t>
      </w:r>
      <w:r w:rsidRPr="00C27857">
        <w:rPr>
          <w:rFonts w:ascii="Times New Roman" w:hAnsi="Times New Roman"/>
          <w:szCs w:val="24"/>
        </w:rPr>
        <w:t>podwykonawcom wykonawcy. W takim przypadku wykonawca ma obowiąze</w:t>
      </w:r>
      <w:r w:rsidR="00DD0CF0" w:rsidRPr="00C27857">
        <w:rPr>
          <w:rFonts w:ascii="Times New Roman" w:hAnsi="Times New Roman"/>
          <w:szCs w:val="24"/>
        </w:rPr>
        <w:t xml:space="preserve">k </w:t>
      </w:r>
      <w:r w:rsidRPr="00C27857">
        <w:rPr>
          <w:rFonts w:ascii="Times New Roman" w:hAnsi="Times New Roman"/>
          <w:szCs w:val="24"/>
        </w:rPr>
        <w:t>zawrzeć w ofercie informac</w:t>
      </w:r>
      <w:r w:rsidR="00C27857" w:rsidRPr="00C27857">
        <w:rPr>
          <w:rFonts w:ascii="Times New Roman" w:hAnsi="Times New Roman"/>
          <w:szCs w:val="24"/>
        </w:rPr>
        <w:t>je dot. podwykonawstwa (pkt. 2.6</w:t>
      </w:r>
      <w:r w:rsidRPr="00C27857">
        <w:rPr>
          <w:rFonts w:ascii="Times New Roman" w:hAnsi="Times New Roman"/>
          <w:szCs w:val="24"/>
        </w:rPr>
        <w:t xml:space="preserve"> w formularzu ofertowym </w:t>
      </w:r>
      <w:r w:rsidR="00993B4E" w:rsidRPr="00C27857">
        <w:rPr>
          <w:rFonts w:ascii="Times New Roman" w:hAnsi="Times New Roman"/>
          <w:i/>
          <w:szCs w:val="24"/>
        </w:rPr>
        <w:t xml:space="preserve">- załącznik nr </w:t>
      </w:r>
      <w:r w:rsidR="00B74608">
        <w:rPr>
          <w:rFonts w:ascii="Times New Roman" w:hAnsi="Times New Roman"/>
          <w:i/>
          <w:szCs w:val="24"/>
        </w:rPr>
        <w:t>3</w:t>
      </w:r>
      <w:r w:rsidRPr="00C27857">
        <w:rPr>
          <w:rFonts w:ascii="Times New Roman" w:hAnsi="Times New Roman"/>
          <w:i/>
          <w:szCs w:val="24"/>
        </w:rPr>
        <w:t xml:space="preserve"> do SIWZ).</w:t>
      </w:r>
      <w:r w:rsidRPr="00C27857">
        <w:rPr>
          <w:rFonts w:ascii="Times New Roman" w:hAnsi="Times New Roman"/>
          <w:szCs w:val="24"/>
        </w:rPr>
        <w:t xml:space="preserve"> Brak powyższej informacji w ofercie oznaczać będzie, że wykonawca na dzień</w:t>
      </w:r>
      <w:r w:rsidRPr="00AC6F32">
        <w:rPr>
          <w:rFonts w:ascii="Times New Roman" w:hAnsi="Times New Roman"/>
          <w:szCs w:val="24"/>
        </w:rPr>
        <w:t xml:space="preserve"> składania oferty nie zamierza korzystać z podwykonawstwa przy realizacji zamówienia. </w:t>
      </w:r>
    </w:p>
    <w:p w:rsidR="001D45E9" w:rsidRPr="00AD28CB" w:rsidRDefault="003B69B1" w:rsidP="00436550">
      <w:pPr>
        <w:pStyle w:val="Tekstpodstawowy21"/>
        <w:widowControl/>
        <w:numPr>
          <w:ilvl w:val="3"/>
          <w:numId w:val="7"/>
        </w:numPr>
        <w:suppressAutoHyphens w:val="0"/>
        <w:autoSpaceDN w:val="0"/>
        <w:adjustRightInd w:val="0"/>
        <w:ind w:left="426" w:hanging="426"/>
        <w:jc w:val="both"/>
        <w:rPr>
          <w:rFonts w:ascii="Times New Roman" w:hAnsi="Times New Roman"/>
        </w:rPr>
      </w:pPr>
      <w:r w:rsidRPr="00AD28CB">
        <w:rPr>
          <w:rFonts w:ascii="Times New Roman" w:hAnsi="Times New Roman"/>
          <w:szCs w:val="24"/>
        </w:rPr>
        <w:t>Zamawiający nie przewiduje udzielenia zamówień uzupełniających.</w:t>
      </w:r>
    </w:p>
    <w:p w:rsidR="00BA66E1" w:rsidRPr="00E95145" w:rsidRDefault="00BA66E1" w:rsidP="00BA66E1">
      <w:pPr>
        <w:pStyle w:val="Tekstpodstawowy21"/>
        <w:widowControl/>
        <w:suppressAutoHyphens w:val="0"/>
        <w:autoSpaceDN w:val="0"/>
        <w:adjustRightInd w:val="0"/>
        <w:ind w:left="0"/>
        <w:jc w:val="both"/>
        <w:rPr>
          <w:rFonts w:ascii="Times New Roman" w:hAnsi="Times New Roman"/>
          <w:color w:val="FF0000"/>
          <w:sz w:val="20"/>
        </w:rPr>
      </w:pPr>
    </w:p>
    <w:p w:rsidR="00E353EF" w:rsidRPr="008842B8" w:rsidRDefault="0045431A" w:rsidP="00BA66E1">
      <w:pPr>
        <w:pStyle w:val="Tekstpodstawowy21"/>
        <w:widowControl/>
        <w:suppressAutoHyphens w:val="0"/>
        <w:autoSpaceDN w:val="0"/>
        <w:adjustRightInd w:val="0"/>
        <w:ind w:left="0"/>
        <w:jc w:val="both"/>
        <w:rPr>
          <w:rFonts w:ascii="Times New Roman" w:hAnsi="Times New Roman"/>
          <w:szCs w:val="24"/>
        </w:rPr>
      </w:pPr>
      <w:r w:rsidRPr="008842B8">
        <w:rPr>
          <w:rFonts w:ascii="Times New Roman" w:hAnsi="Times New Roman"/>
          <w:b/>
          <w:bCs/>
          <w:szCs w:val="24"/>
        </w:rPr>
        <w:t>IV.TERMIN WYKONANIA ZAMÓWIENIA:</w:t>
      </w:r>
      <w:r w:rsidRPr="008842B8">
        <w:rPr>
          <w:rFonts w:ascii="Times New Roman" w:hAnsi="Times New Roman"/>
          <w:bCs/>
          <w:szCs w:val="24"/>
        </w:rPr>
        <w:t xml:space="preserve"> </w:t>
      </w:r>
    </w:p>
    <w:p w:rsidR="0045431A" w:rsidRDefault="00AE1C0B" w:rsidP="00B2179C">
      <w:pPr>
        <w:pStyle w:val="Standard"/>
        <w:ind w:left="360"/>
        <w:jc w:val="both"/>
        <w:rPr>
          <w:rFonts w:ascii="Times New Roman" w:hAnsi="Times New Roman"/>
          <w:sz w:val="24"/>
        </w:rPr>
      </w:pPr>
      <w:r w:rsidRPr="008842B8">
        <w:rPr>
          <w:rFonts w:ascii="Times New Roman" w:hAnsi="Times New Roman"/>
          <w:sz w:val="24"/>
        </w:rPr>
        <w:t>Wymagany termin rea</w:t>
      </w:r>
      <w:r w:rsidR="00C752BB">
        <w:rPr>
          <w:rFonts w:ascii="Times New Roman" w:hAnsi="Times New Roman"/>
          <w:sz w:val="24"/>
        </w:rPr>
        <w:t>lizac</w:t>
      </w:r>
      <w:r w:rsidR="008C13BD">
        <w:rPr>
          <w:rFonts w:ascii="Times New Roman" w:hAnsi="Times New Roman"/>
          <w:sz w:val="24"/>
        </w:rPr>
        <w:t xml:space="preserve">ji zamówienia – </w:t>
      </w:r>
      <w:r w:rsidR="00D60EF3">
        <w:rPr>
          <w:rFonts w:ascii="Times New Roman" w:hAnsi="Times New Roman"/>
          <w:sz w:val="24"/>
        </w:rPr>
        <w:t xml:space="preserve">nie może być krótszy niż </w:t>
      </w:r>
      <w:r w:rsidR="00B74608">
        <w:rPr>
          <w:rFonts w:ascii="Times New Roman" w:hAnsi="Times New Roman"/>
          <w:b/>
          <w:sz w:val="24"/>
        </w:rPr>
        <w:t>9</w:t>
      </w:r>
      <w:r w:rsidR="0093267B">
        <w:rPr>
          <w:rFonts w:ascii="Times New Roman" w:hAnsi="Times New Roman"/>
          <w:b/>
          <w:sz w:val="24"/>
        </w:rPr>
        <w:t>0</w:t>
      </w:r>
      <w:r w:rsidR="00C752BB" w:rsidRPr="007A5275">
        <w:rPr>
          <w:rFonts w:ascii="Times New Roman" w:hAnsi="Times New Roman"/>
          <w:b/>
          <w:sz w:val="24"/>
        </w:rPr>
        <w:t xml:space="preserve"> d</w:t>
      </w:r>
      <w:r w:rsidR="008842B8" w:rsidRPr="007A5275">
        <w:rPr>
          <w:rFonts w:ascii="Times New Roman" w:hAnsi="Times New Roman"/>
          <w:b/>
          <w:sz w:val="24"/>
        </w:rPr>
        <w:t>ni</w:t>
      </w:r>
      <w:r w:rsidR="00D60EF3">
        <w:rPr>
          <w:rFonts w:ascii="Times New Roman" w:hAnsi="Times New Roman"/>
          <w:b/>
          <w:sz w:val="24"/>
        </w:rPr>
        <w:t xml:space="preserve"> </w:t>
      </w:r>
      <w:r w:rsidR="00D60EF3" w:rsidRPr="00D60EF3">
        <w:rPr>
          <w:rFonts w:ascii="Times New Roman" w:hAnsi="Times New Roman"/>
          <w:sz w:val="24"/>
        </w:rPr>
        <w:t xml:space="preserve">i nie dłuższy niż </w:t>
      </w:r>
      <w:r w:rsidR="00B74608">
        <w:rPr>
          <w:rFonts w:ascii="Times New Roman" w:hAnsi="Times New Roman"/>
          <w:b/>
          <w:sz w:val="24"/>
        </w:rPr>
        <w:t>11</w:t>
      </w:r>
      <w:r w:rsidR="0093267B">
        <w:rPr>
          <w:rFonts w:ascii="Times New Roman" w:hAnsi="Times New Roman"/>
          <w:b/>
          <w:sz w:val="24"/>
        </w:rPr>
        <w:t>0</w:t>
      </w:r>
      <w:r w:rsidR="00D60EF3">
        <w:rPr>
          <w:rFonts w:ascii="Times New Roman" w:hAnsi="Times New Roman"/>
          <w:b/>
          <w:sz w:val="24"/>
        </w:rPr>
        <w:t xml:space="preserve"> dni</w:t>
      </w:r>
      <w:r w:rsidRPr="008842B8">
        <w:rPr>
          <w:rFonts w:ascii="Times New Roman" w:hAnsi="Times New Roman"/>
          <w:b/>
          <w:sz w:val="24"/>
        </w:rPr>
        <w:t xml:space="preserve"> </w:t>
      </w:r>
      <w:r w:rsidR="00ED57AC" w:rsidRPr="008842B8">
        <w:rPr>
          <w:rFonts w:ascii="Times New Roman" w:hAnsi="Times New Roman"/>
          <w:sz w:val="24"/>
        </w:rPr>
        <w:t xml:space="preserve">od </w:t>
      </w:r>
      <w:r w:rsidR="00ED57AC">
        <w:rPr>
          <w:rFonts w:ascii="Times New Roman" w:hAnsi="Times New Roman"/>
          <w:sz w:val="24"/>
        </w:rPr>
        <w:t>dnia przekazania terenu budowy</w:t>
      </w:r>
      <w:r w:rsidR="00ED57AC" w:rsidRPr="008842B8">
        <w:rPr>
          <w:rFonts w:ascii="Times New Roman" w:hAnsi="Times New Roman"/>
          <w:sz w:val="24"/>
        </w:rPr>
        <w:t>.</w:t>
      </w:r>
    </w:p>
    <w:p w:rsidR="00B2179C" w:rsidRPr="00E93C28" w:rsidRDefault="00B2179C" w:rsidP="00B2179C">
      <w:pPr>
        <w:pStyle w:val="Standard"/>
        <w:ind w:left="360"/>
        <w:jc w:val="both"/>
        <w:rPr>
          <w:rFonts w:ascii="Times New Roman" w:hAnsi="Times New Roman"/>
          <w:bCs/>
          <w:color w:val="FF0000"/>
        </w:rPr>
      </w:pPr>
    </w:p>
    <w:p w:rsidR="0045431A" w:rsidRPr="00692599" w:rsidRDefault="0045431A" w:rsidP="00E353EF">
      <w:pPr>
        <w:pStyle w:val="Tekstpodstawowy21"/>
        <w:widowControl/>
        <w:tabs>
          <w:tab w:val="left" w:pos="1661"/>
        </w:tabs>
        <w:ind w:left="733" w:hanging="733"/>
        <w:jc w:val="both"/>
        <w:rPr>
          <w:rFonts w:ascii="Times New Roman" w:hAnsi="Times New Roman"/>
          <w:b/>
          <w:szCs w:val="24"/>
        </w:rPr>
      </w:pPr>
      <w:r w:rsidRPr="00692599">
        <w:rPr>
          <w:rFonts w:ascii="Times New Roman" w:hAnsi="Times New Roman"/>
          <w:b/>
        </w:rPr>
        <w:t xml:space="preserve">V. </w:t>
      </w:r>
      <w:r w:rsidR="00813B94">
        <w:rPr>
          <w:rFonts w:ascii="Times New Roman" w:hAnsi="Times New Roman"/>
          <w:b/>
          <w:szCs w:val="24"/>
        </w:rPr>
        <w:t>UDZIAŁ W POSTĘPOWANIU</w:t>
      </w:r>
      <w:r w:rsidRPr="00692599">
        <w:rPr>
          <w:rFonts w:ascii="Times New Roman" w:hAnsi="Times New Roman"/>
          <w:b/>
          <w:szCs w:val="24"/>
        </w:rPr>
        <w:t>:</w:t>
      </w:r>
    </w:p>
    <w:p w:rsidR="0045431A" w:rsidRPr="00692599" w:rsidRDefault="0045431A" w:rsidP="0045431A">
      <w:pPr>
        <w:pStyle w:val="Lista22"/>
        <w:tabs>
          <w:tab w:val="left" w:pos="495"/>
          <w:tab w:val="left" w:pos="705"/>
        </w:tabs>
        <w:ind w:left="0" w:firstLine="0"/>
        <w:jc w:val="both"/>
        <w:rPr>
          <w:b/>
          <w:sz w:val="24"/>
          <w:szCs w:val="24"/>
        </w:rPr>
      </w:pPr>
      <w:r w:rsidRPr="00692599">
        <w:rPr>
          <w:b/>
          <w:sz w:val="24"/>
          <w:szCs w:val="24"/>
        </w:rPr>
        <w:t>1. Warunki udziału w postępowaniu oraz opis sposobu dokonania oceny spełnienia warunków:</w:t>
      </w:r>
    </w:p>
    <w:p w:rsidR="0045431A" w:rsidRPr="00692599" w:rsidRDefault="0045431A" w:rsidP="0045431A">
      <w:pPr>
        <w:pStyle w:val="Lista22"/>
        <w:tabs>
          <w:tab w:val="left" w:pos="495"/>
          <w:tab w:val="left" w:pos="705"/>
        </w:tabs>
        <w:ind w:left="708" w:hanging="282"/>
        <w:jc w:val="both"/>
        <w:rPr>
          <w:sz w:val="24"/>
          <w:szCs w:val="24"/>
        </w:rPr>
      </w:pPr>
      <w:r w:rsidRPr="00692599">
        <w:rPr>
          <w:sz w:val="24"/>
          <w:szCs w:val="24"/>
        </w:rPr>
        <w:t>1) O udzielenie zamówienia mogą ubiegać się wykonawcy, którzy spełniają warunki określone w art. 22 ust.1</w:t>
      </w:r>
      <w:r w:rsidR="003B69B1">
        <w:rPr>
          <w:sz w:val="24"/>
          <w:szCs w:val="24"/>
        </w:rPr>
        <w:t xml:space="preserve"> ustawy, dotyczące</w:t>
      </w:r>
      <w:r w:rsidRPr="00692599">
        <w:rPr>
          <w:sz w:val="24"/>
          <w:szCs w:val="24"/>
        </w:rPr>
        <w:t>:</w:t>
      </w:r>
    </w:p>
    <w:p w:rsidR="0045431A" w:rsidRPr="00692599" w:rsidRDefault="003B69B1" w:rsidP="008F6465">
      <w:pPr>
        <w:pStyle w:val="pkt"/>
        <w:numPr>
          <w:ilvl w:val="0"/>
          <w:numId w:val="12"/>
        </w:numPr>
        <w:suppressAutoHyphens w:val="0"/>
        <w:ind w:hanging="284"/>
      </w:pPr>
      <w:r>
        <w:t xml:space="preserve">posiadania </w:t>
      </w:r>
      <w:r w:rsidR="0045431A" w:rsidRPr="00692599">
        <w:t>uprawnień do wykonywania określonej dzi</w:t>
      </w:r>
      <w:r>
        <w:t>ałalności lub czynności, jeżeli</w:t>
      </w:r>
      <w:r w:rsidR="0045431A" w:rsidRPr="00692599">
        <w:t xml:space="preserve"> przepisy prawa nakładają obowiązek ich posiadania;</w:t>
      </w:r>
    </w:p>
    <w:p w:rsidR="0045431A" w:rsidRPr="00692599" w:rsidRDefault="0045431A" w:rsidP="008F6465">
      <w:pPr>
        <w:pStyle w:val="pkt"/>
        <w:numPr>
          <w:ilvl w:val="0"/>
          <w:numId w:val="12"/>
        </w:numPr>
        <w:suppressAutoHyphens w:val="0"/>
        <w:ind w:hanging="284"/>
      </w:pPr>
      <w:r w:rsidRPr="00692599">
        <w:t>posiadania wiedzy i doświadczenia;</w:t>
      </w:r>
    </w:p>
    <w:p w:rsidR="0045431A" w:rsidRPr="00692599" w:rsidRDefault="0045431A" w:rsidP="008F6465">
      <w:pPr>
        <w:pStyle w:val="pkt"/>
        <w:numPr>
          <w:ilvl w:val="0"/>
          <w:numId w:val="12"/>
        </w:numPr>
        <w:suppressAutoHyphens w:val="0"/>
        <w:ind w:hanging="284"/>
      </w:pPr>
      <w:r w:rsidRPr="00692599">
        <w:t>dysponowania odpowiednim potencjałem technicznym oraz osobami zdolnymi do wykonania zamówienia;</w:t>
      </w:r>
    </w:p>
    <w:p w:rsidR="0045431A" w:rsidRPr="00692599" w:rsidRDefault="0045431A" w:rsidP="008F6465">
      <w:pPr>
        <w:pStyle w:val="pkt"/>
        <w:numPr>
          <w:ilvl w:val="0"/>
          <w:numId w:val="12"/>
        </w:numPr>
        <w:suppressAutoHyphens w:val="0"/>
        <w:ind w:hanging="284"/>
      </w:pPr>
      <w:r w:rsidRPr="00692599">
        <w:t>sytuacji ekonomicznej i finansowej.</w:t>
      </w:r>
    </w:p>
    <w:p w:rsidR="0045431A" w:rsidRPr="00692599" w:rsidRDefault="0045431A" w:rsidP="0045431A">
      <w:pPr>
        <w:pStyle w:val="pkt"/>
        <w:suppressAutoHyphens w:val="0"/>
        <w:ind w:hanging="425"/>
      </w:pPr>
      <w:r w:rsidRPr="00692599">
        <w:t>2) Opis sposobu dokonania oceny spełnienia warunków:</w:t>
      </w:r>
    </w:p>
    <w:p w:rsidR="00B74608" w:rsidRDefault="00B74608" w:rsidP="00B74608">
      <w:pPr>
        <w:ind w:left="709" w:hanging="283"/>
        <w:jc w:val="both"/>
        <w:rPr>
          <w:b/>
          <w:kern w:val="22"/>
          <w:sz w:val="24"/>
          <w:szCs w:val="24"/>
        </w:rPr>
      </w:pPr>
      <w:r w:rsidRPr="00B21B5A">
        <w:rPr>
          <w:kern w:val="22"/>
          <w:sz w:val="24"/>
          <w:szCs w:val="24"/>
        </w:rPr>
        <w:lastRenderedPageBreak/>
        <w:t xml:space="preserve">a) Do oceny spełniania warunku, o którym mowa w pkt. 1 lit. b) wykonawca musi wykazać, że wykonał w okresie ostatnich 5 lat przed upływem terminu składania ofert, a jeżeli okres prowadzenia działalności jest krótszy – w tym okresie - </w:t>
      </w:r>
      <w:r w:rsidR="00322EFC" w:rsidRPr="00B21B5A">
        <w:rPr>
          <w:b/>
          <w:kern w:val="22"/>
          <w:sz w:val="24"/>
          <w:szCs w:val="24"/>
        </w:rPr>
        <w:t>jedną robotę</w:t>
      </w:r>
      <w:r w:rsidR="00322EFC" w:rsidRPr="00B21B5A">
        <w:rPr>
          <w:kern w:val="22"/>
          <w:sz w:val="24"/>
          <w:szCs w:val="24"/>
        </w:rPr>
        <w:t xml:space="preserve"> wielobran</w:t>
      </w:r>
      <w:r w:rsidR="00322EFC">
        <w:rPr>
          <w:kern w:val="22"/>
          <w:sz w:val="24"/>
          <w:szCs w:val="24"/>
        </w:rPr>
        <w:t>żową</w:t>
      </w:r>
      <w:r w:rsidR="00322EFC" w:rsidRPr="00B21B5A">
        <w:rPr>
          <w:kern w:val="22"/>
          <w:sz w:val="24"/>
          <w:szCs w:val="24"/>
        </w:rPr>
        <w:t xml:space="preserve"> </w:t>
      </w:r>
      <w:r w:rsidR="00322EFC">
        <w:rPr>
          <w:kern w:val="22"/>
          <w:sz w:val="24"/>
          <w:szCs w:val="24"/>
        </w:rPr>
        <w:t xml:space="preserve">w </w:t>
      </w:r>
      <w:r w:rsidR="00322EFC" w:rsidRPr="00B21B5A">
        <w:rPr>
          <w:kern w:val="22"/>
          <w:sz w:val="24"/>
          <w:szCs w:val="24"/>
        </w:rPr>
        <w:t xml:space="preserve">budynku </w:t>
      </w:r>
      <w:r w:rsidR="00322EFC">
        <w:rPr>
          <w:kern w:val="22"/>
          <w:sz w:val="24"/>
          <w:szCs w:val="24"/>
        </w:rPr>
        <w:t>użyteczności publicznej</w:t>
      </w:r>
      <w:r w:rsidR="00322EFC" w:rsidRPr="00B21B5A">
        <w:rPr>
          <w:kern w:val="22"/>
          <w:sz w:val="24"/>
          <w:szCs w:val="24"/>
        </w:rPr>
        <w:t xml:space="preserve"> o wart</w:t>
      </w:r>
      <w:r w:rsidR="00322EFC">
        <w:rPr>
          <w:kern w:val="22"/>
          <w:sz w:val="24"/>
          <w:szCs w:val="24"/>
        </w:rPr>
        <w:t>ości nie mniejszej niż</w:t>
      </w:r>
      <w:r>
        <w:rPr>
          <w:kern w:val="22"/>
          <w:sz w:val="24"/>
          <w:szCs w:val="24"/>
        </w:rPr>
        <w:t xml:space="preserve"> </w:t>
      </w:r>
      <w:r w:rsidR="00322EFC">
        <w:rPr>
          <w:b/>
          <w:kern w:val="22"/>
          <w:sz w:val="24"/>
          <w:szCs w:val="24"/>
        </w:rPr>
        <w:t>65</w:t>
      </w:r>
      <w:r>
        <w:rPr>
          <w:b/>
          <w:kern w:val="22"/>
          <w:sz w:val="24"/>
          <w:szCs w:val="24"/>
        </w:rPr>
        <w:t>0.000</w:t>
      </w:r>
      <w:r w:rsidRPr="00B21B5A">
        <w:rPr>
          <w:b/>
          <w:kern w:val="22"/>
          <w:sz w:val="24"/>
          <w:szCs w:val="24"/>
        </w:rPr>
        <w:t>,00 zł brutto</w:t>
      </w:r>
      <w:r w:rsidR="007D7302">
        <w:rPr>
          <w:b/>
          <w:kern w:val="22"/>
          <w:sz w:val="24"/>
          <w:szCs w:val="24"/>
        </w:rPr>
        <w:t>.</w:t>
      </w:r>
    </w:p>
    <w:p w:rsidR="007D7302" w:rsidRDefault="007D7302" w:rsidP="00B74608">
      <w:pPr>
        <w:ind w:left="709" w:hanging="283"/>
        <w:jc w:val="both"/>
        <w:rPr>
          <w:b/>
          <w:kern w:val="22"/>
          <w:sz w:val="24"/>
          <w:szCs w:val="24"/>
        </w:rPr>
      </w:pPr>
    </w:p>
    <w:p w:rsidR="007D7302" w:rsidRDefault="007D7302" w:rsidP="007D7302">
      <w:pPr>
        <w:autoSpaceDN w:val="0"/>
        <w:adjustRightInd w:val="0"/>
        <w:ind w:left="708"/>
        <w:jc w:val="both"/>
      </w:pPr>
      <w:r>
        <w:rPr>
          <w:sz w:val="24"/>
          <w:szCs w:val="24"/>
        </w:rPr>
        <w:t>*</w:t>
      </w:r>
      <w:r w:rsidRPr="007D491D">
        <w:t xml:space="preserve"> </w:t>
      </w:r>
      <w:r>
        <w:t>Przez budynek u</w:t>
      </w:r>
      <w:r>
        <w:rPr>
          <w:rFonts w:ascii="TimesNewRoman" w:eastAsia="TimesNewRoman"/>
        </w:rPr>
        <w:t>ż</w:t>
      </w:r>
      <w:r>
        <w:t>yteczno</w:t>
      </w:r>
      <w:r>
        <w:rPr>
          <w:rFonts w:ascii="TimesNewRoman" w:eastAsia="TimesNewRoman"/>
        </w:rPr>
        <w:t>ś</w:t>
      </w:r>
      <w:r>
        <w:t>ci publicznej Zamawiaj</w:t>
      </w:r>
      <w:r>
        <w:rPr>
          <w:rFonts w:ascii="TimesNewRoman" w:eastAsia="TimesNewRoman"/>
        </w:rPr>
        <w:t>ą</w:t>
      </w:r>
      <w:r>
        <w:t>cy rozumie, zgodnie z Rozporz</w:t>
      </w:r>
      <w:r>
        <w:rPr>
          <w:rFonts w:ascii="TimesNewRoman" w:eastAsia="TimesNewRoman"/>
        </w:rPr>
        <w:t>ą</w:t>
      </w:r>
      <w:r>
        <w:t>dzeniem Ministra Infrastruktury z dnia 12 kwietnia 2002 r. w sprawie warunków technicznych, jakimi powinny odpowiada</w:t>
      </w:r>
      <w:r>
        <w:rPr>
          <w:rFonts w:ascii="TimesNewRoman" w:eastAsia="TimesNewRoman"/>
        </w:rPr>
        <w:t>ć</w:t>
      </w:r>
      <w:r>
        <w:t xml:space="preserve"> budynki i ich usytuowanie (</w:t>
      </w:r>
      <w:proofErr w:type="spellStart"/>
      <w:r>
        <w:t>Dz.U</w:t>
      </w:r>
      <w:proofErr w:type="spellEnd"/>
      <w:r>
        <w:t xml:space="preserve">. z 2002 Nr 75, poz. 690 z </w:t>
      </w:r>
      <w:proofErr w:type="spellStart"/>
      <w:r>
        <w:t>pó</w:t>
      </w:r>
      <w:r>
        <w:rPr>
          <w:rFonts w:ascii="TimesNewRoman" w:eastAsia="TimesNewRoman"/>
        </w:rPr>
        <w:t>ź</w:t>
      </w:r>
      <w:r>
        <w:t>n</w:t>
      </w:r>
      <w:proofErr w:type="spellEnd"/>
      <w:r>
        <w:t>. zm.) – budynek przeznaczony na potrzeby administracji publicznej, wymiaru sprawiedliwo</w:t>
      </w:r>
      <w:r>
        <w:rPr>
          <w:rFonts w:ascii="TimesNewRoman" w:eastAsia="TimesNewRoman"/>
        </w:rPr>
        <w:t>ś</w:t>
      </w:r>
      <w:r>
        <w:t>ci, kultury, kultu religijnego, o</w:t>
      </w:r>
      <w:r>
        <w:rPr>
          <w:rFonts w:ascii="TimesNewRoman" w:eastAsia="TimesNewRoman"/>
        </w:rPr>
        <w:t>ś</w:t>
      </w:r>
      <w:r>
        <w:t>wiaty, szkolnictwa wy</w:t>
      </w:r>
      <w:r>
        <w:rPr>
          <w:rFonts w:ascii="TimesNewRoman" w:eastAsia="TimesNewRoman"/>
        </w:rPr>
        <w:t>ż</w:t>
      </w:r>
      <w:r>
        <w:t>szego, nauki, wychowania, opieki zdrowotnej, społecznej lub socjalnej, obsługi bankowej, handlu, gastronomii, usług w tym usług pocztowych lub telekomunikacyjnych, turystyki, sportu, obsługi pasa</w:t>
      </w:r>
      <w:r>
        <w:rPr>
          <w:rFonts w:ascii="TimesNewRoman" w:eastAsia="TimesNewRoman"/>
        </w:rPr>
        <w:t>ż</w:t>
      </w:r>
      <w:r>
        <w:t xml:space="preserve">erów w transporcie kolejowym, drogowym, lotniczy, morskim lub wodnym, </w:t>
      </w:r>
      <w:r>
        <w:rPr>
          <w:rFonts w:ascii="TimesNewRoman" w:eastAsia="TimesNewRoman"/>
        </w:rPr>
        <w:t>ś</w:t>
      </w:r>
      <w:r>
        <w:t>ródl</w:t>
      </w:r>
      <w:r>
        <w:rPr>
          <w:rFonts w:ascii="TimesNewRoman" w:eastAsia="TimesNewRoman"/>
        </w:rPr>
        <w:t>ą</w:t>
      </w:r>
      <w:r>
        <w:t>dowym, oraz inny budynek przeznaczony do wykonywania podobnych funkcji; za budynek u</w:t>
      </w:r>
      <w:r>
        <w:rPr>
          <w:rFonts w:ascii="TimesNewRoman" w:eastAsia="TimesNewRoman"/>
        </w:rPr>
        <w:t>ż</w:t>
      </w:r>
      <w:r>
        <w:t>yteczno</w:t>
      </w:r>
      <w:r>
        <w:rPr>
          <w:rFonts w:ascii="TimesNewRoman" w:eastAsia="TimesNewRoman"/>
        </w:rPr>
        <w:t>ś</w:t>
      </w:r>
      <w:r>
        <w:t>ci publicznej uznaje si</w:t>
      </w:r>
      <w:r>
        <w:rPr>
          <w:rFonts w:ascii="TimesNewRoman" w:eastAsia="TimesNewRoman"/>
        </w:rPr>
        <w:t>ę</w:t>
      </w:r>
      <w:r>
        <w:rPr>
          <w:rFonts w:ascii="TimesNewRoman" w:eastAsia="TimesNewRoman" w:cs="TimesNewRoman"/>
        </w:rPr>
        <w:t xml:space="preserve"> </w:t>
      </w:r>
      <w:r>
        <w:t>tak</w:t>
      </w:r>
      <w:r>
        <w:rPr>
          <w:rFonts w:ascii="TimesNewRoman" w:eastAsia="TimesNewRoman"/>
        </w:rPr>
        <w:t>ż</w:t>
      </w:r>
      <w:r>
        <w:t>e budynek biurowy i socjalny.</w:t>
      </w:r>
    </w:p>
    <w:p w:rsidR="007D7302" w:rsidRPr="00B21B5A" w:rsidRDefault="007D7302" w:rsidP="00B74608">
      <w:pPr>
        <w:ind w:left="709" w:hanging="283"/>
        <w:jc w:val="both"/>
        <w:rPr>
          <w:kern w:val="22"/>
          <w:sz w:val="24"/>
          <w:szCs w:val="24"/>
        </w:rPr>
      </w:pPr>
    </w:p>
    <w:p w:rsidR="00B74608" w:rsidRDefault="00B74608" w:rsidP="00B74608">
      <w:pPr>
        <w:ind w:left="709" w:hanging="283"/>
        <w:jc w:val="both"/>
        <w:rPr>
          <w:kern w:val="1"/>
          <w:sz w:val="24"/>
          <w:szCs w:val="24"/>
          <w:u w:val="single"/>
        </w:rPr>
      </w:pPr>
      <w:r>
        <w:rPr>
          <w:kern w:val="1"/>
          <w:sz w:val="24"/>
          <w:szCs w:val="24"/>
        </w:rPr>
        <w:t xml:space="preserve">b) </w:t>
      </w:r>
      <w:r w:rsidRPr="00B21B5A">
        <w:rPr>
          <w:kern w:val="1"/>
          <w:sz w:val="24"/>
          <w:szCs w:val="24"/>
        </w:rPr>
        <w:t xml:space="preserve">Do oceny spełniania warunku, o którym mowa w pkt. 1 lit. c) wykonawca musi wykazać, iż dysponuje min. 1 osobą zdolną do wykonania zamówienia </w:t>
      </w:r>
      <w:r w:rsidRPr="00B21B5A">
        <w:rPr>
          <w:b/>
          <w:bCs/>
          <w:kern w:val="1"/>
          <w:sz w:val="24"/>
          <w:szCs w:val="24"/>
        </w:rPr>
        <w:t>legitymującą</w:t>
      </w:r>
      <w:r w:rsidRPr="00F5353B">
        <w:rPr>
          <w:b/>
          <w:bCs/>
          <w:kern w:val="1"/>
          <w:sz w:val="24"/>
          <w:szCs w:val="24"/>
        </w:rPr>
        <w:t xml:space="preserve"> się uprawnieniami do kierowania robotami budowlanymi </w:t>
      </w:r>
      <w:r w:rsidRPr="00F5353B">
        <w:rPr>
          <w:kern w:val="1"/>
          <w:sz w:val="24"/>
          <w:szCs w:val="24"/>
        </w:rPr>
        <w:t>wynikającymi z zakresu zamówienia wymaganymi przepisami ustawy z dnia 7 lipca 1994 r. Prawo budowlane (Dz.</w:t>
      </w:r>
      <w:r>
        <w:rPr>
          <w:kern w:val="1"/>
          <w:sz w:val="24"/>
          <w:szCs w:val="24"/>
        </w:rPr>
        <w:t xml:space="preserve"> </w:t>
      </w:r>
      <w:r w:rsidRPr="00F5353B">
        <w:rPr>
          <w:kern w:val="1"/>
          <w:sz w:val="24"/>
          <w:szCs w:val="24"/>
        </w:rPr>
        <w:t xml:space="preserve">U. z 2010  Nr 243 poz. 1623 ze zm.) </w:t>
      </w:r>
      <w:r w:rsidRPr="00F5353B">
        <w:rPr>
          <w:b/>
          <w:bCs/>
          <w:kern w:val="1"/>
          <w:sz w:val="24"/>
          <w:szCs w:val="24"/>
        </w:rPr>
        <w:t xml:space="preserve">lub odpowiadające im uprawnienia budowlane wydane na podstawie uprzednio obowiązujących przepisów </w:t>
      </w:r>
      <w:r w:rsidRPr="00F5353B">
        <w:rPr>
          <w:b/>
          <w:bCs/>
          <w:kern w:val="1"/>
          <w:sz w:val="24"/>
          <w:szCs w:val="24"/>
          <w:u w:val="single"/>
        </w:rPr>
        <w:t>w specjalności</w:t>
      </w:r>
      <w:r w:rsidRPr="00F5353B">
        <w:rPr>
          <w:kern w:val="1"/>
          <w:sz w:val="24"/>
          <w:szCs w:val="24"/>
          <w:u w:val="single"/>
        </w:rPr>
        <w:t>:</w:t>
      </w:r>
    </w:p>
    <w:p w:rsidR="00B74608" w:rsidRPr="002D5F06" w:rsidRDefault="00B74608" w:rsidP="002D5F06">
      <w:pPr>
        <w:ind w:left="709"/>
        <w:jc w:val="both"/>
        <w:rPr>
          <w:kern w:val="1"/>
          <w:sz w:val="24"/>
          <w:szCs w:val="24"/>
        </w:rPr>
      </w:pPr>
      <w:r w:rsidRPr="0052560F">
        <w:rPr>
          <w:kern w:val="1"/>
          <w:sz w:val="24"/>
          <w:szCs w:val="24"/>
        </w:rPr>
        <w:t xml:space="preserve">- </w:t>
      </w:r>
      <w:r w:rsidRPr="0052560F">
        <w:rPr>
          <w:b/>
          <w:bCs/>
          <w:kern w:val="1"/>
          <w:sz w:val="24"/>
          <w:szCs w:val="24"/>
        </w:rPr>
        <w:t>konstrukcyjno</w:t>
      </w:r>
      <w:r w:rsidRPr="00F5353B">
        <w:rPr>
          <w:b/>
          <w:bCs/>
          <w:kern w:val="1"/>
          <w:sz w:val="24"/>
          <w:szCs w:val="24"/>
        </w:rPr>
        <w:t>-budowlanej</w:t>
      </w:r>
      <w:r w:rsidRPr="00F5353B">
        <w:rPr>
          <w:kern w:val="1"/>
          <w:sz w:val="24"/>
          <w:szCs w:val="24"/>
        </w:rPr>
        <w:t>, pełniąca jednocześnie obowiązki kierownika budowy,</w:t>
      </w:r>
    </w:p>
    <w:p w:rsidR="00B74608" w:rsidRPr="00306A47" w:rsidRDefault="002D5F06" w:rsidP="00B74608">
      <w:pPr>
        <w:pStyle w:val="pkt"/>
        <w:suppressAutoHyphens w:val="0"/>
        <w:ind w:hanging="425"/>
        <w:rPr>
          <w:kern w:val="22"/>
        </w:rPr>
      </w:pPr>
      <w:r>
        <w:rPr>
          <w:kern w:val="22"/>
        </w:rPr>
        <w:t>c</w:t>
      </w:r>
      <w:r w:rsidR="00B74608" w:rsidRPr="0078692F">
        <w:rPr>
          <w:kern w:val="22"/>
        </w:rPr>
        <w:t xml:space="preserve">) Ocena spełnienia warunków udziału w postępowaniu dokonana zostanie w oparciu o </w:t>
      </w:r>
      <w:r w:rsidR="00B74608" w:rsidRPr="00306A47">
        <w:rPr>
          <w:kern w:val="22"/>
        </w:rPr>
        <w:t xml:space="preserve">informacje zawarte w dokumentach i oświadczeniach wymienionych w rozdz. VI ust. </w:t>
      </w:r>
      <w:r w:rsidR="00251470" w:rsidRPr="00306A47">
        <w:rPr>
          <w:kern w:val="22"/>
        </w:rPr>
        <w:t>4-7</w:t>
      </w:r>
      <w:r w:rsidR="00B74608" w:rsidRPr="00306A47">
        <w:rPr>
          <w:kern w:val="22"/>
        </w:rPr>
        <w:t xml:space="preserve"> </w:t>
      </w:r>
      <w:proofErr w:type="spellStart"/>
      <w:r w:rsidR="00B74608" w:rsidRPr="00306A47">
        <w:rPr>
          <w:kern w:val="22"/>
        </w:rPr>
        <w:t>siwz</w:t>
      </w:r>
      <w:proofErr w:type="spellEnd"/>
      <w:r w:rsidR="00B74608" w:rsidRPr="00306A47">
        <w:rPr>
          <w:kern w:val="22"/>
        </w:rPr>
        <w:t>.</w:t>
      </w:r>
    </w:p>
    <w:p w:rsidR="0045431A" w:rsidRPr="00820F69" w:rsidRDefault="0045431A" w:rsidP="0045431A">
      <w:pPr>
        <w:pStyle w:val="pkt"/>
        <w:suppressAutoHyphens w:val="0"/>
        <w:ind w:left="567" w:hanging="283"/>
      </w:pPr>
      <w:r w:rsidRPr="00306A47">
        <w:rPr>
          <w:kern w:val="22"/>
        </w:rPr>
        <w:t>3) W</w:t>
      </w:r>
      <w:r w:rsidRPr="00306A47">
        <w:t xml:space="preserve"> przypadku wykonawców wspólnie ubiegających się o udzielenie zamówienia dopuszcza się możliwość</w:t>
      </w:r>
      <w:r w:rsidRPr="00820F69">
        <w:t xml:space="preserve"> łącznego spełnienia</w:t>
      </w:r>
      <w:r w:rsidR="00E15024" w:rsidRPr="00820F69">
        <w:t xml:space="preserve"> i udokumentowania w/w wa</w:t>
      </w:r>
      <w:r w:rsidR="00C752BB" w:rsidRPr="00820F69">
        <w:t>runków.</w:t>
      </w:r>
    </w:p>
    <w:p w:rsidR="00FC65CA" w:rsidRPr="008F01F9" w:rsidRDefault="00FC65CA" w:rsidP="00FC65CA">
      <w:pPr>
        <w:widowControl/>
        <w:suppressAutoHyphens w:val="0"/>
        <w:overflowPunct/>
        <w:autoSpaceDN w:val="0"/>
        <w:adjustRightInd w:val="0"/>
        <w:ind w:left="709" w:hanging="425"/>
        <w:jc w:val="both"/>
        <w:textAlignment w:val="auto"/>
        <w:rPr>
          <w:sz w:val="24"/>
          <w:szCs w:val="24"/>
          <w:lang w:eastAsia="pl-PL"/>
        </w:rPr>
      </w:pPr>
      <w:r w:rsidRPr="00820F69">
        <w:rPr>
          <w:sz w:val="24"/>
          <w:szCs w:val="24"/>
          <w:lang w:eastAsia="pl-PL"/>
        </w:rPr>
        <w:t>4) Wykonawca może powołać się przy wykazywaniu</w:t>
      </w:r>
      <w:r w:rsidRPr="00813B94">
        <w:rPr>
          <w:sz w:val="24"/>
          <w:szCs w:val="24"/>
          <w:lang w:eastAsia="pl-PL"/>
        </w:rPr>
        <w:t xml:space="preserve"> spełnienia warunków udziału w postępowaniu na potencjał innych podmiotów na zasadach określonych w art.</w:t>
      </w:r>
      <w:r w:rsidR="00B2594F">
        <w:rPr>
          <w:sz w:val="24"/>
          <w:szCs w:val="24"/>
          <w:lang w:eastAsia="pl-PL"/>
        </w:rPr>
        <w:t xml:space="preserve"> </w:t>
      </w:r>
      <w:r w:rsidRPr="00813B94">
        <w:rPr>
          <w:sz w:val="24"/>
          <w:szCs w:val="24"/>
          <w:lang w:eastAsia="pl-PL"/>
        </w:rPr>
        <w:t>26 ust.</w:t>
      </w:r>
      <w:r w:rsidR="00B2594F">
        <w:rPr>
          <w:sz w:val="24"/>
          <w:szCs w:val="24"/>
          <w:lang w:eastAsia="pl-PL"/>
        </w:rPr>
        <w:t xml:space="preserve"> </w:t>
      </w:r>
      <w:r w:rsidRPr="00813B94">
        <w:rPr>
          <w:sz w:val="24"/>
          <w:szCs w:val="24"/>
          <w:lang w:eastAsia="pl-PL"/>
        </w:rPr>
        <w:t>2b ustawy.</w:t>
      </w:r>
    </w:p>
    <w:p w:rsidR="0045431A" w:rsidRPr="00E93C28" w:rsidRDefault="0045431A" w:rsidP="0045431A">
      <w:pPr>
        <w:pStyle w:val="pkt"/>
        <w:suppressAutoHyphens w:val="0"/>
        <w:ind w:left="567" w:hanging="283"/>
        <w:rPr>
          <w:color w:val="FF0000"/>
        </w:rPr>
      </w:pPr>
    </w:p>
    <w:p w:rsidR="0045431A" w:rsidRPr="00692599" w:rsidRDefault="0045431A" w:rsidP="0045431A">
      <w:pPr>
        <w:pStyle w:val="pkt"/>
        <w:ind w:left="0" w:firstLine="0"/>
        <w:rPr>
          <w:b/>
        </w:rPr>
      </w:pPr>
      <w:r w:rsidRPr="00692599">
        <w:rPr>
          <w:b/>
        </w:rPr>
        <w:t xml:space="preserve">2. Podstawy wykluczenia wykonawcy oraz opis sposobu dokonania oceny </w:t>
      </w:r>
      <w:r w:rsidRPr="00692599">
        <w:rPr>
          <w:b/>
          <w:kern w:val="22"/>
        </w:rPr>
        <w:t>braku podstaw do wykluczenia wykonawcy:</w:t>
      </w:r>
      <w:r w:rsidRPr="00692599">
        <w:rPr>
          <w:b/>
          <w:sz w:val="22"/>
          <w:szCs w:val="22"/>
        </w:rPr>
        <w:t xml:space="preserve"> </w:t>
      </w:r>
    </w:p>
    <w:p w:rsidR="00436550" w:rsidRDefault="00436550" w:rsidP="00436550">
      <w:pPr>
        <w:pStyle w:val="pkt"/>
        <w:ind w:hanging="284"/>
      </w:pPr>
      <w:r w:rsidRPr="003932DA">
        <w:t>1) O udzielenie zamówienia mogą ubiegać się wykonawcy, którzy nie podlegają wykluczeniu na podstawie art. 24 ust.1 i 2 ustawy.</w:t>
      </w:r>
    </w:p>
    <w:p w:rsidR="00436550" w:rsidRPr="003932DA" w:rsidRDefault="00436550" w:rsidP="00436550">
      <w:pPr>
        <w:pStyle w:val="pkt"/>
        <w:ind w:hanging="284"/>
      </w:pPr>
      <w:r w:rsidRPr="00AB567C">
        <w:t>2) Zamawiający na podstawie art. 24 ust. 2a ustawy, przewiduje możliwość wykluczenia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wykluczy z postępowania o udzielenie zamówienia Wykonawcy, który udowodni, że podjął konkretne środki techniczne, organizacyjne i kadrowe, które mają zapobiec zawinionemu i poważnemu naruszeniu obowiązków zawodowych w przyszłości oraz naprawił szkody powstałe w wyniku naruszenia obowiązków zawodowych lub zobowiązał się do ich naprawienia.</w:t>
      </w:r>
    </w:p>
    <w:p w:rsidR="00436550" w:rsidRPr="00D31077" w:rsidRDefault="00436550" w:rsidP="00436550">
      <w:pPr>
        <w:pStyle w:val="pkt"/>
        <w:suppressAutoHyphens w:val="0"/>
        <w:rPr>
          <w:kern w:val="22"/>
        </w:rPr>
      </w:pPr>
      <w:r>
        <w:t>3</w:t>
      </w:r>
      <w:r w:rsidRPr="003932DA">
        <w:t>) Ocena br</w:t>
      </w:r>
      <w:r w:rsidRPr="003932DA">
        <w:rPr>
          <w:kern w:val="22"/>
        </w:rPr>
        <w:t xml:space="preserve">aku podstaw do wykluczenia z powodu nie spełniania warunków, o których </w:t>
      </w:r>
      <w:r w:rsidRPr="00D31077">
        <w:rPr>
          <w:kern w:val="22"/>
        </w:rPr>
        <w:t xml:space="preserve">mowa w art. 24 ust. 1 i ust. 2 pkt. 5 ustawy dokonana zostanie w oparciu o informacje zawarte w dokumentach i oświadczeniach </w:t>
      </w:r>
      <w:r>
        <w:rPr>
          <w:kern w:val="22"/>
        </w:rPr>
        <w:t>wymienionych rozdz. VI ust. 1-3</w:t>
      </w:r>
      <w:r w:rsidRPr="00D31077">
        <w:rPr>
          <w:kern w:val="22"/>
        </w:rPr>
        <w:t xml:space="preserve"> </w:t>
      </w:r>
      <w:proofErr w:type="spellStart"/>
      <w:r w:rsidRPr="00D31077">
        <w:rPr>
          <w:kern w:val="22"/>
        </w:rPr>
        <w:t>siwz</w:t>
      </w:r>
      <w:proofErr w:type="spellEnd"/>
      <w:r w:rsidRPr="00D31077">
        <w:rPr>
          <w:kern w:val="22"/>
        </w:rPr>
        <w:t>.</w:t>
      </w:r>
    </w:p>
    <w:p w:rsidR="00436550" w:rsidRPr="003932DA" w:rsidRDefault="00436550" w:rsidP="00436550">
      <w:pPr>
        <w:pStyle w:val="pkt"/>
        <w:rPr>
          <w:kern w:val="22"/>
        </w:rPr>
      </w:pPr>
      <w:r>
        <w:rPr>
          <w:kern w:val="22"/>
        </w:rPr>
        <w:lastRenderedPageBreak/>
        <w:t>4</w:t>
      </w:r>
      <w:r w:rsidRPr="00D31077">
        <w:rPr>
          <w:kern w:val="22"/>
        </w:rPr>
        <w:t xml:space="preserve">) W </w:t>
      </w:r>
      <w:r w:rsidRPr="00D31077">
        <w:t>przypadku wykonawców wspólnie</w:t>
      </w:r>
      <w:r w:rsidRPr="003932DA">
        <w:t xml:space="preserve"> ubiegających się o udzielenie zamówienia </w:t>
      </w:r>
      <w:r w:rsidRPr="008B3638">
        <w:rPr>
          <w:b/>
        </w:rPr>
        <w:t>(np. spółka cywilna, konsorcjum)</w:t>
      </w:r>
      <w:r>
        <w:t xml:space="preserve"> </w:t>
      </w:r>
      <w:r w:rsidRPr="003932DA">
        <w:t>każdy z wykonawców zobowiązany jest wykazać, że w stosunku do niego nie zachodzą przesłanki</w:t>
      </w:r>
      <w:r w:rsidRPr="003932DA">
        <w:rPr>
          <w:kern w:val="22"/>
        </w:rPr>
        <w:t xml:space="preserve"> do wykluczenia z powodu nie spełniania warunków, o których mowa w art. 24 ust. 1 </w:t>
      </w:r>
      <w:r>
        <w:rPr>
          <w:kern w:val="22"/>
        </w:rPr>
        <w:t xml:space="preserve">i ust. 2 pkt. 5 </w:t>
      </w:r>
      <w:r w:rsidRPr="003932DA">
        <w:rPr>
          <w:kern w:val="22"/>
        </w:rPr>
        <w:t>ustawy</w:t>
      </w:r>
      <w:r w:rsidRPr="003932DA">
        <w:t xml:space="preserve">, </w:t>
      </w:r>
      <w:r w:rsidRPr="003932DA">
        <w:rPr>
          <w:kern w:val="22"/>
        </w:rPr>
        <w:t xml:space="preserve">w związku z czym dokumenty, o których mowa w pkt. </w:t>
      </w:r>
      <w:r>
        <w:rPr>
          <w:kern w:val="22"/>
        </w:rPr>
        <w:t>3</w:t>
      </w:r>
      <w:r w:rsidRPr="003932DA">
        <w:rPr>
          <w:kern w:val="22"/>
        </w:rPr>
        <w:t xml:space="preserve"> zobowiązany jest złożyć każdy z wykonawców </w:t>
      </w:r>
      <w:r w:rsidRPr="003932DA">
        <w:t>wspólnie ubiegających się o udzielenie zamówienia.</w:t>
      </w:r>
    </w:p>
    <w:p w:rsidR="00983AB9" w:rsidRPr="00983AB9" w:rsidRDefault="00983AB9" w:rsidP="0045431A">
      <w:pPr>
        <w:pStyle w:val="Lista22"/>
        <w:tabs>
          <w:tab w:val="left" w:pos="705"/>
        </w:tabs>
        <w:ind w:left="0" w:firstLine="0"/>
        <w:jc w:val="both"/>
        <w:rPr>
          <w:b/>
          <w:color w:val="FF0000"/>
          <w:sz w:val="24"/>
          <w:szCs w:val="24"/>
        </w:rPr>
      </w:pPr>
    </w:p>
    <w:p w:rsidR="0045431A" w:rsidRPr="00692599" w:rsidRDefault="0045431A" w:rsidP="0045431A">
      <w:pPr>
        <w:pStyle w:val="WW-BodyText212345678910"/>
        <w:tabs>
          <w:tab w:val="left" w:pos="720"/>
        </w:tabs>
        <w:ind w:left="426" w:hanging="426"/>
        <w:rPr>
          <w:b/>
          <w:sz w:val="24"/>
          <w:szCs w:val="24"/>
        </w:rPr>
      </w:pPr>
      <w:r w:rsidRPr="00692599">
        <w:rPr>
          <w:b/>
          <w:sz w:val="24"/>
          <w:szCs w:val="24"/>
        </w:rPr>
        <w:t>VI. WYKAZ OŚWIADCZEŃ I DOKUMENTÓW, JAKIE MAJĄ DOSTARCZYĆ WYKONAWCY:</w:t>
      </w:r>
    </w:p>
    <w:p w:rsidR="0045431A" w:rsidRPr="00692599" w:rsidRDefault="0045431A" w:rsidP="0045431A">
      <w:pPr>
        <w:pStyle w:val="Lista2"/>
        <w:tabs>
          <w:tab w:val="left" w:pos="426"/>
          <w:tab w:val="left" w:pos="709"/>
        </w:tabs>
        <w:suppressAutoHyphens w:val="0"/>
        <w:autoSpaceDN w:val="0"/>
        <w:adjustRightInd w:val="0"/>
        <w:contextualSpacing w:val="0"/>
        <w:jc w:val="both"/>
        <w:rPr>
          <w:bCs/>
          <w:sz w:val="24"/>
          <w:u w:val="single"/>
        </w:rPr>
      </w:pPr>
    </w:p>
    <w:p w:rsidR="0045431A" w:rsidRPr="00AC6F32" w:rsidRDefault="00F56DD9" w:rsidP="00436550">
      <w:pPr>
        <w:pStyle w:val="Lista2"/>
        <w:numPr>
          <w:ilvl w:val="0"/>
          <w:numId w:val="8"/>
        </w:numPr>
        <w:suppressAutoHyphens w:val="0"/>
        <w:autoSpaceDN w:val="0"/>
        <w:adjustRightInd w:val="0"/>
        <w:ind w:left="426"/>
        <w:contextualSpacing w:val="0"/>
        <w:jc w:val="both"/>
        <w:rPr>
          <w:sz w:val="24"/>
          <w:szCs w:val="24"/>
          <w:u w:val="single"/>
        </w:rPr>
      </w:pPr>
      <w:r w:rsidRPr="007E1D13">
        <w:rPr>
          <w:rFonts w:eastAsia="Calibri"/>
          <w:sz w:val="24"/>
          <w:szCs w:val="24"/>
          <w:lang w:eastAsia="pl-PL"/>
        </w:rPr>
        <w:t xml:space="preserve">Aktualny odpis z właściwego rejestru lub z centralnej ewidencji i informacji o działalności gospodarczej, jeżeli odrębne przepisy wymagają wpisu do rejestru, w celu wykazania braku podstaw do </w:t>
      </w:r>
      <w:r w:rsidRPr="00AC6F32">
        <w:rPr>
          <w:rFonts w:eastAsia="Calibri"/>
          <w:sz w:val="24"/>
          <w:szCs w:val="24"/>
          <w:lang w:eastAsia="pl-PL"/>
        </w:rPr>
        <w:t>wykluczenia w oparciu o art. 24 ust. 1 pkt. 2 ustawy, wystawiony nie wcześniej niż 6 miesięcy przed upływem terminu składania ofert.</w:t>
      </w:r>
    </w:p>
    <w:p w:rsidR="0045431A" w:rsidRPr="00C27857" w:rsidRDefault="0045431A" w:rsidP="00436550">
      <w:pPr>
        <w:pStyle w:val="Lista21"/>
        <w:numPr>
          <w:ilvl w:val="0"/>
          <w:numId w:val="8"/>
        </w:numPr>
        <w:tabs>
          <w:tab w:val="left" w:pos="360"/>
        </w:tabs>
        <w:ind w:left="426"/>
        <w:jc w:val="both"/>
        <w:rPr>
          <w:sz w:val="24"/>
          <w:szCs w:val="24"/>
        </w:rPr>
      </w:pPr>
      <w:r w:rsidRPr="00AC6F32">
        <w:rPr>
          <w:sz w:val="24"/>
          <w:szCs w:val="24"/>
        </w:rPr>
        <w:t xml:space="preserve">Oświadczenie wykonawcy o braku podstaw do wykluczenia </w:t>
      </w:r>
      <w:r w:rsidRPr="00AC6F32">
        <w:rPr>
          <w:kern w:val="22"/>
          <w:sz w:val="24"/>
          <w:szCs w:val="24"/>
        </w:rPr>
        <w:t>w okolicznościach, o których mowa</w:t>
      </w:r>
      <w:r w:rsidR="001704BA" w:rsidRPr="00AC6F32">
        <w:rPr>
          <w:sz w:val="24"/>
          <w:szCs w:val="24"/>
        </w:rPr>
        <w:t xml:space="preserve"> w art. 24 ust. 1 </w:t>
      </w:r>
      <w:r w:rsidRPr="00C27857">
        <w:rPr>
          <w:sz w:val="24"/>
          <w:szCs w:val="24"/>
        </w:rPr>
        <w:t xml:space="preserve">ustawy – </w:t>
      </w:r>
      <w:r w:rsidR="003A0915" w:rsidRPr="00C27857">
        <w:rPr>
          <w:i/>
          <w:sz w:val="24"/>
          <w:szCs w:val="24"/>
        </w:rPr>
        <w:t xml:space="preserve">wzór stanowi załącznik nr </w:t>
      </w:r>
      <w:r w:rsidR="00251470">
        <w:rPr>
          <w:i/>
          <w:sz w:val="24"/>
          <w:szCs w:val="24"/>
        </w:rPr>
        <w:t>5</w:t>
      </w:r>
      <w:r w:rsidR="00E1316F" w:rsidRPr="00C27857">
        <w:rPr>
          <w:i/>
          <w:sz w:val="24"/>
          <w:szCs w:val="24"/>
        </w:rPr>
        <w:t xml:space="preserve"> </w:t>
      </w:r>
      <w:r w:rsidRPr="00C27857">
        <w:rPr>
          <w:i/>
          <w:sz w:val="24"/>
          <w:szCs w:val="24"/>
        </w:rPr>
        <w:t xml:space="preserve">do </w:t>
      </w:r>
      <w:proofErr w:type="spellStart"/>
      <w:r w:rsidR="00692599" w:rsidRPr="00C27857">
        <w:rPr>
          <w:i/>
          <w:sz w:val="24"/>
          <w:szCs w:val="24"/>
        </w:rPr>
        <w:t>siwz</w:t>
      </w:r>
      <w:proofErr w:type="spellEnd"/>
      <w:r w:rsidRPr="00C27857">
        <w:rPr>
          <w:i/>
          <w:sz w:val="24"/>
          <w:szCs w:val="24"/>
        </w:rPr>
        <w:t>.</w:t>
      </w:r>
    </w:p>
    <w:p w:rsidR="00F56DD9" w:rsidRPr="00C27857" w:rsidRDefault="00F56DD9" w:rsidP="00436550">
      <w:pPr>
        <w:pStyle w:val="Lista21"/>
        <w:numPr>
          <w:ilvl w:val="0"/>
          <w:numId w:val="8"/>
        </w:numPr>
        <w:tabs>
          <w:tab w:val="left" w:pos="360"/>
        </w:tabs>
        <w:ind w:left="426"/>
        <w:jc w:val="both"/>
        <w:rPr>
          <w:sz w:val="24"/>
          <w:szCs w:val="24"/>
        </w:rPr>
      </w:pPr>
      <w:r w:rsidRPr="00C27857">
        <w:rPr>
          <w:rFonts w:eastAsia="Calibri"/>
          <w:sz w:val="24"/>
          <w:szCs w:val="24"/>
          <w:lang w:eastAsia="pl-PL"/>
        </w:rPr>
        <w:t xml:space="preserve">Oświadczenie wykonawcy dotyczące przynależności do grupy kapitałowej, o którym mowa w art. 24 ust. 2 pkt 5 ustawy – </w:t>
      </w:r>
      <w:r w:rsidR="00C27857" w:rsidRPr="00C27857">
        <w:rPr>
          <w:rFonts w:eastAsia="Calibri"/>
          <w:i/>
          <w:sz w:val="24"/>
          <w:szCs w:val="24"/>
          <w:lang w:eastAsia="pl-PL"/>
        </w:rPr>
        <w:t xml:space="preserve">wzór stanowi załącznik nr </w:t>
      </w:r>
      <w:r w:rsidR="00251470">
        <w:rPr>
          <w:rFonts w:eastAsia="Calibri"/>
          <w:i/>
          <w:sz w:val="24"/>
          <w:szCs w:val="24"/>
          <w:lang w:eastAsia="pl-PL"/>
        </w:rPr>
        <w:t>6</w:t>
      </w:r>
      <w:r w:rsidRPr="00C27857">
        <w:rPr>
          <w:rFonts w:eastAsia="Calibri"/>
          <w:i/>
          <w:sz w:val="24"/>
          <w:szCs w:val="24"/>
          <w:lang w:eastAsia="pl-PL"/>
        </w:rPr>
        <w:t xml:space="preserve"> do SIWZ</w:t>
      </w:r>
      <w:r w:rsidRPr="00C27857">
        <w:rPr>
          <w:rFonts w:eastAsia="Calibri"/>
          <w:sz w:val="24"/>
          <w:szCs w:val="24"/>
          <w:lang w:eastAsia="pl-PL"/>
        </w:rPr>
        <w:t>. Zgodnie z art. 4 pkt 14 ustawy z dnia 16 lutego 2007 roku o ochronie konkurencji i konsumentów (Dz. U. z 2007 r Nr 50 poz. 331 ze mianami) pod pojęciem grupy kapitałowej rozumie się wszystkich przedsiębiorców, którzy są kontrolowani w sposób bezpośredni lub pośredni przez jednego przedsiębiorcę, w tym również tego przedsiębiorcę.</w:t>
      </w:r>
    </w:p>
    <w:p w:rsidR="00F56DD9" w:rsidRPr="00C27857" w:rsidRDefault="0045431A" w:rsidP="00436550">
      <w:pPr>
        <w:pStyle w:val="Lista2"/>
        <w:numPr>
          <w:ilvl w:val="0"/>
          <w:numId w:val="8"/>
        </w:numPr>
        <w:suppressAutoHyphens w:val="0"/>
        <w:autoSpaceDN w:val="0"/>
        <w:adjustRightInd w:val="0"/>
        <w:ind w:left="426"/>
        <w:contextualSpacing w:val="0"/>
        <w:jc w:val="both"/>
        <w:rPr>
          <w:sz w:val="24"/>
          <w:szCs w:val="24"/>
          <w:u w:val="single"/>
        </w:rPr>
      </w:pPr>
      <w:r w:rsidRPr="00C27857">
        <w:rPr>
          <w:sz w:val="24"/>
          <w:szCs w:val="24"/>
        </w:rPr>
        <w:t xml:space="preserve">Oświadczenie wykonawcy o spełnianiu warunków, o których mowa w art. 22 ust.1 ustawy – </w:t>
      </w:r>
      <w:r w:rsidR="00B408C7" w:rsidRPr="00C27857">
        <w:rPr>
          <w:i/>
          <w:sz w:val="24"/>
          <w:szCs w:val="24"/>
        </w:rPr>
        <w:t>wzór stanowi załącznik nr</w:t>
      </w:r>
      <w:r w:rsidR="00212EC6" w:rsidRPr="00C27857">
        <w:rPr>
          <w:i/>
          <w:sz w:val="24"/>
          <w:szCs w:val="24"/>
        </w:rPr>
        <w:t xml:space="preserve"> </w:t>
      </w:r>
      <w:r w:rsidR="00251470">
        <w:rPr>
          <w:i/>
          <w:sz w:val="24"/>
          <w:szCs w:val="24"/>
        </w:rPr>
        <w:t>4</w:t>
      </w:r>
      <w:r w:rsidRPr="00C27857">
        <w:rPr>
          <w:i/>
          <w:sz w:val="24"/>
          <w:szCs w:val="24"/>
        </w:rPr>
        <w:t xml:space="preserve"> do </w:t>
      </w:r>
      <w:proofErr w:type="spellStart"/>
      <w:r w:rsidR="00692599" w:rsidRPr="00C27857">
        <w:rPr>
          <w:i/>
          <w:sz w:val="24"/>
          <w:szCs w:val="24"/>
        </w:rPr>
        <w:t>siwz</w:t>
      </w:r>
      <w:proofErr w:type="spellEnd"/>
      <w:r w:rsidRPr="00C27857">
        <w:rPr>
          <w:i/>
          <w:sz w:val="24"/>
          <w:szCs w:val="24"/>
        </w:rPr>
        <w:t>.</w:t>
      </w:r>
    </w:p>
    <w:p w:rsidR="00B2594F" w:rsidRPr="002D5F06" w:rsidRDefault="00B2594F" w:rsidP="00436550">
      <w:pPr>
        <w:pStyle w:val="Lista2"/>
        <w:numPr>
          <w:ilvl w:val="0"/>
          <w:numId w:val="8"/>
        </w:numPr>
        <w:suppressAutoHyphens w:val="0"/>
        <w:autoSpaceDN w:val="0"/>
        <w:adjustRightInd w:val="0"/>
        <w:ind w:left="426"/>
        <w:contextualSpacing w:val="0"/>
        <w:jc w:val="both"/>
        <w:rPr>
          <w:sz w:val="24"/>
          <w:szCs w:val="24"/>
          <w:u w:val="single"/>
        </w:rPr>
      </w:pPr>
      <w:r w:rsidRPr="00AC6F32">
        <w:rPr>
          <w:sz w:val="24"/>
          <w:szCs w:val="24"/>
        </w:rPr>
        <w:t xml:space="preserve">Wykaz robót budowlanych, potwierdzający spełnienie warunku  o których mowa w rozdziale V ust. 1 pkt. 2 lit. a),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wykonane zostały w sposób należyty oraz wskazujących czy zostały wykonane zgodnie z zasadami sztuki budowlanej i prawidłowo ukończone. Wykaz i dowody określające, że roboty te zostały wykonane w sposób należyty oraz zgodnie z zasadami sztuki budowlanej i prawidłowo ukończone należy ograniczyć wyłącznie do robót budowlanych potwierdzających spełnienie warunku w zakresie wiedzy i doświadczenia opisanego w rozdziale </w:t>
      </w:r>
      <w:r w:rsidRPr="00C27857">
        <w:rPr>
          <w:sz w:val="24"/>
          <w:szCs w:val="24"/>
        </w:rPr>
        <w:t xml:space="preserve">V ust. 1 pkt. 2 lit. a. Dowodami o których mowa powyżej mogą być poświadczenia lub inne  dokumenty, jeżeli wykonawca z uzasadnionych przyczyn o charakterze obiektywnym nie jest w stanie uzyskać poświadczeń. Wykonawca nie ma obowiązku przedkładania dokumentów, o których mowa powyżej w przypadku gdy Zamawiający jest podmiotem na rzecz którego roboty budowlane wskazane w wykazie zostały wcześniej wykonane  – </w:t>
      </w:r>
      <w:r w:rsidRPr="00C27857">
        <w:rPr>
          <w:i/>
          <w:iCs/>
          <w:sz w:val="24"/>
          <w:szCs w:val="24"/>
        </w:rPr>
        <w:t xml:space="preserve">wzór stanowi załącznik </w:t>
      </w:r>
      <w:r w:rsidR="00251470">
        <w:rPr>
          <w:i/>
          <w:iCs/>
          <w:sz w:val="24"/>
          <w:szCs w:val="24"/>
        </w:rPr>
        <w:t>nr 7</w:t>
      </w:r>
      <w:r w:rsidRPr="00C27857">
        <w:rPr>
          <w:i/>
          <w:iCs/>
          <w:sz w:val="24"/>
          <w:szCs w:val="24"/>
        </w:rPr>
        <w:t xml:space="preserve"> do SIWZ</w:t>
      </w:r>
      <w:r w:rsidRPr="00C27857">
        <w:rPr>
          <w:iCs/>
          <w:sz w:val="24"/>
          <w:szCs w:val="24"/>
        </w:rPr>
        <w:t>.</w:t>
      </w:r>
    </w:p>
    <w:p w:rsidR="002D5F06" w:rsidRPr="00306A47" w:rsidRDefault="002D5F06" w:rsidP="00436550">
      <w:pPr>
        <w:pStyle w:val="Lista2"/>
        <w:numPr>
          <w:ilvl w:val="0"/>
          <w:numId w:val="8"/>
        </w:numPr>
        <w:suppressAutoHyphens w:val="0"/>
        <w:autoSpaceDN w:val="0"/>
        <w:adjustRightInd w:val="0"/>
        <w:ind w:left="426"/>
        <w:contextualSpacing w:val="0"/>
        <w:jc w:val="both"/>
        <w:rPr>
          <w:sz w:val="24"/>
          <w:szCs w:val="24"/>
          <w:u w:val="single"/>
        </w:rPr>
      </w:pPr>
      <w:r w:rsidRPr="00813B94">
        <w:rPr>
          <w:sz w:val="24"/>
          <w:szCs w:val="24"/>
        </w:rPr>
        <w:t xml:space="preserve">Wykaz osób, które będą uczestniczyć w wykonaniu zamówienia w szczególności odpowiedzialnych za kierowanie robotami </w:t>
      </w:r>
      <w:r w:rsidRPr="00306A47">
        <w:rPr>
          <w:sz w:val="24"/>
          <w:szCs w:val="24"/>
        </w:rPr>
        <w:t xml:space="preserve">budowlanymi wraz z informacjami na temat ich kwalifikacji zawodowych, doświadczenia i wykształcenia niezbędnych do wykonania zamówienia, a także zakresu wykonywanych przez nie czynności oraz informacją o podstawie do dysponowania tymi osobami – </w:t>
      </w:r>
      <w:r w:rsidR="00251470" w:rsidRPr="00306A47">
        <w:rPr>
          <w:i/>
          <w:iCs/>
          <w:sz w:val="24"/>
          <w:szCs w:val="24"/>
        </w:rPr>
        <w:t>wzór stanowi załącznik nr 8</w:t>
      </w:r>
      <w:r w:rsidRPr="00306A47">
        <w:rPr>
          <w:i/>
          <w:iCs/>
          <w:sz w:val="24"/>
          <w:szCs w:val="24"/>
        </w:rPr>
        <w:t xml:space="preserve"> do SIWZ.</w:t>
      </w:r>
    </w:p>
    <w:p w:rsidR="002D5F06" w:rsidRPr="00306A47" w:rsidRDefault="002D5F06" w:rsidP="00436550">
      <w:pPr>
        <w:pStyle w:val="Lista2"/>
        <w:numPr>
          <w:ilvl w:val="0"/>
          <w:numId w:val="8"/>
        </w:numPr>
        <w:suppressAutoHyphens w:val="0"/>
        <w:autoSpaceDN w:val="0"/>
        <w:adjustRightInd w:val="0"/>
        <w:ind w:left="426"/>
        <w:contextualSpacing w:val="0"/>
        <w:jc w:val="both"/>
        <w:rPr>
          <w:sz w:val="24"/>
          <w:szCs w:val="24"/>
          <w:u w:val="single"/>
        </w:rPr>
      </w:pPr>
      <w:r w:rsidRPr="00306A47">
        <w:rPr>
          <w:sz w:val="24"/>
          <w:szCs w:val="24"/>
        </w:rPr>
        <w:t xml:space="preserve">Oświadczenie, że osoby, które będą uczestniczyć w wykonywaniu zamówienia, posiadają wymagane uprawnienia – </w:t>
      </w:r>
      <w:r w:rsidR="00251470" w:rsidRPr="00306A47">
        <w:rPr>
          <w:i/>
          <w:iCs/>
          <w:sz w:val="24"/>
          <w:szCs w:val="24"/>
        </w:rPr>
        <w:t>wzór stanowi załącznik nr 8</w:t>
      </w:r>
      <w:r w:rsidRPr="00306A47">
        <w:rPr>
          <w:i/>
          <w:iCs/>
          <w:sz w:val="24"/>
          <w:szCs w:val="24"/>
        </w:rPr>
        <w:t xml:space="preserve"> do SIWZ</w:t>
      </w:r>
      <w:r w:rsidRPr="00306A47">
        <w:rPr>
          <w:sz w:val="24"/>
          <w:szCs w:val="24"/>
        </w:rPr>
        <w:t>.</w:t>
      </w:r>
    </w:p>
    <w:p w:rsidR="0019431A" w:rsidRPr="00306A47" w:rsidRDefault="0045431A" w:rsidP="00436550">
      <w:pPr>
        <w:pStyle w:val="Lista2"/>
        <w:numPr>
          <w:ilvl w:val="0"/>
          <w:numId w:val="8"/>
        </w:numPr>
        <w:suppressAutoHyphens w:val="0"/>
        <w:autoSpaceDN w:val="0"/>
        <w:adjustRightInd w:val="0"/>
        <w:ind w:left="426"/>
        <w:contextualSpacing w:val="0"/>
        <w:jc w:val="both"/>
        <w:rPr>
          <w:bCs/>
          <w:sz w:val="24"/>
          <w:szCs w:val="24"/>
          <w:u w:val="single"/>
        </w:rPr>
      </w:pPr>
      <w:r w:rsidRPr="00306A47">
        <w:rPr>
          <w:bCs/>
          <w:sz w:val="24"/>
          <w:szCs w:val="24"/>
        </w:rPr>
        <w:t xml:space="preserve">Formularz OFERTA - </w:t>
      </w:r>
      <w:r w:rsidRPr="00306A47">
        <w:rPr>
          <w:bCs/>
          <w:i/>
          <w:sz w:val="24"/>
          <w:szCs w:val="24"/>
        </w:rPr>
        <w:t xml:space="preserve">wzór stanowi załącznik nr </w:t>
      </w:r>
      <w:r w:rsidR="00251470" w:rsidRPr="00306A47">
        <w:rPr>
          <w:bCs/>
          <w:i/>
          <w:sz w:val="24"/>
          <w:szCs w:val="24"/>
        </w:rPr>
        <w:t>3</w:t>
      </w:r>
      <w:r w:rsidRPr="00306A47">
        <w:rPr>
          <w:bCs/>
          <w:i/>
          <w:sz w:val="24"/>
          <w:szCs w:val="24"/>
        </w:rPr>
        <w:t xml:space="preserve"> do </w:t>
      </w:r>
      <w:proofErr w:type="spellStart"/>
      <w:r w:rsidR="00EF5579" w:rsidRPr="00306A47">
        <w:rPr>
          <w:bCs/>
          <w:i/>
          <w:sz w:val="24"/>
          <w:szCs w:val="24"/>
        </w:rPr>
        <w:t>siwz</w:t>
      </w:r>
      <w:proofErr w:type="spellEnd"/>
      <w:r w:rsidRPr="00306A47">
        <w:rPr>
          <w:bCs/>
          <w:sz w:val="24"/>
          <w:szCs w:val="24"/>
        </w:rPr>
        <w:t>,</w:t>
      </w:r>
    </w:p>
    <w:p w:rsidR="00CB3C7F" w:rsidRPr="002D5F06" w:rsidRDefault="00CB3C7F" w:rsidP="00436550">
      <w:pPr>
        <w:pStyle w:val="Lista2"/>
        <w:numPr>
          <w:ilvl w:val="0"/>
          <w:numId w:val="8"/>
        </w:numPr>
        <w:suppressAutoHyphens w:val="0"/>
        <w:autoSpaceDN w:val="0"/>
        <w:adjustRightInd w:val="0"/>
        <w:ind w:left="426"/>
        <w:contextualSpacing w:val="0"/>
        <w:jc w:val="both"/>
        <w:rPr>
          <w:bCs/>
          <w:sz w:val="24"/>
          <w:szCs w:val="24"/>
          <w:u w:val="single"/>
        </w:rPr>
      </w:pPr>
      <w:r w:rsidRPr="0012335D">
        <w:rPr>
          <w:bCs/>
          <w:sz w:val="24"/>
          <w:szCs w:val="24"/>
        </w:rPr>
        <w:t xml:space="preserve">Wykaz materiałów/urządzeń równoważnych – </w:t>
      </w:r>
      <w:r w:rsidR="00E53AC8" w:rsidRPr="0012335D">
        <w:rPr>
          <w:bCs/>
          <w:i/>
          <w:sz w:val="24"/>
          <w:szCs w:val="24"/>
        </w:rPr>
        <w:t xml:space="preserve">wzór stanowi załącznik nr </w:t>
      </w:r>
      <w:r w:rsidR="00251470">
        <w:rPr>
          <w:bCs/>
          <w:i/>
          <w:sz w:val="24"/>
          <w:szCs w:val="24"/>
        </w:rPr>
        <w:t>9</w:t>
      </w:r>
      <w:r w:rsidRPr="0012335D">
        <w:rPr>
          <w:bCs/>
          <w:i/>
          <w:sz w:val="24"/>
          <w:szCs w:val="24"/>
        </w:rPr>
        <w:t xml:space="preserve"> do </w:t>
      </w:r>
      <w:proofErr w:type="spellStart"/>
      <w:r w:rsidR="00F43367" w:rsidRPr="0012335D">
        <w:rPr>
          <w:bCs/>
          <w:i/>
          <w:sz w:val="24"/>
          <w:szCs w:val="24"/>
        </w:rPr>
        <w:t>siwz</w:t>
      </w:r>
      <w:proofErr w:type="spellEnd"/>
      <w:r w:rsidR="00F43367" w:rsidRPr="0012335D">
        <w:rPr>
          <w:bCs/>
          <w:i/>
          <w:sz w:val="24"/>
          <w:szCs w:val="24"/>
        </w:rPr>
        <w:t>.</w:t>
      </w:r>
    </w:p>
    <w:p w:rsidR="002D5F06" w:rsidRPr="002D5F06" w:rsidRDefault="002D5F06" w:rsidP="00436550">
      <w:pPr>
        <w:pStyle w:val="Lista2"/>
        <w:numPr>
          <w:ilvl w:val="0"/>
          <w:numId w:val="8"/>
        </w:numPr>
        <w:suppressAutoHyphens w:val="0"/>
        <w:autoSpaceDN w:val="0"/>
        <w:adjustRightInd w:val="0"/>
        <w:ind w:left="426"/>
        <w:contextualSpacing w:val="0"/>
        <w:jc w:val="both"/>
        <w:rPr>
          <w:bCs/>
          <w:sz w:val="24"/>
          <w:szCs w:val="24"/>
          <w:u w:val="single"/>
        </w:rPr>
      </w:pPr>
      <w:r w:rsidRPr="00CE5528">
        <w:rPr>
          <w:sz w:val="24"/>
          <w:szCs w:val="24"/>
          <w:lang w:eastAsia="pl-PL"/>
        </w:rPr>
        <w:t xml:space="preserve">Jeżeli wykonawca wykazując spełnianie warunków, o których mowa w art. 22 ust. 1 ustawy, polega na zasobach innych podmiotów na zasadach określonych w art. 26 ust. 2b ustawy, a podmioty te będą brały udział w realizacji </w:t>
      </w:r>
      <w:r>
        <w:rPr>
          <w:sz w:val="24"/>
          <w:szCs w:val="24"/>
          <w:lang w:eastAsia="pl-PL"/>
        </w:rPr>
        <w:t xml:space="preserve">części zamówienia, Zamawiający żąda </w:t>
      </w:r>
      <w:r>
        <w:rPr>
          <w:sz w:val="24"/>
          <w:szCs w:val="24"/>
          <w:lang w:eastAsia="pl-PL"/>
        </w:rPr>
        <w:lastRenderedPageBreak/>
        <w:t xml:space="preserve">od Wykonawcy złożenia </w:t>
      </w:r>
      <w:r w:rsidRPr="008D71D0">
        <w:rPr>
          <w:sz w:val="24"/>
          <w:szCs w:val="24"/>
          <w:lang w:eastAsia="pl-PL"/>
        </w:rPr>
        <w:t>w odniesieniu do każdego z tych podmiotów doku</w:t>
      </w:r>
      <w:r w:rsidR="00111F0A">
        <w:rPr>
          <w:sz w:val="24"/>
          <w:szCs w:val="24"/>
          <w:lang w:eastAsia="pl-PL"/>
        </w:rPr>
        <w:t>mentów wymienionych w ust. 1, 2</w:t>
      </w:r>
      <w:r w:rsidRPr="008D71D0">
        <w:rPr>
          <w:sz w:val="24"/>
          <w:szCs w:val="24"/>
          <w:lang w:eastAsia="pl-PL"/>
        </w:rPr>
        <w:t>.</w:t>
      </w:r>
    </w:p>
    <w:p w:rsidR="002D5F06" w:rsidRPr="003F3666" w:rsidRDefault="002D5F06" w:rsidP="002D5F06">
      <w:pPr>
        <w:pStyle w:val="Lista2"/>
        <w:numPr>
          <w:ilvl w:val="0"/>
          <w:numId w:val="8"/>
        </w:numPr>
        <w:suppressAutoHyphens w:val="0"/>
        <w:autoSpaceDN w:val="0"/>
        <w:adjustRightInd w:val="0"/>
        <w:ind w:left="426"/>
        <w:contextualSpacing w:val="0"/>
        <w:jc w:val="both"/>
        <w:rPr>
          <w:sz w:val="24"/>
          <w:szCs w:val="24"/>
          <w:lang w:eastAsia="pl-PL"/>
        </w:rPr>
      </w:pPr>
      <w:r w:rsidRPr="003F3666">
        <w:rPr>
          <w:sz w:val="24"/>
          <w:szCs w:val="24"/>
          <w:lang w:eastAsia="pl-PL"/>
        </w:rPr>
        <w:t>Wykonawca powołujący się przy wykazywaniu spełnienia warunków udziału w postępowaniu na potencjał innych podmiotów na zasadach określonych w art. 26 ust. 2b ustawy jest zobowiązany udowodnić zamawiającemu, iż będzie dysponował zasobami niezbędnymi do realizacji zamówienia, w szczególności przedstawiając pisemne zobowiązanie tych podmiotów do oddania mu do dyspozycji niezbędnych zasobów na okres korzystania z nich przy wykonywaniu zamówienia, z uwzględnieniem następujących informacji:</w:t>
      </w:r>
    </w:p>
    <w:p w:rsidR="002D5F06" w:rsidRDefault="002D5F06" w:rsidP="00740D6F">
      <w:pPr>
        <w:pStyle w:val="Akapitzlist"/>
        <w:numPr>
          <w:ilvl w:val="0"/>
          <w:numId w:val="38"/>
        </w:numPr>
        <w:ind w:left="993"/>
        <w:jc w:val="both"/>
        <w:rPr>
          <w:sz w:val="24"/>
          <w:szCs w:val="24"/>
        </w:rPr>
      </w:pPr>
      <w:r w:rsidRPr="00360A91">
        <w:rPr>
          <w:sz w:val="24"/>
          <w:szCs w:val="24"/>
        </w:rPr>
        <w:t>zakresu dostępnych wykonawcy zasobów innego podmiotu,</w:t>
      </w:r>
    </w:p>
    <w:p w:rsidR="002D5F06" w:rsidRDefault="002D5F06" w:rsidP="00740D6F">
      <w:pPr>
        <w:pStyle w:val="Akapitzlist"/>
        <w:numPr>
          <w:ilvl w:val="0"/>
          <w:numId w:val="38"/>
        </w:numPr>
        <w:ind w:left="993"/>
        <w:jc w:val="both"/>
        <w:rPr>
          <w:sz w:val="24"/>
          <w:szCs w:val="24"/>
        </w:rPr>
      </w:pPr>
      <w:r w:rsidRPr="00360A91">
        <w:rPr>
          <w:sz w:val="24"/>
          <w:szCs w:val="24"/>
        </w:rPr>
        <w:t>sposobu wykorzystania zasobów innego podmiotu, przez wykonawcę, przy wykonywaniu zamówienia,</w:t>
      </w:r>
    </w:p>
    <w:p w:rsidR="002D5F06" w:rsidRPr="00311EA8" w:rsidRDefault="002D5F06" w:rsidP="00740D6F">
      <w:pPr>
        <w:pStyle w:val="Akapitzlist"/>
        <w:numPr>
          <w:ilvl w:val="0"/>
          <w:numId w:val="38"/>
        </w:numPr>
        <w:ind w:left="993"/>
        <w:jc w:val="both"/>
        <w:rPr>
          <w:sz w:val="24"/>
          <w:szCs w:val="24"/>
        </w:rPr>
      </w:pPr>
      <w:r w:rsidRPr="00360A91">
        <w:rPr>
          <w:sz w:val="24"/>
          <w:szCs w:val="24"/>
        </w:rPr>
        <w:t xml:space="preserve">charakteru </w:t>
      </w:r>
      <w:r w:rsidRPr="00311EA8">
        <w:rPr>
          <w:sz w:val="24"/>
          <w:szCs w:val="24"/>
        </w:rPr>
        <w:t>stosunku, jaki będzie łączył wykonawcę z innym podmiotem,</w:t>
      </w:r>
    </w:p>
    <w:p w:rsidR="002D5F06" w:rsidRPr="00311EA8" w:rsidRDefault="002D5F06" w:rsidP="00740D6F">
      <w:pPr>
        <w:pStyle w:val="Akapitzlist"/>
        <w:numPr>
          <w:ilvl w:val="0"/>
          <w:numId w:val="38"/>
        </w:numPr>
        <w:ind w:left="993"/>
        <w:jc w:val="both"/>
        <w:rPr>
          <w:sz w:val="24"/>
          <w:szCs w:val="24"/>
        </w:rPr>
      </w:pPr>
      <w:r w:rsidRPr="00311EA8">
        <w:rPr>
          <w:sz w:val="24"/>
          <w:szCs w:val="24"/>
        </w:rPr>
        <w:t>zakresu i okresu udziału innego podmiotu przy wykonywaniu zamówienia.</w:t>
      </w:r>
    </w:p>
    <w:p w:rsidR="002D5F06" w:rsidRPr="00311EA8" w:rsidRDefault="002D5F06" w:rsidP="002D5F06">
      <w:pPr>
        <w:pStyle w:val="Lista2"/>
        <w:widowControl/>
        <w:numPr>
          <w:ilvl w:val="0"/>
          <w:numId w:val="8"/>
        </w:numPr>
        <w:suppressAutoHyphens w:val="0"/>
        <w:overflowPunct/>
        <w:autoSpaceDN w:val="0"/>
        <w:adjustRightInd w:val="0"/>
        <w:ind w:left="426"/>
        <w:contextualSpacing w:val="0"/>
        <w:jc w:val="both"/>
        <w:textAlignment w:val="auto"/>
        <w:rPr>
          <w:rFonts w:eastAsia="Calibri"/>
          <w:sz w:val="24"/>
          <w:szCs w:val="24"/>
          <w:lang w:eastAsia="pl-PL"/>
        </w:rPr>
      </w:pPr>
      <w:r w:rsidRPr="00311EA8">
        <w:rPr>
          <w:sz w:val="24"/>
          <w:szCs w:val="24"/>
        </w:rPr>
        <w:t>Podmiot, który zobowiązał się do udostępnienia zasobów zgodnie z art. 26 ust. 2b ustawy, odpowiada solidarnie z Wykonawcą za szkodę Zamawiającego powstałą wskutek nieudostępnienia tych zasobów, chyba że za nieudostępnienie zasobów nie ponosi winy.</w:t>
      </w:r>
    </w:p>
    <w:p w:rsidR="002D5F06" w:rsidRPr="0012335D" w:rsidRDefault="002D5F06" w:rsidP="002D5F06">
      <w:pPr>
        <w:pStyle w:val="Lista2"/>
        <w:numPr>
          <w:ilvl w:val="0"/>
          <w:numId w:val="8"/>
        </w:numPr>
        <w:suppressAutoHyphens w:val="0"/>
        <w:autoSpaceDN w:val="0"/>
        <w:adjustRightInd w:val="0"/>
        <w:ind w:left="426"/>
        <w:contextualSpacing w:val="0"/>
        <w:jc w:val="both"/>
        <w:rPr>
          <w:bCs/>
          <w:sz w:val="24"/>
          <w:szCs w:val="24"/>
          <w:u w:val="single"/>
        </w:rPr>
      </w:pPr>
      <w:r w:rsidRPr="0011361C">
        <w:rPr>
          <w:sz w:val="24"/>
          <w:szCs w:val="24"/>
        </w:rPr>
        <w:t>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r>
        <w:rPr>
          <w:sz w:val="24"/>
          <w:szCs w:val="24"/>
        </w:rPr>
        <w:t>.</w:t>
      </w:r>
    </w:p>
    <w:p w:rsidR="00436550" w:rsidRPr="002D5F06" w:rsidRDefault="00436550" w:rsidP="002D5F06">
      <w:pPr>
        <w:pStyle w:val="Lista2"/>
        <w:numPr>
          <w:ilvl w:val="0"/>
          <w:numId w:val="8"/>
        </w:numPr>
        <w:suppressAutoHyphens w:val="0"/>
        <w:autoSpaceDN w:val="0"/>
        <w:adjustRightInd w:val="0"/>
        <w:ind w:left="426"/>
        <w:contextualSpacing w:val="0"/>
        <w:jc w:val="both"/>
        <w:rPr>
          <w:sz w:val="24"/>
          <w:szCs w:val="24"/>
          <w:lang w:eastAsia="pl-PL"/>
        </w:rPr>
      </w:pPr>
      <w:r w:rsidRPr="00D13D96">
        <w:rPr>
          <w:sz w:val="24"/>
          <w:szCs w:val="24"/>
        </w:rPr>
        <w:t>W przypadku gdy wykonawcę reprezentuje pełnomocnik - do oferty musi być dołączone pełnomocnictwo posiadające zakres umocowania, podpisane przez osoby uprawnione do</w:t>
      </w:r>
      <w:r w:rsidRPr="00D13D96">
        <w:rPr>
          <w:sz w:val="23"/>
          <w:szCs w:val="23"/>
        </w:rPr>
        <w:t xml:space="preserve"> reprezentowania wykonawcy. Dokument pełnomocnictwa musi być</w:t>
      </w:r>
      <w:r w:rsidRPr="006D31D2">
        <w:rPr>
          <w:sz w:val="23"/>
          <w:szCs w:val="23"/>
        </w:rPr>
        <w:t xml:space="preserve"> złożony w oryginale lub kopii poświadczonej za zgodność z oryginałem przez notariusza</w:t>
      </w:r>
      <w:r>
        <w:rPr>
          <w:sz w:val="23"/>
          <w:szCs w:val="23"/>
        </w:rPr>
        <w:t>.</w:t>
      </w:r>
    </w:p>
    <w:p w:rsidR="00436550" w:rsidRPr="0002546B" w:rsidRDefault="00436550" w:rsidP="00436550">
      <w:pPr>
        <w:pStyle w:val="Lista2"/>
        <w:widowControl/>
        <w:numPr>
          <w:ilvl w:val="0"/>
          <w:numId w:val="8"/>
        </w:numPr>
        <w:tabs>
          <w:tab w:val="left" w:pos="426"/>
          <w:tab w:val="left" w:pos="709"/>
        </w:tabs>
        <w:suppressAutoHyphens w:val="0"/>
        <w:overflowPunct/>
        <w:autoSpaceDN w:val="0"/>
        <w:adjustRightInd w:val="0"/>
        <w:ind w:left="426"/>
        <w:contextualSpacing w:val="0"/>
        <w:jc w:val="both"/>
        <w:textAlignment w:val="auto"/>
        <w:rPr>
          <w:rFonts w:eastAsia="Calibri"/>
          <w:sz w:val="24"/>
          <w:szCs w:val="24"/>
          <w:lang w:eastAsia="pl-PL"/>
        </w:rPr>
      </w:pPr>
      <w:r w:rsidRPr="00311EA8">
        <w:rPr>
          <w:rFonts w:eastAsia="Calibri"/>
          <w:sz w:val="24"/>
          <w:szCs w:val="24"/>
          <w:lang w:eastAsia="pl-PL"/>
        </w:rPr>
        <w:t>W przypadku składania oferty przez podmioty występujące</w:t>
      </w:r>
      <w:r w:rsidRPr="0002546B">
        <w:rPr>
          <w:rFonts w:eastAsia="Calibri"/>
          <w:sz w:val="24"/>
          <w:szCs w:val="24"/>
          <w:lang w:eastAsia="pl-PL"/>
        </w:rPr>
        <w:t xml:space="preserve"> wspólnie (np. spółkę cywilną, konsorcjum) wykonawcy zobowiązani są do:</w:t>
      </w:r>
    </w:p>
    <w:p w:rsidR="00436550" w:rsidRDefault="00436550" w:rsidP="009B2892">
      <w:pPr>
        <w:widowControl/>
        <w:numPr>
          <w:ilvl w:val="0"/>
          <w:numId w:val="23"/>
        </w:numPr>
        <w:suppressAutoHyphens w:val="0"/>
        <w:overflowPunct/>
        <w:autoSpaceDN w:val="0"/>
        <w:adjustRightInd w:val="0"/>
        <w:ind w:left="993"/>
        <w:jc w:val="both"/>
        <w:textAlignment w:val="auto"/>
        <w:rPr>
          <w:rFonts w:eastAsia="Calibri"/>
          <w:sz w:val="24"/>
          <w:szCs w:val="24"/>
          <w:lang w:eastAsia="pl-PL"/>
        </w:rPr>
      </w:pPr>
      <w:r w:rsidRPr="003932DA">
        <w:rPr>
          <w:rFonts w:eastAsia="Calibri"/>
          <w:sz w:val="24"/>
          <w:szCs w:val="24"/>
          <w:lang w:eastAsia="pl-PL"/>
        </w:rPr>
        <w:t>ustanowienia pełnomocnika do reprezentowania ich w postępowaniu o udzielenie zamówienia albo reprezentowania w postępowaniu i zawarcia umowy w sprawie zamówienia publicznego. Pełnomocnictwo musi wskazywać w szczególności: postępowanie o zamówienie publiczne, którego dotyczy, wykonawców ubiegających się wspólnie o udzielenie tego zamówienia oraz zakres umocowania pełnomocnika.</w:t>
      </w:r>
    </w:p>
    <w:p w:rsidR="00436550" w:rsidRPr="00FC7B80" w:rsidRDefault="00436550" w:rsidP="009B2892">
      <w:pPr>
        <w:widowControl/>
        <w:numPr>
          <w:ilvl w:val="0"/>
          <w:numId w:val="23"/>
        </w:numPr>
        <w:suppressAutoHyphens w:val="0"/>
        <w:overflowPunct/>
        <w:autoSpaceDN w:val="0"/>
        <w:adjustRightInd w:val="0"/>
        <w:ind w:left="993"/>
        <w:jc w:val="both"/>
        <w:textAlignment w:val="auto"/>
        <w:rPr>
          <w:rFonts w:eastAsia="Calibri"/>
          <w:sz w:val="24"/>
          <w:szCs w:val="24"/>
          <w:lang w:eastAsia="pl-PL"/>
        </w:rPr>
      </w:pPr>
      <w:r w:rsidRPr="00FC7B80">
        <w:rPr>
          <w:rFonts w:eastAsia="Calibri"/>
          <w:sz w:val="24"/>
          <w:szCs w:val="24"/>
          <w:lang w:eastAsia="pl-PL"/>
        </w:rPr>
        <w:t>dołączenia w/w pełnomocnictwa do oferty. Dokument pełnomocnictwa musi być podpisany w imieniu wszystkich wykonawców ubiegających się wspólnie o udzielenie zamówienia, z wyjątkiem pełnomocnika. Dokument pełnomocnictwa musi być złożony w oryginale lub kopii poświadczonej za zgodność z oryginałem przez notariusza.</w:t>
      </w:r>
    </w:p>
    <w:p w:rsidR="00436550" w:rsidRDefault="00436550" w:rsidP="00436550">
      <w:pPr>
        <w:widowControl/>
        <w:numPr>
          <w:ilvl w:val="0"/>
          <w:numId w:val="8"/>
        </w:numPr>
        <w:suppressAutoHyphens w:val="0"/>
        <w:overflowPunct/>
        <w:autoSpaceDN w:val="0"/>
        <w:adjustRightInd w:val="0"/>
        <w:ind w:left="426"/>
        <w:jc w:val="both"/>
        <w:textAlignment w:val="auto"/>
        <w:rPr>
          <w:rFonts w:eastAsia="Calibri"/>
          <w:sz w:val="24"/>
          <w:szCs w:val="24"/>
          <w:lang w:eastAsia="pl-PL"/>
        </w:rPr>
      </w:pPr>
      <w:r w:rsidRPr="00DA33F8">
        <w:rPr>
          <w:sz w:val="24"/>
          <w:szCs w:val="24"/>
        </w:rPr>
        <w:t>Jeżeli wykonawca ma siedzibę lub miejsce zamieszkania poza terytorium Rzeczypospolitej Polskiej, zamiast dokumentu, o których mowa w ust. 1 składa dokument lub dokumenty, wystawione w kraju, w którym ma siedzibę lub miejsce zamieszkania, potwierdzające odpowiednio, że nie otwarto jego likwidacji ani nie ogłoszono upadłości</w:t>
      </w:r>
      <w:r w:rsidRPr="00DA33F8">
        <w:rPr>
          <w:rFonts w:eastAsia="Calibri"/>
          <w:sz w:val="24"/>
          <w:szCs w:val="24"/>
          <w:lang w:eastAsia="pl-PL"/>
        </w:rPr>
        <w:t>.</w:t>
      </w:r>
    </w:p>
    <w:p w:rsidR="00436550" w:rsidRPr="00DA33F8" w:rsidRDefault="00436550" w:rsidP="00436550">
      <w:pPr>
        <w:widowControl/>
        <w:numPr>
          <w:ilvl w:val="0"/>
          <w:numId w:val="8"/>
        </w:numPr>
        <w:suppressAutoHyphens w:val="0"/>
        <w:overflowPunct/>
        <w:autoSpaceDN w:val="0"/>
        <w:adjustRightInd w:val="0"/>
        <w:ind w:left="426"/>
        <w:jc w:val="both"/>
        <w:textAlignment w:val="auto"/>
        <w:rPr>
          <w:rFonts w:eastAsia="Calibri"/>
          <w:sz w:val="24"/>
          <w:szCs w:val="24"/>
          <w:lang w:eastAsia="pl-PL"/>
        </w:rPr>
      </w:pPr>
      <w:r w:rsidRPr="00DA33F8">
        <w:rPr>
          <w:sz w:val="24"/>
          <w:szCs w:val="24"/>
        </w:rPr>
        <w:t>Do</w:t>
      </w:r>
      <w:r>
        <w:rPr>
          <w:sz w:val="24"/>
          <w:szCs w:val="24"/>
        </w:rPr>
        <w:t>kumenty, o których mowa w ust. 1</w:t>
      </w:r>
      <w:r w:rsidR="007D7302">
        <w:rPr>
          <w:sz w:val="24"/>
          <w:szCs w:val="24"/>
        </w:rPr>
        <w:t>6</w:t>
      </w:r>
      <w:r w:rsidRPr="00DA33F8">
        <w:rPr>
          <w:sz w:val="24"/>
          <w:szCs w:val="24"/>
        </w:rPr>
        <w:t xml:space="preserve"> powinny być wystawione nie wcześniej niż 6 miesięcy przed upływem terminu składania ofert. </w:t>
      </w:r>
    </w:p>
    <w:p w:rsidR="00436550" w:rsidRPr="003932DA" w:rsidRDefault="00436550" w:rsidP="00436550">
      <w:pPr>
        <w:widowControl/>
        <w:numPr>
          <w:ilvl w:val="0"/>
          <w:numId w:val="8"/>
        </w:numPr>
        <w:suppressAutoHyphens w:val="0"/>
        <w:overflowPunct/>
        <w:autoSpaceDN w:val="0"/>
        <w:adjustRightInd w:val="0"/>
        <w:ind w:left="426"/>
        <w:jc w:val="both"/>
        <w:textAlignment w:val="auto"/>
        <w:rPr>
          <w:rFonts w:eastAsia="Calibri"/>
          <w:sz w:val="24"/>
          <w:szCs w:val="24"/>
          <w:lang w:eastAsia="pl-PL"/>
        </w:rPr>
      </w:pPr>
      <w:r w:rsidRPr="008321E9">
        <w:rPr>
          <w:sz w:val="24"/>
          <w:szCs w:val="24"/>
        </w:rPr>
        <w:t xml:space="preserve">Jeżeli w miejscu zamieszkania osoby lub w kraju, w którym wykonawca ma siedzibę lub miejsce zamieszkania, nie wydaje się dokumentów, o których mowa w ust. </w:t>
      </w:r>
      <w:r>
        <w:rPr>
          <w:sz w:val="24"/>
          <w:szCs w:val="24"/>
        </w:rPr>
        <w:t>1</w:t>
      </w:r>
      <w:r w:rsidR="007D7302">
        <w:rPr>
          <w:sz w:val="24"/>
          <w:szCs w:val="24"/>
        </w:rPr>
        <w:t>6</w:t>
      </w:r>
      <w:r w:rsidRPr="008321E9">
        <w:rPr>
          <w:sz w:val="24"/>
          <w:szCs w:val="24"/>
        </w:rPr>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Wymóg określony w ust.</w:t>
      </w:r>
      <w:r w:rsidRPr="00E1316F">
        <w:rPr>
          <w:sz w:val="24"/>
          <w:szCs w:val="24"/>
        </w:rPr>
        <w:t xml:space="preserve"> </w:t>
      </w:r>
      <w:r>
        <w:rPr>
          <w:sz w:val="24"/>
          <w:szCs w:val="24"/>
        </w:rPr>
        <w:t>1</w:t>
      </w:r>
      <w:r w:rsidR="007D7302">
        <w:rPr>
          <w:sz w:val="24"/>
          <w:szCs w:val="24"/>
        </w:rPr>
        <w:t>7</w:t>
      </w:r>
      <w:r w:rsidRPr="00E1316F">
        <w:rPr>
          <w:sz w:val="24"/>
          <w:szCs w:val="24"/>
        </w:rPr>
        <w:t xml:space="preserve"> stosuje się odpowiednio</w:t>
      </w:r>
      <w:r w:rsidRPr="003932DA">
        <w:rPr>
          <w:rFonts w:eastAsia="Calibri"/>
          <w:sz w:val="24"/>
          <w:szCs w:val="24"/>
          <w:lang w:eastAsia="pl-PL"/>
        </w:rPr>
        <w:t>.</w:t>
      </w:r>
    </w:p>
    <w:p w:rsidR="0045431A" w:rsidRPr="00E93C28" w:rsidRDefault="0045431A" w:rsidP="0045431A">
      <w:pPr>
        <w:pStyle w:val="Tekstpodstawowy21"/>
        <w:widowControl/>
        <w:ind w:left="0"/>
        <w:jc w:val="both"/>
        <w:rPr>
          <w:rFonts w:ascii="Times New Roman" w:hAnsi="Times New Roman"/>
          <w:color w:val="FF0000"/>
        </w:rPr>
      </w:pPr>
    </w:p>
    <w:p w:rsidR="0045431A" w:rsidRPr="00AD71B9" w:rsidRDefault="0045431A" w:rsidP="0045431A">
      <w:pPr>
        <w:pStyle w:val="Tekstpodstawowy21"/>
        <w:widowControl/>
        <w:ind w:left="0"/>
        <w:jc w:val="both"/>
        <w:rPr>
          <w:rFonts w:ascii="Times New Roman" w:hAnsi="Times New Roman"/>
          <w:b/>
        </w:rPr>
      </w:pPr>
      <w:r w:rsidRPr="00AD71B9">
        <w:rPr>
          <w:rFonts w:ascii="Times New Roman" w:hAnsi="Times New Roman"/>
          <w:b/>
          <w:bCs/>
        </w:rPr>
        <w:t xml:space="preserve">VII. INFORMACJE O </w:t>
      </w:r>
      <w:r w:rsidRPr="00AD71B9">
        <w:rPr>
          <w:rFonts w:ascii="Times New Roman" w:hAnsi="Times New Roman"/>
          <w:b/>
        </w:rPr>
        <w:t>SPOSOBIE POROZUMIEWANIA  SIĘ ZAMAWIAJĄCEGO Z WYKONAWCAMI ORAZ PRZEKAZYWANIA OŚWIADCZEŃ I DOKUMENTÓW, A TAKŻE WSKAZANIE OSÓB UPRAWNIONYCH DO POROZUMIEWANIA SIĘ Z WYKONAWCAMI:</w:t>
      </w:r>
    </w:p>
    <w:p w:rsidR="0045431A" w:rsidRPr="00AD71B9" w:rsidRDefault="0045431A" w:rsidP="0045431A">
      <w:pPr>
        <w:pStyle w:val="Tekstpodstawowy21"/>
        <w:widowControl/>
        <w:numPr>
          <w:ilvl w:val="3"/>
          <w:numId w:val="2"/>
        </w:numPr>
        <w:tabs>
          <w:tab w:val="left" w:pos="360"/>
          <w:tab w:val="left" w:pos="1080"/>
        </w:tabs>
        <w:ind w:left="360"/>
        <w:jc w:val="both"/>
        <w:rPr>
          <w:rFonts w:ascii="Times New Roman" w:hAnsi="Times New Roman"/>
        </w:rPr>
      </w:pPr>
      <w:r w:rsidRPr="00AD71B9">
        <w:rPr>
          <w:rFonts w:ascii="Times New Roman" w:hAnsi="Times New Roman"/>
        </w:rPr>
        <w:t xml:space="preserve">Wszelkie oświadczenia, wnioski, zawiadomienia i informacje zamawiający i wykonawcy przekazują faksem. Każda ze stron na żądanie drugiej niezwłocznie potwierdza fakt ich otrzymania. </w:t>
      </w:r>
    </w:p>
    <w:p w:rsidR="0045431A" w:rsidRPr="00AD71B9" w:rsidRDefault="0045431A" w:rsidP="0045431A">
      <w:pPr>
        <w:pStyle w:val="Tekstpodstawowy21"/>
        <w:widowControl/>
        <w:numPr>
          <w:ilvl w:val="3"/>
          <w:numId w:val="2"/>
        </w:numPr>
        <w:tabs>
          <w:tab w:val="left" w:pos="360"/>
          <w:tab w:val="left" w:pos="1080"/>
        </w:tabs>
        <w:ind w:left="360"/>
        <w:jc w:val="both"/>
        <w:rPr>
          <w:rFonts w:ascii="Times New Roman" w:hAnsi="Times New Roman"/>
        </w:rPr>
      </w:pPr>
      <w:r w:rsidRPr="00AD71B9">
        <w:rPr>
          <w:rFonts w:ascii="Times New Roman" w:hAnsi="Times New Roman"/>
          <w:b/>
        </w:rPr>
        <w:t>W przypadku przesyłania przez wykonawcę jakiejkolwiek korespondencji pocztą niezbędne jest zaadresowanie przesyłki na:</w:t>
      </w:r>
      <w:r w:rsidRPr="00AD71B9">
        <w:rPr>
          <w:rFonts w:ascii="Times New Roman" w:hAnsi="Times New Roman"/>
        </w:rPr>
        <w:t xml:space="preserve"> </w:t>
      </w:r>
      <w:r w:rsidR="0033287E" w:rsidRPr="00AD71B9">
        <w:rPr>
          <w:rFonts w:ascii="Times New Roman" w:hAnsi="Times New Roman"/>
          <w:b/>
          <w:bCs/>
          <w:u w:val="single"/>
        </w:rPr>
        <w:t xml:space="preserve">Sekretariat </w:t>
      </w:r>
      <w:r w:rsidR="00455A20">
        <w:rPr>
          <w:rFonts w:ascii="Times New Roman" w:hAnsi="Times New Roman"/>
          <w:b/>
          <w:bCs/>
          <w:u w:val="single"/>
        </w:rPr>
        <w:t>SP W</w:t>
      </w:r>
      <w:r w:rsidR="0033287E" w:rsidRPr="00AD71B9">
        <w:rPr>
          <w:rFonts w:ascii="Times New Roman" w:hAnsi="Times New Roman"/>
          <w:b/>
          <w:bCs/>
          <w:u w:val="single"/>
        </w:rPr>
        <w:t xml:space="preserve">ZOZ MSW, ul. </w:t>
      </w:r>
      <w:proofErr w:type="spellStart"/>
      <w:r w:rsidR="0033287E" w:rsidRPr="00AD71B9">
        <w:rPr>
          <w:rFonts w:ascii="Times New Roman" w:hAnsi="Times New Roman"/>
          <w:b/>
          <w:bCs/>
          <w:u w:val="single"/>
        </w:rPr>
        <w:t>Markwarta</w:t>
      </w:r>
      <w:proofErr w:type="spellEnd"/>
      <w:r w:rsidR="0033287E" w:rsidRPr="00AD71B9">
        <w:rPr>
          <w:rFonts w:ascii="Times New Roman" w:hAnsi="Times New Roman"/>
          <w:b/>
          <w:bCs/>
          <w:u w:val="single"/>
        </w:rPr>
        <w:t xml:space="preserve"> 4-6, 85-015 Bydgoszcz.</w:t>
      </w:r>
      <w:r w:rsidRPr="00AD71B9">
        <w:rPr>
          <w:rFonts w:ascii="Times New Roman" w:hAnsi="Times New Roman"/>
        </w:rPr>
        <w:t xml:space="preserve"> Wszelkie konsekwencje wynikające z nieodpowiedniego oznaczenia przesyłki ponosi wykonawca.</w:t>
      </w:r>
    </w:p>
    <w:p w:rsidR="00E62022" w:rsidRDefault="0045431A" w:rsidP="00E62022">
      <w:pPr>
        <w:pStyle w:val="Tekstpodstawowy21"/>
        <w:widowControl/>
        <w:numPr>
          <w:ilvl w:val="3"/>
          <w:numId w:val="2"/>
        </w:numPr>
        <w:tabs>
          <w:tab w:val="left" w:pos="360"/>
          <w:tab w:val="left" w:pos="1080"/>
        </w:tabs>
        <w:ind w:left="426" w:hanging="426"/>
        <w:jc w:val="both"/>
        <w:rPr>
          <w:rFonts w:ascii="Times New Roman" w:hAnsi="Times New Roman"/>
        </w:rPr>
      </w:pPr>
      <w:r w:rsidRPr="00AD71B9">
        <w:rPr>
          <w:rFonts w:ascii="Times New Roman" w:hAnsi="Times New Roman"/>
        </w:rPr>
        <w:t xml:space="preserve">Osobami uprawnionymi </w:t>
      </w:r>
      <w:r w:rsidR="00E62022">
        <w:rPr>
          <w:rFonts w:ascii="Times New Roman" w:hAnsi="Times New Roman"/>
        </w:rPr>
        <w:t xml:space="preserve">do kontaktów z wykonawcami są: </w:t>
      </w:r>
    </w:p>
    <w:p w:rsidR="00E62022" w:rsidRDefault="00E62022" w:rsidP="008F6465">
      <w:pPr>
        <w:pStyle w:val="Tekstpodstawowy21"/>
        <w:widowControl/>
        <w:numPr>
          <w:ilvl w:val="1"/>
          <w:numId w:val="10"/>
        </w:numPr>
        <w:tabs>
          <w:tab w:val="left" w:pos="360"/>
          <w:tab w:val="left" w:pos="1080"/>
        </w:tabs>
        <w:jc w:val="both"/>
        <w:rPr>
          <w:rFonts w:ascii="Times New Roman" w:hAnsi="Times New Roman"/>
        </w:rPr>
      </w:pPr>
      <w:r>
        <w:rPr>
          <w:rFonts w:ascii="Times New Roman" w:hAnsi="Times New Roman"/>
        </w:rPr>
        <w:t xml:space="preserve"> w sprawach dotyczących procedury przetargowej </w:t>
      </w:r>
      <w:r w:rsidR="00F91E11">
        <w:rPr>
          <w:rFonts w:ascii="Times New Roman" w:hAnsi="Times New Roman"/>
        </w:rPr>
        <w:t xml:space="preserve">mgr </w:t>
      </w:r>
      <w:r>
        <w:rPr>
          <w:rFonts w:ascii="Times New Roman" w:hAnsi="Times New Roman"/>
        </w:rPr>
        <w:t xml:space="preserve">Michał Kryszewski </w:t>
      </w:r>
      <w:r w:rsidR="0045431A" w:rsidRPr="00AD71B9">
        <w:rPr>
          <w:rFonts w:ascii="Times New Roman" w:hAnsi="Times New Roman"/>
        </w:rPr>
        <w:t xml:space="preserve">tel. </w:t>
      </w:r>
      <w:r>
        <w:rPr>
          <w:rFonts w:ascii="Times New Roman" w:hAnsi="Times New Roman"/>
        </w:rPr>
        <w:t xml:space="preserve">52 58-26-252, </w:t>
      </w:r>
      <w:r w:rsidRPr="00AD71B9">
        <w:rPr>
          <w:rFonts w:ascii="Times New Roman" w:hAnsi="Times New Roman"/>
        </w:rPr>
        <w:t>fax 52 58-26-209</w:t>
      </w:r>
    </w:p>
    <w:p w:rsidR="0045431A" w:rsidRPr="00AD71B9" w:rsidRDefault="00E62022" w:rsidP="008F6465">
      <w:pPr>
        <w:pStyle w:val="Tekstpodstawowy21"/>
        <w:widowControl/>
        <w:numPr>
          <w:ilvl w:val="1"/>
          <w:numId w:val="10"/>
        </w:numPr>
        <w:tabs>
          <w:tab w:val="left" w:pos="360"/>
          <w:tab w:val="left" w:pos="1080"/>
        </w:tabs>
        <w:jc w:val="both"/>
        <w:rPr>
          <w:rFonts w:ascii="Times New Roman" w:hAnsi="Times New Roman"/>
        </w:rPr>
      </w:pPr>
      <w:r>
        <w:rPr>
          <w:rFonts w:ascii="Times New Roman" w:hAnsi="Times New Roman"/>
        </w:rPr>
        <w:t>w sprawach dotyc</w:t>
      </w:r>
      <w:r w:rsidR="003F0209">
        <w:rPr>
          <w:rFonts w:ascii="Times New Roman" w:hAnsi="Times New Roman"/>
        </w:rPr>
        <w:t xml:space="preserve">zących przedmiotu zamówienia mgr inż. Krzysztof </w:t>
      </w:r>
      <w:proofErr w:type="spellStart"/>
      <w:r w:rsidR="003F0209">
        <w:rPr>
          <w:rFonts w:ascii="Times New Roman" w:hAnsi="Times New Roman"/>
        </w:rPr>
        <w:t>Myga</w:t>
      </w:r>
      <w:proofErr w:type="spellEnd"/>
      <w:r w:rsidR="0045431A" w:rsidRPr="00AD71B9">
        <w:rPr>
          <w:rFonts w:ascii="Times New Roman" w:hAnsi="Times New Roman"/>
        </w:rPr>
        <w:t xml:space="preserve"> </w:t>
      </w:r>
      <w:r w:rsidR="00746B2A" w:rsidRPr="00AD71B9">
        <w:rPr>
          <w:rFonts w:ascii="Times New Roman" w:hAnsi="Times New Roman"/>
        </w:rPr>
        <w:t xml:space="preserve">tel. </w:t>
      </w:r>
      <w:r w:rsidR="003F0209">
        <w:rPr>
          <w:rFonts w:ascii="Times New Roman" w:hAnsi="Times New Roman"/>
        </w:rPr>
        <w:t>52 58-26-342</w:t>
      </w:r>
      <w:r w:rsidR="00746B2A">
        <w:rPr>
          <w:rFonts w:ascii="Times New Roman" w:hAnsi="Times New Roman"/>
        </w:rPr>
        <w:t>.</w:t>
      </w:r>
    </w:p>
    <w:p w:rsidR="0033287E" w:rsidRPr="00B16AFC" w:rsidRDefault="0045431A" w:rsidP="0045431A">
      <w:pPr>
        <w:pStyle w:val="Tekstpodstawowy21"/>
        <w:widowControl/>
        <w:numPr>
          <w:ilvl w:val="0"/>
          <w:numId w:val="4"/>
        </w:numPr>
        <w:tabs>
          <w:tab w:val="left" w:pos="432"/>
        </w:tabs>
        <w:ind w:left="432"/>
        <w:jc w:val="both"/>
        <w:rPr>
          <w:rFonts w:ascii="Times New Roman" w:hAnsi="Times New Roman"/>
          <w:szCs w:val="24"/>
        </w:rPr>
      </w:pPr>
      <w:r w:rsidRPr="00AD71B9">
        <w:rPr>
          <w:rFonts w:ascii="Times New Roman" w:hAnsi="Times New Roman"/>
          <w:szCs w:val="24"/>
        </w:rPr>
        <w:t xml:space="preserve">Wszelkie wyjaśnienia i zmiany treści SIWZ, informacja o wyborze najkorzystniejszej oferty oraz inne informacje, które zamawiający zgodnie z ustawą zobowiązany jest zamieszczać na </w:t>
      </w:r>
      <w:r w:rsidRPr="00B16AFC">
        <w:rPr>
          <w:rFonts w:ascii="Times New Roman" w:hAnsi="Times New Roman"/>
          <w:szCs w:val="24"/>
        </w:rPr>
        <w:t xml:space="preserve">stronie internetowej, umieszczane będą na stronie zamawiającego: </w:t>
      </w:r>
    </w:p>
    <w:p w:rsidR="0045431A" w:rsidRPr="00B16AFC" w:rsidRDefault="00F04300" w:rsidP="00746B2A">
      <w:pPr>
        <w:pStyle w:val="WW-BodyText21"/>
        <w:spacing w:after="0"/>
        <w:ind w:left="425" w:firstLine="6"/>
        <w:jc w:val="both"/>
        <w:rPr>
          <w:sz w:val="24"/>
          <w:szCs w:val="24"/>
        </w:rPr>
      </w:pPr>
      <w:r w:rsidRPr="008573DA">
        <w:rPr>
          <w:color w:val="0000FF"/>
          <w:sz w:val="24"/>
          <w:szCs w:val="24"/>
        </w:rPr>
        <w:t>www.szpital-msw.bydgoszcz.pl</w:t>
      </w:r>
      <w:r>
        <w:rPr>
          <w:color w:val="0000FF"/>
          <w:sz w:val="24"/>
          <w:szCs w:val="24"/>
        </w:rPr>
        <w:t>.</w:t>
      </w:r>
    </w:p>
    <w:p w:rsidR="00746B2A" w:rsidRPr="00B16AFC" w:rsidRDefault="00746B2A" w:rsidP="00746B2A">
      <w:pPr>
        <w:pStyle w:val="WW-BodyText21"/>
        <w:numPr>
          <w:ilvl w:val="0"/>
          <w:numId w:val="4"/>
        </w:numPr>
        <w:tabs>
          <w:tab w:val="clear" w:pos="360"/>
        </w:tabs>
        <w:spacing w:after="0"/>
        <w:ind w:left="431" w:hanging="357"/>
        <w:jc w:val="both"/>
        <w:rPr>
          <w:sz w:val="24"/>
          <w:szCs w:val="24"/>
        </w:rPr>
      </w:pPr>
      <w:r w:rsidRPr="00B16AFC">
        <w:rPr>
          <w:bCs/>
          <w:sz w:val="24"/>
          <w:szCs w:val="24"/>
        </w:rPr>
        <w:t>Informacje i wyjaśnienia niewymagające formy pisemnej można uzyskać telefonicznie od poniedziałku do piątku w godzinach 8</w:t>
      </w:r>
      <w:r w:rsidRPr="00B16AFC">
        <w:rPr>
          <w:bCs/>
          <w:sz w:val="24"/>
          <w:szCs w:val="24"/>
          <w:vertAlign w:val="superscript"/>
        </w:rPr>
        <w:t>00</w:t>
      </w:r>
      <w:r w:rsidRPr="00B16AFC">
        <w:rPr>
          <w:bCs/>
          <w:sz w:val="24"/>
          <w:szCs w:val="24"/>
        </w:rPr>
        <w:t xml:space="preserve"> – 14</w:t>
      </w:r>
      <w:r w:rsidRPr="00B16AFC">
        <w:rPr>
          <w:bCs/>
          <w:sz w:val="24"/>
          <w:szCs w:val="24"/>
          <w:vertAlign w:val="superscript"/>
        </w:rPr>
        <w:t>00</w:t>
      </w:r>
      <w:r w:rsidRPr="00B16AFC">
        <w:rPr>
          <w:bCs/>
          <w:sz w:val="24"/>
          <w:szCs w:val="24"/>
        </w:rPr>
        <w:t>.</w:t>
      </w:r>
    </w:p>
    <w:p w:rsidR="00746B2A" w:rsidRPr="00AD71B9" w:rsidRDefault="00746B2A" w:rsidP="00746B2A">
      <w:pPr>
        <w:pStyle w:val="WW-BodyText21"/>
        <w:spacing w:after="0"/>
        <w:ind w:left="426" w:hanging="142"/>
        <w:jc w:val="both"/>
        <w:rPr>
          <w:sz w:val="24"/>
          <w:szCs w:val="24"/>
        </w:rPr>
      </w:pPr>
    </w:p>
    <w:p w:rsidR="0045431A" w:rsidRPr="00241135" w:rsidRDefault="0045431A" w:rsidP="0045431A">
      <w:pPr>
        <w:pStyle w:val="Nagwek1"/>
        <w:tabs>
          <w:tab w:val="clear" w:pos="0"/>
        </w:tabs>
        <w:jc w:val="both"/>
        <w:rPr>
          <w:rFonts w:ascii="Times New Roman" w:hAnsi="Times New Roman"/>
          <w:bCs/>
        </w:rPr>
      </w:pPr>
      <w:r w:rsidRPr="00AD71B9">
        <w:rPr>
          <w:rFonts w:ascii="Times New Roman" w:hAnsi="Times New Roman"/>
          <w:b/>
        </w:rPr>
        <w:t xml:space="preserve">VIII. WADIUM: </w:t>
      </w:r>
    </w:p>
    <w:p w:rsidR="00B21846" w:rsidRPr="000D2C9B" w:rsidRDefault="00B21846" w:rsidP="00B21846">
      <w:pPr>
        <w:pStyle w:val="Standard"/>
        <w:numPr>
          <w:ilvl w:val="0"/>
          <w:numId w:val="18"/>
        </w:numPr>
        <w:ind w:left="364"/>
        <w:jc w:val="both"/>
        <w:rPr>
          <w:rFonts w:ascii="Times New Roman" w:hAnsi="Times New Roman"/>
          <w:sz w:val="24"/>
        </w:rPr>
      </w:pPr>
      <w:r w:rsidRPr="000D2C9B">
        <w:rPr>
          <w:rFonts w:ascii="Times New Roman" w:hAnsi="Times New Roman"/>
          <w:sz w:val="24"/>
        </w:rPr>
        <w:t>Zamawiający żąda od wykonawców</w:t>
      </w:r>
      <w:r w:rsidR="00040DFD">
        <w:rPr>
          <w:rFonts w:ascii="Times New Roman" w:hAnsi="Times New Roman"/>
          <w:sz w:val="24"/>
        </w:rPr>
        <w:t xml:space="preserve"> wniesienia wadium w wysokości </w:t>
      </w:r>
      <w:r w:rsidR="00562481">
        <w:rPr>
          <w:rFonts w:ascii="Times New Roman" w:hAnsi="Times New Roman"/>
          <w:sz w:val="24"/>
        </w:rPr>
        <w:t>13</w:t>
      </w:r>
      <w:r w:rsidRPr="000D2C9B">
        <w:rPr>
          <w:rFonts w:ascii="Times New Roman" w:hAnsi="Times New Roman"/>
          <w:sz w:val="24"/>
        </w:rPr>
        <w:t>.</w:t>
      </w:r>
      <w:r w:rsidR="00562481">
        <w:rPr>
          <w:rFonts w:ascii="Times New Roman" w:hAnsi="Times New Roman"/>
          <w:sz w:val="24"/>
        </w:rPr>
        <w:t>0</w:t>
      </w:r>
      <w:r>
        <w:rPr>
          <w:rFonts w:ascii="Times New Roman" w:hAnsi="Times New Roman"/>
          <w:sz w:val="24"/>
        </w:rPr>
        <w:t>00</w:t>
      </w:r>
      <w:r w:rsidRPr="000D2C9B">
        <w:rPr>
          <w:rFonts w:ascii="Times New Roman" w:hAnsi="Times New Roman"/>
          <w:sz w:val="24"/>
        </w:rPr>
        <w:t>,00 zł (słownie</w:t>
      </w:r>
      <w:r>
        <w:rPr>
          <w:rFonts w:ascii="Times New Roman" w:hAnsi="Times New Roman"/>
          <w:sz w:val="24"/>
        </w:rPr>
        <w:t xml:space="preserve">: </w:t>
      </w:r>
      <w:r w:rsidR="00562481">
        <w:rPr>
          <w:rFonts w:ascii="Times New Roman" w:hAnsi="Times New Roman"/>
          <w:sz w:val="24"/>
        </w:rPr>
        <w:t>trzynaście tysięcy złotych</w:t>
      </w:r>
      <w:r w:rsidRPr="000D2C9B">
        <w:rPr>
          <w:rFonts w:ascii="Times New Roman" w:hAnsi="Times New Roman"/>
          <w:sz w:val="24"/>
        </w:rPr>
        <w:t xml:space="preserve"> 00/100).</w:t>
      </w:r>
    </w:p>
    <w:p w:rsidR="00B21846" w:rsidRPr="000D2C9B" w:rsidRDefault="00B21846" w:rsidP="00B21846">
      <w:pPr>
        <w:pStyle w:val="Standard"/>
        <w:numPr>
          <w:ilvl w:val="0"/>
          <w:numId w:val="18"/>
        </w:numPr>
        <w:ind w:left="364"/>
        <w:jc w:val="both"/>
        <w:rPr>
          <w:rFonts w:ascii="Times New Roman" w:hAnsi="Times New Roman"/>
          <w:sz w:val="24"/>
        </w:rPr>
      </w:pPr>
      <w:r w:rsidRPr="000D2C9B">
        <w:rPr>
          <w:rFonts w:ascii="Times New Roman" w:hAnsi="Times New Roman"/>
          <w:sz w:val="24"/>
        </w:rPr>
        <w:t xml:space="preserve">Wadium w pieniądzu wnosi się przelewem na rachunek bankowy Zamawiającego w: </w:t>
      </w:r>
      <w:r>
        <w:rPr>
          <w:rFonts w:ascii="Times New Roman" w:hAnsi="Times New Roman"/>
          <w:b/>
          <w:sz w:val="24"/>
        </w:rPr>
        <w:t>BGK</w:t>
      </w:r>
      <w:r w:rsidRPr="003932DA">
        <w:rPr>
          <w:rFonts w:ascii="Times New Roman" w:hAnsi="Times New Roman"/>
          <w:b/>
          <w:sz w:val="24"/>
        </w:rPr>
        <w:t xml:space="preserve"> </w:t>
      </w:r>
      <w:r w:rsidRPr="003932DA">
        <w:rPr>
          <w:rFonts w:ascii="Times New Roman" w:hAnsi="Times New Roman"/>
          <w:sz w:val="24"/>
        </w:rPr>
        <w:t>nr rachunku</w:t>
      </w:r>
      <w:r w:rsidRPr="003608ED">
        <w:rPr>
          <w:rFonts w:ascii="Times New Roman" w:hAnsi="Times New Roman"/>
          <w:sz w:val="24"/>
        </w:rPr>
        <w:t>:</w:t>
      </w:r>
      <w:r w:rsidRPr="003608ED">
        <w:rPr>
          <w:rFonts w:ascii="Times New Roman" w:hAnsi="Times New Roman"/>
          <w:b/>
          <w:sz w:val="24"/>
        </w:rPr>
        <w:t xml:space="preserve"> 53 1130 1075 0002 6035 9320 0007</w:t>
      </w:r>
      <w:r w:rsidRPr="000D2C9B">
        <w:rPr>
          <w:rFonts w:ascii="Times New Roman" w:hAnsi="Times New Roman"/>
          <w:b/>
          <w:sz w:val="24"/>
        </w:rPr>
        <w:t>.</w:t>
      </w:r>
    </w:p>
    <w:p w:rsidR="00B21846" w:rsidRPr="003932DA" w:rsidRDefault="00B21846" w:rsidP="00B21846">
      <w:pPr>
        <w:numPr>
          <w:ilvl w:val="0"/>
          <w:numId w:val="21"/>
        </w:numPr>
        <w:tabs>
          <w:tab w:val="left" w:pos="180"/>
        </w:tabs>
        <w:ind w:left="709"/>
        <w:jc w:val="both"/>
        <w:rPr>
          <w:sz w:val="24"/>
          <w:szCs w:val="24"/>
        </w:rPr>
      </w:pPr>
      <w:r w:rsidRPr="000D2C9B">
        <w:rPr>
          <w:sz w:val="24"/>
          <w:szCs w:val="24"/>
        </w:rPr>
        <w:t>Dowód wniesienia wadium pieniężnego załącza się do oferty w formie poświadczonej</w:t>
      </w:r>
      <w:r w:rsidRPr="003932DA">
        <w:rPr>
          <w:sz w:val="24"/>
          <w:szCs w:val="24"/>
        </w:rPr>
        <w:t xml:space="preserve"> przez Wykonawcę kopii oryginału dowodu.</w:t>
      </w:r>
    </w:p>
    <w:p w:rsidR="00B21846" w:rsidRPr="003932DA" w:rsidRDefault="00B21846" w:rsidP="00B21846">
      <w:pPr>
        <w:pStyle w:val="Standard"/>
        <w:numPr>
          <w:ilvl w:val="0"/>
          <w:numId w:val="18"/>
        </w:numPr>
        <w:ind w:left="364"/>
        <w:jc w:val="both"/>
        <w:rPr>
          <w:rFonts w:ascii="Times New Roman" w:hAnsi="Times New Roman"/>
          <w:sz w:val="24"/>
        </w:rPr>
      </w:pPr>
      <w:r w:rsidRPr="003932DA">
        <w:rPr>
          <w:rFonts w:ascii="Times New Roman" w:hAnsi="Times New Roman"/>
          <w:sz w:val="24"/>
        </w:rPr>
        <w:t>W przypadku wniesienia wadium w formie niepieniężnej – zgodnie z art. 45</w:t>
      </w:r>
      <w:r w:rsidRPr="003932DA">
        <w:rPr>
          <w:rFonts w:ascii="Times New Roman" w:hAnsi="Times New Roman"/>
          <w:bCs/>
          <w:sz w:val="24"/>
        </w:rPr>
        <w:t xml:space="preserve"> ustawy z dnia 29 stycznia 2004 r. Prawo zamówień publicznych</w:t>
      </w:r>
      <w:r w:rsidRPr="003932DA">
        <w:rPr>
          <w:rFonts w:ascii="Times New Roman" w:hAnsi="Times New Roman"/>
          <w:sz w:val="24"/>
        </w:rPr>
        <w:t xml:space="preserve"> Wykonawca </w:t>
      </w:r>
      <w:r w:rsidRPr="003932DA">
        <w:rPr>
          <w:rFonts w:ascii="Times New Roman" w:hAnsi="Times New Roman"/>
          <w:b/>
          <w:sz w:val="24"/>
        </w:rPr>
        <w:t>dołączy oryginał</w:t>
      </w:r>
      <w:r w:rsidRPr="003932DA">
        <w:rPr>
          <w:rFonts w:ascii="Times New Roman" w:hAnsi="Times New Roman"/>
          <w:sz w:val="24"/>
        </w:rPr>
        <w:t xml:space="preserve"> dokumentu wniesienia wadium w jeden z następujących sposobów:</w:t>
      </w:r>
    </w:p>
    <w:p w:rsidR="00B21846" w:rsidRDefault="00B21846" w:rsidP="00B21846">
      <w:pPr>
        <w:pStyle w:val="Standard"/>
        <w:numPr>
          <w:ilvl w:val="0"/>
          <w:numId w:val="19"/>
        </w:numPr>
        <w:ind w:left="709"/>
        <w:jc w:val="both"/>
        <w:rPr>
          <w:rFonts w:ascii="Times New Roman" w:hAnsi="Times New Roman"/>
          <w:sz w:val="24"/>
        </w:rPr>
      </w:pPr>
      <w:r w:rsidRPr="003932DA">
        <w:rPr>
          <w:rFonts w:ascii="Times New Roman" w:hAnsi="Times New Roman"/>
          <w:sz w:val="24"/>
        </w:rPr>
        <w:t>jako załącznik do oferty połączony w sposób trwały z ofertą;</w:t>
      </w:r>
    </w:p>
    <w:p w:rsidR="00B21846" w:rsidRPr="00AB2581" w:rsidRDefault="00B21846" w:rsidP="00B21846">
      <w:pPr>
        <w:pStyle w:val="Standard"/>
        <w:numPr>
          <w:ilvl w:val="0"/>
          <w:numId w:val="19"/>
        </w:numPr>
        <w:ind w:left="709"/>
        <w:jc w:val="both"/>
        <w:rPr>
          <w:rFonts w:ascii="Times New Roman" w:hAnsi="Times New Roman"/>
          <w:sz w:val="24"/>
        </w:rPr>
      </w:pPr>
      <w:r w:rsidRPr="00AB2581">
        <w:rPr>
          <w:rFonts w:ascii="Times New Roman" w:hAnsi="Times New Roman"/>
          <w:sz w:val="24"/>
        </w:rPr>
        <w:t>w osobnej kopercie z dopiskiem „Dowód wniesienia wadium” stanowiącej załącznik do oferty, lecz z nią trwale nie połączony, a kopię potwierdzoną za zgodność z oryginałem, stanowiącą załącznik do oferty połączy w sposób trwały z ofertą.</w:t>
      </w:r>
    </w:p>
    <w:p w:rsidR="00B21846" w:rsidRPr="003932DA" w:rsidRDefault="00B21846" w:rsidP="00B21846">
      <w:pPr>
        <w:pStyle w:val="Standard"/>
        <w:numPr>
          <w:ilvl w:val="0"/>
          <w:numId w:val="18"/>
        </w:numPr>
        <w:ind w:left="336"/>
        <w:jc w:val="both"/>
        <w:rPr>
          <w:rFonts w:ascii="Times New Roman" w:hAnsi="Times New Roman"/>
          <w:sz w:val="24"/>
        </w:rPr>
      </w:pPr>
      <w:r w:rsidRPr="003932DA">
        <w:rPr>
          <w:rFonts w:ascii="Times New Roman" w:hAnsi="Times New Roman"/>
          <w:sz w:val="24"/>
        </w:rPr>
        <w:t>Wadium wnosi się przed upływem terminu składania ofert i musi obejmować okres związania ofertą.</w:t>
      </w:r>
    </w:p>
    <w:p w:rsidR="00B21846" w:rsidRPr="003932DA" w:rsidRDefault="00B21846" w:rsidP="00B21846">
      <w:pPr>
        <w:pStyle w:val="Standard"/>
        <w:numPr>
          <w:ilvl w:val="0"/>
          <w:numId w:val="18"/>
        </w:numPr>
        <w:ind w:left="336"/>
        <w:jc w:val="both"/>
        <w:rPr>
          <w:rFonts w:ascii="Times New Roman" w:hAnsi="Times New Roman"/>
          <w:sz w:val="24"/>
        </w:rPr>
      </w:pPr>
      <w:r w:rsidRPr="003932DA">
        <w:rPr>
          <w:rFonts w:ascii="Times New Roman" w:hAnsi="Times New Roman"/>
          <w:sz w:val="24"/>
        </w:rPr>
        <w:t xml:space="preserve">Zwrot wadium nastąpi w trybie i na warunkach określonych w art. 46 ustawy </w:t>
      </w:r>
      <w:r w:rsidRPr="003932DA">
        <w:rPr>
          <w:rFonts w:ascii="Times New Roman" w:hAnsi="Times New Roman"/>
          <w:bCs/>
          <w:sz w:val="24"/>
        </w:rPr>
        <w:t>z dnia 29 stycznia 2004 r. Prawo zamówień publicznych.</w:t>
      </w:r>
      <w:r w:rsidRPr="003932DA">
        <w:rPr>
          <w:rFonts w:ascii="Times New Roman" w:hAnsi="Times New Roman"/>
          <w:sz w:val="24"/>
        </w:rPr>
        <w:t xml:space="preserve"> </w:t>
      </w:r>
    </w:p>
    <w:p w:rsidR="00B21846" w:rsidRPr="007E44C7" w:rsidRDefault="00B21846" w:rsidP="00B21846">
      <w:pPr>
        <w:pStyle w:val="Standard"/>
        <w:numPr>
          <w:ilvl w:val="0"/>
          <w:numId w:val="20"/>
        </w:numPr>
        <w:ind w:left="709"/>
        <w:jc w:val="both"/>
        <w:rPr>
          <w:rFonts w:ascii="Times New Roman" w:hAnsi="Times New Roman"/>
          <w:sz w:val="24"/>
        </w:rPr>
      </w:pPr>
      <w:r w:rsidRPr="007E44C7">
        <w:rPr>
          <w:rFonts w:ascii="Times New Roman" w:hAnsi="Times New Roman"/>
          <w:sz w:val="24"/>
        </w:rPr>
        <w:t>Zamawiający zatrzyma wadium wraz z odsetkami, jeżeli Wykonawca w odpowiedzi na wezwanie, o którym mowa w art. 26 ust. 3 ustawy z dnia 29 stycznia 2004 r. Prawo zamówień publicznych nie złoży dokumentów lub oświadczeń, o których mowa w art. 25 ust. 1 ustawy jw. lub pełnomocnictw, chyba, że udowodni, że wynika to z przyczyn nieleżących po jego stronie.</w:t>
      </w:r>
    </w:p>
    <w:p w:rsidR="00B21846" w:rsidRPr="007E44C7" w:rsidRDefault="00B21846" w:rsidP="00B21846">
      <w:pPr>
        <w:pStyle w:val="Standard"/>
        <w:numPr>
          <w:ilvl w:val="0"/>
          <w:numId w:val="20"/>
        </w:numPr>
        <w:ind w:left="709"/>
        <w:jc w:val="both"/>
        <w:rPr>
          <w:rFonts w:ascii="Times New Roman" w:hAnsi="Times New Roman"/>
          <w:sz w:val="24"/>
        </w:rPr>
      </w:pPr>
      <w:r w:rsidRPr="007E44C7">
        <w:rPr>
          <w:rFonts w:ascii="Times New Roman" w:hAnsi="Times New Roman"/>
          <w:sz w:val="24"/>
        </w:rPr>
        <w:t>Zamawiający zatrzyma wadium wraz z odsetkami, jeżeli Wykonawca odmówi podpisania umowy na warunkach określonych w ofercie lub gdy zawarcie umowy w sprawie niniejszego zamówienia stanie się niemożliwe z przyczyn leżących po stronie Wykonawcy.</w:t>
      </w:r>
    </w:p>
    <w:p w:rsidR="00E363B1" w:rsidRPr="00241135" w:rsidRDefault="00E363B1" w:rsidP="0045431A">
      <w:pPr>
        <w:pStyle w:val="Tekstpodstawowy21"/>
        <w:widowControl/>
        <w:tabs>
          <w:tab w:val="left" w:pos="360"/>
          <w:tab w:val="left" w:pos="720"/>
        </w:tabs>
        <w:ind w:left="0"/>
        <w:jc w:val="both"/>
        <w:rPr>
          <w:rFonts w:ascii="Times New Roman" w:hAnsi="Times New Roman"/>
          <w:b/>
        </w:rPr>
      </w:pPr>
    </w:p>
    <w:p w:rsidR="0045431A" w:rsidRPr="00241135" w:rsidRDefault="00F04300" w:rsidP="0045431A">
      <w:pPr>
        <w:pStyle w:val="Tekstpodstawowy21"/>
        <w:widowControl/>
        <w:tabs>
          <w:tab w:val="left" w:pos="360"/>
          <w:tab w:val="left" w:pos="720"/>
        </w:tabs>
        <w:ind w:left="0"/>
        <w:jc w:val="both"/>
        <w:rPr>
          <w:rFonts w:ascii="Times New Roman" w:hAnsi="Times New Roman"/>
          <w:b/>
        </w:rPr>
      </w:pPr>
      <w:r>
        <w:rPr>
          <w:rFonts w:ascii="Times New Roman" w:hAnsi="Times New Roman"/>
          <w:b/>
        </w:rPr>
        <w:lastRenderedPageBreak/>
        <w:t xml:space="preserve">IX. TERMIN ZWIĄZANIA </w:t>
      </w:r>
      <w:r w:rsidR="0045431A" w:rsidRPr="00241135">
        <w:rPr>
          <w:rFonts w:ascii="Times New Roman" w:hAnsi="Times New Roman"/>
          <w:b/>
        </w:rPr>
        <w:t>OFERTĄ:</w:t>
      </w:r>
    </w:p>
    <w:p w:rsidR="0045431A" w:rsidRPr="00241135" w:rsidRDefault="0045431A" w:rsidP="0045431A">
      <w:pPr>
        <w:pStyle w:val="Tekstpodstawowy21"/>
        <w:widowControl/>
        <w:tabs>
          <w:tab w:val="left" w:pos="720"/>
          <w:tab w:val="left" w:pos="1080"/>
        </w:tabs>
        <w:ind w:left="360" w:hanging="218"/>
        <w:jc w:val="both"/>
        <w:rPr>
          <w:rFonts w:ascii="Times New Roman" w:hAnsi="Times New Roman"/>
          <w:bCs/>
        </w:rPr>
      </w:pPr>
      <w:r w:rsidRPr="00241135">
        <w:rPr>
          <w:rFonts w:ascii="Times New Roman" w:hAnsi="Times New Roman"/>
          <w:bCs/>
        </w:rPr>
        <w:t>Wykonawcy związani są ofertą przez 30 dni od upływu terminu składania ofert.</w:t>
      </w:r>
    </w:p>
    <w:p w:rsidR="0045431A" w:rsidRPr="00241135" w:rsidRDefault="0045431A" w:rsidP="0045431A">
      <w:pPr>
        <w:pStyle w:val="Tekstpodstawowy21"/>
        <w:widowControl/>
        <w:tabs>
          <w:tab w:val="left" w:pos="720"/>
          <w:tab w:val="left" w:pos="1080"/>
        </w:tabs>
        <w:ind w:left="0"/>
        <w:jc w:val="both"/>
        <w:rPr>
          <w:rFonts w:ascii="Times New Roman" w:hAnsi="Times New Roman"/>
          <w:bCs/>
        </w:rPr>
      </w:pPr>
    </w:p>
    <w:p w:rsidR="0045431A" w:rsidRPr="00670B0A" w:rsidRDefault="0045431A" w:rsidP="0045431A">
      <w:pPr>
        <w:pStyle w:val="WW-BodyText21234"/>
        <w:widowControl/>
        <w:tabs>
          <w:tab w:val="left" w:pos="720"/>
        </w:tabs>
        <w:ind w:left="360" w:hanging="367"/>
        <w:rPr>
          <w:rFonts w:ascii="Times New Roman" w:hAnsi="Times New Roman"/>
          <w:b/>
        </w:rPr>
      </w:pPr>
      <w:r w:rsidRPr="00241135">
        <w:rPr>
          <w:rFonts w:ascii="Times New Roman" w:hAnsi="Times New Roman"/>
          <w:b/>
        </w:rPr>
        <w:t xml:space="preserve">X. OPIS  SPOSOBU  </w:t>
      </w:r>
      <w:r w:rsidRPr="00670B0A">
        <w:rPr>
          <w:rFonts w:ascii="Times New Roman" w:hAnsi="Times New Roman"/>
          <w:b/>
        </w:rPr>
        <w:t>PRZYGOTOWANIA  OFERTY:</w:t>
      </w:r>
    </w:p>
    <w:p w:rsidR="0045431A" w:rsidRPr="009A3BB6" w:rsidRDefault="0045431A" w:rsidP="0045431A">
      <w:pPr>
        <w:pStyle w:val="WW-BodyTextIndent31"/>
        <w:numPr>
          <w:ilvl w:val="0"/>
          <w:numId w:val="3"/>
        </w:numPr>
        <w:tabs>
          <w:tab w:val="clear" w:pos="284"/>
          <w:tab w:val="left" w:pos="360"/>
          <w:tab w:val="left" w:pos="690"/>
        </w:tabs>
        <w:rPr>
          <w:b w:val="0"/>
          <w:bCs/>
          <w:i/>
        </w:rPr>
      </w:pPr>
      <w:r w:rsidRPr="009A3BB6">
        <w:rPr>
          <w:b w:val="0"/>
          <w:bCs/>
        </w:rPr>
        <w:t>Ofertę należy złożyć na formularzu przygotowanym według wzoru stanowiącego</w:t>
      </w:r>
      <w:r w:rsidR="00670B0A" w:rsidRPr="009A3BB6">
        <w:rPr>
          <w:b w:val="0"/>
          <w:bCs/>
        </w:rPr>
        <w:t xml:space="preserve"> </w:t>
      </w:r>
      <w:r w:rsidR="00C404BB" w:rsidRPr="009A3BB6">
        <w:rPr>
          <w:b w:val="0"/>
          <w:bCs/>
          <w:i/>
        </w:rPr>
        <w:t xml:space="preserve">załącznik nr </w:t>
      </w:r>
      <w:r w:rsidR="00306A47">
        <w:rPr>
          <w:b w:val="0"/>
          <w:bCs/>
          <w:i/>
        </w:rPr>
        <w:t>3</w:t>
      </w:r>
      <w:r w:rsidR="00E1316F" w:rsidRPr="009A3BB6">
        <w:rPr>
          <w:b w:val="0"/>
          <w:bCs/>
          <w:i/>
        </w:rPr>
        <w:t xml:space="preserve"> </w:t>
      </w:r>
      <w:r w:rsidRPr="009A3BB6">
        <w:rPr>
          <w:b w:val="0"/>
          <w:bCs/>
          <w:i/>
        </w:rPr>
        <w:t xml:space="preserve">do </w:t>
      </w:r>
      <w:proofErr w:type="spellStart"/>
      <w:r w:rsidR="00AD71B9" w:rsidRPr="009A3BB6">
        <w:rPr>
          <w:b w:val="0"/>
          <w:bCs/>
          <w:i/>
        </w:rPr>
        <w:t>siwz</w:t>
      </w:r>
      <w:proofErr w:type="spellEnd"/>
      <w:r w:rsidR="007D7302">
        <w:rPr>
          <w:b w:val="0"/>
          <w:bCs/>
          <w:i/>
        </w:rPr>
        <w:t>.</w:t>
      </w:r>
    </w:p>
    <w:p w:rsidR="0045431A" w:rsidRPr="007E1D13" w:rsidRDefault="0045431A" w:rsidP="0045431A">
      <w:pPr>
        <w:pStyle w:val="WW-BodyTextIndent31"/>
        <w:numPr>
          <w:ilvl w:val="0"/>
          <w:numId w:val="3"/>
        </w:numPr>
        <w:tabs>
          <w:tab w:val="clear" w:pos="284"/>
          <w:tab w:val="left" w:pos="360"/>
          <w:tab w:val="left" w:pos="690"/>
        </w:tabs>
        <w:rPr>
          <w:b w:val="0"/>
          <w:bCs/>
        </w:rPr>
      </w:pPr>
      <w:r w:rsidRPr="009A3BB6">
        <w:rPr>
          <w:b w:val="0"/>
          <w:bCs/>
        </w:rPr>
        <w:t>Do oferty należy dołączyć wszystkie</w:t>
      </w:r>
      <w:r w:rsidRPr="007E1D13">
        <w:rPr>
          <w:b w:val="0"/>
          <w:bCs/>
        </w:rPr>
        <w:t xml:space="preserve"> wymagane w rozdz. VI dokumenty i oświadczenia. </w:t>
      </w:r>
    </w:p>
    <w:p w:rsidR="0045431A" w:rsidRPr="00AC6F32" w:rsidRDefault="0045431A" w:rsidP="0045431A">
      <w:pPr>
        <w:pStyle w:val="WW-BodyTextIndent31"/>
        <w:numPr>
          <w:ilvl w:val="0"/>
          <w:numId w:val="3"/>
        </w:numPr>
        <w:tabs>
          <w:tab w:val="clear" w:pos="284"/>
          <w:tab w:val="left" w:pos="360"/>
          <w:tab w:val="left" w:pos="690"/>
        </w:tabs>
        <w:rPr>
          <w:b w:val="0"/>
        </w:rPr>
      </w:pPr>
      <w:r w:rsidRPr="007E1D13">
        <w:rPr>
          <w:b w:val="0"/>
        </w:rPr>
        <w:t xml:space="preserve">Ofertę oraz wszystkie </w:t>
      </w:r>
      <w:r w:rsidRPr="00AC6F32">
        <w:rPr>
          <w:b w:val="0"/>
        </w:rPr>
        <w:t>załączniki do oferty muszą być sporządzone czytelną trwałą techniką, w języku polskim z zachowaniem formy pisemnej pod rygorem nieważności,</w:t>
      </w:r>
      <w:r w:rsidR="00670B0A" w:rsidRPr="00AC6F32">
        <w:rPr>
          <w:b w:val="0"/>
        </w:rPr>
        <w:br/>
      </w:r>
      <w:r w:rsidRPr="00AC6F32">
        <w:rPr>
          <w:b w:val="0"/>
        </w:rPr>
        <w:t xml:space="preserve"> w walucie PLN.</w:t>
      </w:r>
    </w:p>
    <w:p w:rsidR="0045431A" w:rsidRPr="00AC6F32" w:rsidRDefault="0045431A" w:rsidP="0045431A">
      <w:pPr>
        <w:pStyle w:val="WW-BodyTextIndent31"/>
        <w:numPr>
          <w:ilvl w:val="0"/>
          <w:numId w:val="3"/>
        </w:numPr>
        <w:tabs>
          <w:tab w:val="clear" w:pos="284"/>
          <w:tab w:val="left" w:pos="360"/>
          <w:tab w:val="left" w:pos="690"/>
        </w:tabs>
        <w:rPr>
          <w:bCs/>
        </w:rPr>
      </w:pPr>
      <w:r w:rsidRPr="00AC6F32">
        <w:rPr>
          <w:b w:val="0"/>
        </w:rPr>
        <w:t>Wymagane dokumenty należy przedstawić w formie oryginałów lub kopii, z wyjątkiem tyc</w:t>
      </w:r>
      <w:r w:rsidR="00DB742F" w:rsidRPr="00AC6F32">
        <w:rPr>
          <w:b w:val="0"/>
        </w:rPr>
        <w:t>h wymienio</w:t>
      </w:r>
      <w:r w:rsidR="001704BA" w:rsidRPr="00AC6F32">
        <w:rPr>
          <w:b w:val="0"/>
        </w:rPr>
        <w:t xml:space="preserve">nych w rozdz. VI ust. </w:t>
      </w:r>
      <w:r w:rsidR="00306A47">
        <w:rPr>
          <w:b w:val="0"/>
        </w:rPr>
        <w:t>3, 4, 8</w:t>
      </w:r>
      <w:r w:rsidR="00827F7A" w:rsidRPr="00AC6F32">
        <w:rPr>
          <w:b w:val="0"/>
        </w:rPr>
        <w:t>,</w:t>
      </w:r>
      <w:r w:rsidR="00772608" w:rsidRPr="00AC6F32">
        <w:rPr>
          <w:b w:val="0"/>
        </w:rPr>
        <w:t xml:space="preserve"> </w:t>
      </w:r>
      <w:r w:rsidR="00306A47">
        <w:rPr>
          <w:b w:val="0"/>
        </w:rPr>
        <w:t>11</w:t>
      </w:r>
      <w:r w:rsidR="00AD71B9" w:rsidRPr="00AC6F32">
        <w:rPr>
          <w:b w:val="0"/>
        </w:rPr>
        <w:t xml:space="preserve"> </w:t>
      </w:r>
      <w:proofErr w:type="spellStart"/>
      <w:r w:rsidR="00AD71B9" w:rsidRPr="00AC6F32">
        <w:rPr>
          <w:b w:val="0"/>
        </w:rPr>
        <w:t>siwz</w:t>
      </w:r>
      <w:proofErr w:type="spellEnd"/>
      <w:r w:rsidRPr="00AC6F32">
        <w:rPr>
          <w:b w:val="0"/>
        </w:rPr>
        <w:t>, które muszą być złożone w oryginale.</w:t>
      </w:r>
    </w:p>
    <w:p w:rsidR="0045431A" w:rsidRPr="003D6598" w:rsidRDefault="0045431A" w:rsidP="0045431A">
      <w:pPr>
        <w:pStyle w:val="WW-BodyTextIndent31"/>
        <w:numPr>
          <w:ilvl w:val="0"/>
          <w:numId w:val="3"/>
        </w:numPr>
        <w:tabs>
          <w:tab w:val="clear" w:pos="284"/>
          <w:tab w:val="left" w:pos="360"/>
          <w:tab w:val="left" w:pos="690"/>
        </w:tabs>
        <w:rPr>
          <w:bCs/>
        </w:rPr>
      </w:pPr>
      <w:r w:rsidRPr="00AC6F32">
        <w:rPr>
          <w:b w:val="0"/>
        </w:rPr>
        <w:t>Do</w:t>
      </w:r>
      <w:r w:rsidR="00F04300" w:rsidRPr="00AC6F32">
        <w:rPr>
          <w:b w:val="0"/>
        </w:rPr>
        <w:t xml:space="preserve">kumenty złożone w formie kopii </w:t>
      </w:r>
      <w:r w:rsidRPr="00AC6F32">
        <w:rPr>
          <w:b w:val="0"/>
        </w:rPr>
        <w:t xml:space="preserve">należy </w:t>
      </w:r>
      <w:r w:rsidRPr="00AC6F32">
        <w:rPr>
          <w:b w:val="0"/>
          <w:bCs/>
        </w:rPr>
        <w:t>(na każdej zapisanej stronie kopii)</w:t>
      </w:r>
      <w:r w:rsidRPr="00AC6F32">
        <w:t xml:space="preserve"> </w:t>
      </w:r>
      <w:r w:rsidRPr="00AC6F32">
        <w:rPr>
          <w:b w:val="0"/>
        </w:rPr>
        <w:t>oznaczyć klauzulą: „Za zgodność z oryginałem” ora</w:t>
      </w:r>
      <w:r w:rsidR="00F04300" w:rsidRPr="00AC6F32">
        <w:rPr>
          <w:b w:val="0"/>
        </w:rPr>
        <w:t xml:space="preserve">z podpisać </w:t>
      </w:r>
      <w:r w:rsidRPr="00AC6F32">
        <w:rPr>
          <w:b w:val="0"/>
        </w:rPr>
        <w:t xml:space="preserve">przez  </w:t>
      </w:r>
      <w:r w:rsidRPr="00AC6F32">
        <w:rPr>
          <w:b w:val="0"/>
          <w:bCs/>
        </w:rPr>
        <w:t>osobę(-y)</w:t>
      </w:r>
      <w:r w:rsidRPr="00AC6F32">
        <w:t xml:space="preserve"> </w:t>
      </w:r>
      <w:r w:rsidRPr="00AC6F32">
        <w:rPr>
          <w:b w:val="0"/>
          <w:bCs/>
        </w:rPr>
        <w:t>uprawnioną(-e)</w:t>
      </w:r>
      <w:r w:rsidRPr="00AC6F32">
        <w:t xml:space="preserve"> </w:t>
      </w:r>
      <w:r w:rsidRPr="00AC6F32">
        <w:rPr>
          <w:b w:val="0"/>
        </w:rPr>
        <w:t>do reprezentowania wykonawcy,</w:t>
      </w:r>
      <w:r w:rsidRPr="00AC6F32">
        <w:rPr>
          <w:bCs/>
        </w:rPr>
        <w:t xml:space="preserve"> z wyjątkiem pełnomocnictwa</w:t>
      </w:r>
      <w:r w:rsidRPr="003D6598">
        <w:rPr>
          <w:bCs/>
        </w:rPr>
        <w:t>,  którego kopię  poświadcza za zgodność z oryginałem wyłącznie notariusz.</w:t>
      </w:r>
    </w:p>
    <w:p w:rsidR="0045431A" w:rsidRPr="00386D0F" w:rsidRDefault="00386D0F" w:rsidP="0045431A">
      <w:pPr>
        <w:pStyle w:val="WW-BodyTextIndent31"/>
        <w:numPr>
          <w:ilvl w:val="0"/>
          <w:numId w:val="3"/>
        </w:numPr>
        <w:tabs>
          <w:tab w:val="clear" w:pos="284"/>
          <w:tab w:val="left" w:pos="360"/>
          <w:tab w:val="left" w:pos="690"/>
        </w:tabs>
        <w:rPr>
          <w:b w:val="0"/>
          <w:sz w:val="23"/>
          <w:szCs w:val="23"/>
          <w:lang w:eastAsia="pl-PL"/>
        </w:rPr>
      </w:pPr>
      <w:r w:rsidRPr="00386D0F">
        <w:rPr>
          <w:b w:val="0"/>
          <w:szCs w:val="24"/>
        </w:rPr>
        <w:t>W przypadku wykonawców wspólnie ubiegających się o udzielenie zamówienia oraz w przypadku innych podmiotów, na zasobach któryc</w:t>
      </w:r>
      <w:r>
        <w:rPr>
          <w:b w:val="0"/>
          <w:szCs w:val="24"/>
        </w:rPr>
        <w:t xml:space="preserve">h wykonawca polega na zasadach </w:t>
      </w:r>
      <w:r w:rsidRPr="00386D0F">
        <w:rPr>
          <w:b w:val="0"/>
          <w:szCs w:val="24"/>
        </w:rPr>
        <w:t>określonych w art.26 ust.2b ustawy, kopie dokumentów dotyczących odpowiednio wykonawcy lub tych podmiotów są poświadczane za zgodność z oryginałem odpowiednio przez wykonawcę lub te podmioty.</w:t>
      </w:r>
    </w:p>
    <w:p w:rsidR="0045431A" w:rsidRPr="00AD71B9" w:rsidRDefault="0045431A" w:rsidP="0045431A">
      <w:pPr>
        <w:pStyle w:val="WW-BodyTextIndent31"/>
        <w:numPr>
          <w:ilvl w:val="0"/>
          <w:numId w:val="3"/>
        </w:numPr>
        <w:tabs>
          <w:tab w:val="clear" w:pos="284"/>
          <w:tab w:val="left" w:pos="360"/>
          <w:tab w:val="left" w:pos="690"/>
        </w:tabs>
        <w:rPr>
          <w:b w:val="0"/>
        </w:rPr>
      </w:pPr>
      <w:r w:rsidRPr="00AD71B9">
        <w:rPr>
          <w:b w:val="0"/>
          <w:bCs/>
        </w:rPr>
        <w:t>Osoba(-y) uprawniona(-e)</w:t>
      </w:r>
      <w:r w:rsidRPr="00AD71B9">
        <w:t xml:space="preserve"> </w:t>
      </w:r>
      <w:r w:rsidR="00912332">
        <w:rPr>
          <w:b w:val="0"/>
        </w:rPr>
        <w:t xml:space="preserve">do reprezentowania </w:t>
      </w:r>
      <w:r w:rsidRPr="00AD71B9">
        <w:rPr>
          <w:b w:val="0"/>
        </w:rPr>
        <w:t>wykonawcy musi złożyć podpis na ofercie i tych załącznikach do oferty, k</w:t>
      </w:r>
      <w:r w:rsidR="00912332">
        <w:rPr>
          <w:b w:val="0"/>
        </w:rPr>
        <w:t xml:space="preserve">tóre sporządził wykonawca oraz </w:t>
      </w:r>
      <w:r w:rsidRPr="00AD71B9">
        <w:rPr>
          <w:b w:val="0"/>
        </w:rPr>
        <w:t>musi parafować miejsca, w których wykonawca naniósł  zmiany.</w:t>
      </w:r>
    </w:p>
    <w:p w:rsidR="0045431A" w:rsidRPr="00AD71B9" w:rsidRDefault="0045431A" w:rsidP="0045431A">
      <w:pPr>
        <w:pStyle w:val="WW-BodyTextIndent31"/>
        <w:numPr>
          <w:ilvl w:val="0"/>
          <w:numId w:val="3"/>
        </w:numPr>
        <w:tabs>
          <w:tab w:val="clear" w:pos="284"/>
          <w:tab w:val="left" w:pos="360"/>
          <w:tab w:val="left" w:pos="690"/>
        </w:tabs>
        <w:rPr>
          <w:b w:val="0"/>
          <w:bCs/>
        </w:rPr>
      </w:pPr>
      <w:r w:rsidRPr="00AD71B9">
        <w:rPr>
          <w:b w:val="0"/>
          <w:bCs/>
        </w:rPr>
        <w:t>Dokumenty sporządzone w języku obcym są składane wraz z tłumaczeniem na język polski.</w:t>
      </w:r>
    </w:p>
    <w:p w:rsidR="0045431A" w:rsidRPr="00241135" w:rsidRDefault="0045431A" w:rsidP="0045431A">
      <w:pPr>
        <w:pStyle w:val="WW-BodyTextIndent31"/>
        <w:numPr>
          <w:ilvl w:val="0"/>
          <w:numId w:val="3"/>
        </w:numPr>
        <w:tabs>
          <w:tab w:val="clear" w:pos="284"/>
          <w:tab w:val="left" w:pos="360"/>
          <w:tab w:val="left" w:pos="690"/>
        </w:tabs>
        <w:rPr>
          <w:b w:val="0"/>
        </w:rPr>
      </w:pPr>
      <w:r w:rsidRPr="00AD71B9">
        <w:rPr>
          <w:b w:val="0"/>
        </w:rPr>
        <w:t xml:space="preserve">W przypadku załączenia do oferty innych materiałów niż wymagane przez zamawiającego (np. materiałów reklamowych, informacyjnych) pożądane jest, aby stanowiły one odrębną część nie złączoną z ofertą w </w:t>
      </w:r>
      <w:r w:rsidRPr="00241135">
        <w:rPr>
          <w:b w:val="0"/>
        </w:rPr>
        <w:t>sposób trwały.</w:t>
      </w:r>
    </w:p>
    <w:p w:rsidR="0045431A" w:rsidRPr="00241135" w:rsidRDefault="0045431A" w:rsidP="0045431A">
      <w:pPr>
        <w:pStyle w:val="WW-BodyTextIndent31"/>
        <w:numPr>
          <w:ilvl w:val="0"/>
          <w:numId w:val="3"/>
        </w:numPr>
        <w:tabs>
          <w:tab w:val="clear" w:pos="284"/>
          <w:tab w:val="left" w:pos="360"/>
          <w:tab w:val="left" w:pos="690"/>
        </w:tabs>
        <w:rPr>
          <w:b w:val="0"/>
          <w:bCs/>
        </w:rPr>
      </w:pPr>
      <w:r w:rsidRPr="00241135">
        <w:rPr>
          <w:b w:val="0"/>
        </w:rPr>
        <w:t xml:space="preserve">Wykonawca </w:t>
      </w:r>
      <w:r w:rsidRPr="00241135">
        <w:rPr>
          <w:b w:val="0"/>
          <w:bCs/>
        </w:rPr>
        <w:t>zamieści ofertę z załącznikami w zamkniętej kopercie. Na kopercie należy umieścić:</w:t>
      </w:r>
    </w:p>
    <w:p w:rsidR="0045431A" w:rsidRPr="00241135" w:rsidRDefault="0045431A" w:rsidP="008F6465">
      <w:pPr>
        <w:pStyle w:val="WW-BodyTextIndent31"/>
        <w:numPr>
          <w:ilvl w:val="0"/>
          <w:numId w:val="13"/>
        </w:numPr>
        <w:tabs>
          <w:tab w:val="clear" w:pos="284"/>
          <w:tab w:val="left" w:pos="690"/>
        </w:tabs>
        <w:rPr>
          <w:b w:val="0"/>
          <w:bCs/>
        </w:rPr>
      </w:pPr>
      <w:r w:rsidRPr="00241135">
        <w:rPr>
          <w:rFonts w:ascii="Times-Roman" w:hAnsi="Times-Roman" w:cs="Times-Roman"/>
          <w:b w:val="0"/>
          <w:szCs w:val="24"/>
        </w:rPr>
        <w:t>nazw</w:t>
      </w:r>
      <w:r w:rsidRPr="00241135">
        <w:rPr>
          <w:rFonts w:ascii="TTFFA9C588t00" w:hAnsi="TTFFA9C588t00" w:cs="TTFFA9C588t00"/>
          <w:b w:val="0"/>
          <w:szCs w:val="24"/>
        </w:rPr>
        <w:t xml:space="preserve">ę </w:t>
      </w:r>
      <w:r w:rsidRPr="00241135">
        <w:rPr>
          <w:rFonts w:ascii="Times-Roman" w:hAnsi="Times-Roman" w:cs="Times-Roman"/>
          <w:b w:val="0"/>
          <w:szCs w:val="24"/>
        </w:rPr>
        <w:t>wykonawcy, adres, nr telefonu i faksu</w:t>
      </w:r>
    </w:p>
    <w:p w:rsidR="0045431A" w:rsidRPr="00241135" w:rsidRDefault="0045431A" w:rsidP="008F6465">
      <w:pPr>
        <w:pStyle w:val="WW-BodyTextIndent31"/>
        <w:numPr>
          <w:ilvl w:val="0"/>
          <w:numId w:val="13"/>
        </w:numPr>
        <w:tabs>
          <w:tab w:val="clear" w:pos="284"/>
          <w:tab w:val="left" w:pos="690"/>
        </w:tabs>
        <w:rPr>
          <w:b w:val="0"/>
          <w:bCs/>
        </w:rPr>
      </w:pPr>
      <w:r w:rsidRPr="00241135">
        <w:rPr>
          <w:b w:val="0"/>
          <w:bCs/>
        </w:rPr>
        <w:t xml:space="preserve"> zapis co najmniej następującej treści:</w:t>
      </w:r>
    </w:p>
    <w:p w:rsidR="0045431A" w:rsidRPr="00241135" w:rsidRDefault="00455A20" w:rsidP="00E82381">
      <w:pPr>
        <w:pStyle w:val="WW-BodyTextIndent31"/>
        <w:pBdr>
          <w:top w:val="single" w:sz="4" w:space="1" w:color="000000"/>
          <w:left w:val="single" w:sz="4" w:space="4" w:color="000000"/>
          <w:bottom w:val="single" w:sz="4" w:space="2" w:color="000000"/>
          <w:right w:val="single" w:sz="4" w:space="4" w:color="000000"/>
        </w:pBdr>
        <w:tabs>
          <w:tab w:val="clear" w:pos="284"/>
        </w:tabs>
        <w:ind w:left="360"/>
        <w:jc w:val="center"/>
      </w:pPr>
      <w:r>
        <w:rPr>
          <w:szCs w:val="24"/>
        </w:rPr>
        <w:t>SP W</w:t>
      </w:r>
      <w:r w:rsidRPr="00A72341">
        <w:rPr>
          <w:szCs w:val="24"/>
        </w:rPr>
        <w:t>ZOZ MSW w Bydgoszczy</w:t>
      </w:r>
    </w:p>
    <w:p w:rsidR="005867E2" w:rsidRPr="00241135" w:rsidRDefault="0045431A" w:rsidP="00E82381">
      <w:pPr>
        <w:pStyle w:val="WW-BodyTextIndent31"/>
        <w:pBdr>
          <w:top w:val="single" w:sz="4" w:space="1" w:color="000000"/>
          <w:left w:val="single" w:sz="4" w:space="4" w:color="000000"/>
          <w:bottom w:val="single" w:sz="4" w:space="2" w:color="000000"/>
          <w:right w:val="single" w:sz="4" w:space="4" w:color="000000"/>
        </w:pBdr>
        <w:tabs>
          <w:tab w:val="clear" w:pos="284"/>
        </w:tabs>
        <w:ind w:left="360"/>
        <w:jc w:val="center"/>
        <w:rPr>
          <w:b w:val="0"/>
        </w:rPr>
      </w:pPr>
      <w:r w:rsidRPr="00241135">
        <w:rPr>
          <w:b w:val="0"/>
        </w:rPr>
        <w:t xml:space="preserve">Oferta dot. zamówienia publicznego na </w:t>
      </w:r>
    </w:p>
    <w:p w:rsidR="00DB742F" w:rsidRDefault="00562481" w:rsidP="00E82381">
      <w:pPr>
        <w:pStyle w:val="WW-BodyTextIndent31"/>
        <w:pBdr>
          <w:top w:val="single" w:sz="4" w:space="1" w:color="000000"/>
          <w:left w:val="single" w:sz="4" w:space="4" w:color="000000"/>
          <w:bottom w:val="single" w:sz="4" w:space="2" w:color="000000"/>
          <w:right w:val="single" w:sz="4" w:space="4" w:color="000000"/>
        </w:pBdr>
        <w:tabs>
          <w:tab w:val="clear" w:pos="284"/>
        </w:tabs>
        <w:ind w:left="360"/>
        <w:jc w:val="center"/>
        <w:rPr>
          <w:b w:val="0"/>
          <w:szCs w:val="24"/>
        </w:rPr>
      </w:pPr>
      <w:r w:rsidRPr="00562481">
        <w:rPr>
          <w:rFonts w:eastAsia="Calibri"/>
          <w:szCs w:val="24"/>
          <w:lang w:eastAsia="pl-PL"/>
        </w:rPr>
        <w:t>Przebudowa i dostosowanie stacji ujęcia i uzdatniania wody w SP WZOZ MSW w Bydgoszczy do obowiązujących przepisów – w trybie zaprojektuj i wybuduj</w:t>
      </w:r>
      <w:r w:rsidR="00A82A52">
        <w:rPr>
          <w:b w:val="0"/>
          <w:szCs w:val="24"/>
        </w:rPr>
        <w:t xml:space="preserve"> </w:t>
      </w:r>
      <w:r w:rsidR="0011361C">
        <w:rPr>
          <w:b w:val="0"/>
          <w:szCs w:val="24"/>
        </w:rPr>
        <w:t xml:space="preserve">– </w:t>
      </w:r>
      <w:r w:rsidR="000140BD">
        <w:rPr>
          <w:b w:val="0"/>
          <w:szCs w:val="24"/>
        </w:rPr>
        <w:t>0</w:t>
      </w:r>
      <w:r>
        <w:rPr>
          <w:b w:val="0"/>
          <w:szCs w:val="24"/>
        </w:rPr>
        <w:t>8</w:t>
      </w:r>
      <w:r w:rsidR="00F91E11">
        <w:rPr>
          <w:b w:val="0"/>
          <w:szCs w:val="24"/>
        </w:rPr>
        <w:t>/201</w:t>
      </w:r>
      <w:r w:rsidR="000140BD">
        <w:rPr>
          <w:b w:val="0"/>
          <w:szCs w:val="24"/>
        </w:rPr>
        <w:t>6</w:t>
      </w:r>
      <w:r w:rsidR="00DB742F" w:rsidRPr="00A82183">
        <w:rPr>
          <w:b w:val="0"/>
          <w:szCs w:val="24"/>
        </w:rPr>
        <w:t>.</w:t>
      </w:r>
    </w:p>
    <w:p w:rsidR="0045431A" w:rsidRPr="00241135" w:rsidRDefault="0045431A" w:rsidP="00E82381">
      <w:pPr>
        <w:pStyle w:val="WW-BodyTextIndent31"/>
        <w:pBdr>
          <w:top w:val="single" w:sz="4" w:space="1" w:color="000000"/>
          <w:left w:val="single" w:sz="4" w:space="4" w:color="000000"/>
          <w:bottom w:val="single" w:sz="4" w:space="2" w:color="000000"/>
          <w:right w:val="single" w:sz="4" w:space="4" w:color="000000"/>
        </w:pBdr>
        <w:tabs>
          <w:tab w:val="clear" w:pos="284"/>
        </w:tabs>
        <w:ind w:left="360"/>
        <w:jc w:val="center"/>
        <w:rPr>
          <w:b w:val="0"/>
          <w:vertAlign w:val="superscript"/>
        </w:rPr>
      </w:pPr>
      <w:r w:rsidRPr="00241135">
        <w:rPr>
          <w:b w:val="0"/>
        </w:rPr>
        <w:t xml:space="preserve">Nie otwierać przed dniem  </w:t>
      </w:r>
      <w:r w:rsidR="00562481">
        <w:rPr>
          <w:b w:val="0"/>
        </w:rPr>
        <w:t>04.05</w:t>
      </w:r>
      <w:r w:rsidR="00B76F29" w:rsidRPr="00241135">
        <w:rPr>
          <w:b w:val="0"/>
        </w:rPr>
        <w:t>.</w:t>
      </w:r>
      <w:r w:rsidR="00DB742F">
        <w:rPr>
          <w:b w:val="0"/>
        </w:rPr>
        <w:t>201</w:t>
      </w:r>
      <w:r w:rsidR="000140BD">
        <w:rPr>
          <w:b w:val="0"/>
        </w:rPr>
        <w:t>6</w:t>
      </w:r>
      <w:r w:rsidR="00347E31" w:rsidRPr="00241135">
        <w:rPr>
          <w:b w:val="0"/>
        </w:rPr>
        <w:t xml:space="preserve"> r.</w:t>
      </w:r>
      <w:r w:rsidR="00386D0F">
        <w:rPr>
          <w:b w:val="0"/>
        </w:rPr>
        <w:t xml:space="preserve"> </w:t>
      </w:r>
      <w:r w:rsidR="00A53D72">
        <w:rPr>
          <w:b w:val="0"/>
        </w:rPr>
        <w:t xml:space="preserve">przed </w:t>
      </w:r>
      <w:r w:rsidRPr="00241135">
        <w:rPr>
          <w:b w:val="0"/>
        </w:rPr>
        <w:t xml:space="preserve">godz. </w:t>
      </w:r>
      <w:r w:rsidR="000140BD">
        <w:rPr>
          <w:b w:val="0"/>
        </w:rPr>
        <w:t>10</w:t>
      </w:r>
      <w:r w:rsidR="003D6598" w:rsidRPr="00241135">
        <w:rPr>
          <w:b w:val="0"/>
          <w:vertAlign w:val="superscript"/>
        </w:rPr>
        <w:t>00</w:t>
      </w:r>
    </w:p>
    <w:p w:rsidR="00F04300" w:rsidRPr="00E6502C" w:rsidRDefault="00F04300" w:rsidP="00F04300">
      <w:pPr>
        <w:pStyle w:val="WW-BodyTextIndent31"/>
        <w:tabs>
          <w:tab w:val="clear" w:pos="284"/>
          <w:tab w:val="left" w:pos="540"/>
        </w:tabs>
        <w:ind w:left="360"/>
        <w:rPr>
          <w:bCs/>
          <w:sz w:val="23"/>
          <w:szCs w:val="23"/>
        </w:rPr>
      </w:pPr>
      <w:r w:rsidRPr="00E6502C">
        <w:rPr>
          <w:bCs/>
          <w:sz w:val="23"/>
          <w:szCs w:val="23"/>
        </w:rPr>
        <w:t>UWAGA! W powyższy sposób powinno zostać oznaczone również opakowanie kurierskie.</w:t>
      </w:r>
    </w:p>
    <w:p w:rsidR="00F04300" w:rsidRDefault="00F04300" w:rsidP="00F04300">
      <w:pPr>
        <w:pStyle w:val="WW-BodyTextIndent31"/>
        <w:tabs>
          <w:tab w:val="clear" w:pos="284"/>
          <w:tab w:val="left" w:pos="540"/>
        </w:tabs>
        <w:ind w:left="360"/>
        <w:rPr>
          <w:b w:val="0"/>
        </w:rPr>
      </w:pPr>
    </w:p>
    <w:p w:rsidR="0045431A" w:rsidRPr="00241135" w:rsidRDefault="0045431A" w:rsidP="0045431A">
      <w:pPr>
        <w:pStyle w:val="WW-BodyTextIndent31"/>
        <w:numPr>
          <w:ilvl w:val="0"/>
          <w:numId w:val="3"/>
        </w:numPr>
        <w:tabs>
          <w:tab w:val="clear" w:pos="284"/>
          <w:tab w:val="left" w:pos="360"/>
          <w:tab w:val="left" w:pos="540"/>
        </w:tabs>
        <w:rPr>
          <w:b w:val="0"/>
        </w:rPr>
      </w:pPr>
      <w:r w:rsidRPr="00241135">
        <w:rPr>
          <w:b w:val="0"/>
        </w:rPr>
        <w:t>Zalec</w:t>
      </w:r>
      <w:r w:rsidR="00386D0F">
        <w:rPr>
          <w:b w:val="0"/>
        </w:rPr>
        <w:t xml:space="preserve">a się, aby oferta złożona była </w:t>
      </w:r>
      <w:r w:rsidRPr="00241135">
        <w:rPr>
          <w:b w:val="0"/>
        </w:rPr>
        <w:t>w sposób uniemożliwiający jej dekompletację (np. zszyta) - z wyjątkiem dokumentów, o których mowa w ust. 12, co do których zaleca się aby stanowiły część wydzieloną od oferty.</w:t>
      </w:r>
    </w:p>
    <w:p w:rsidR="0045431A" w:rsidRPr="002D7D7B" w:rsidRDefault="0045431A" w:rsidP="0045431A">
      <w:pPr>
        <w:pStyle w:val="WW-BodyTextIndent31"/>
        <w:numPr>
          <w:ilvl w:val="0"/>
          <w:numId w:val="3"/>
        </w:numPr>
        <w:tabs>
          <w:tab w:val="clear" w:pos="284"/>
          <w:tab w:val="left" w:pos="360"/>
          <w:tab w:val="left" w:pos="540"/>
        </w:tabs>
        <w:rPr>
          <w:b w:val="0"/>
        </w:rPr>
      </w:pPr>
      <w:r w:rsidRPr="002D7D7B">
        <w:rPr>
          <w:b w:val="0"/>
        </w:rPr>
        <w:t>Informacje stanowiące tajemnicę przedsiębiorstwa w rozumieniu przepisów o zwalczaniu nieuczciwej konkurencji, co do k</w:t>
      </w:r>
      <w:r w:rsidR="00912332">
        <w:rPr>
          <w:b w:val="0"/>
        </w:rPr>
        <w:t>tórych wykonawca zastrzega, że</w:t>
      </w:r>
      <w:r w:rsidRPr="002D7D7B">
        <w:rPr>
          <w:b w:val="0"/>
        </w:rPr>
        <w:t xml:space="preserve"> nie mogą być udostępniane, muszą być oznaczone klauzulą</w:t>
      </w:r>
      <w:r w:rsidRPr="002D7D7B">
        <w:rPr>
          <w:b w:val="0"/>
          <w:i/>
        </w:rPr>
        <w:t xml:space="preserve"> „Dokument stanowi tajemnicę przedsiębiorstwa w rozumieniu przepisów o zwalczaniu nieuczciwej konkurencji” </w:t>
      </w:r>
      <w:r w:rsidRPr="002D7D7B">
        <w:rPr>
          <w:b w:val="0"/>
        </w:rPr>
        <w:t xml:space="preserve"> i wydzielone w formie załącznika. Zastrzeżenie to winno być dokonane nie później niż w terminie składania ofert. Wykonawca nie może zastrzec informacji, o których mowa w art. 86 ust. 4 ustawy.</w:t>
      </w:r>
    </w:p>
    <w:p w:rsidR="0045431A" w:rsidRDefault="0045431A" w:rsidP="0045431A">
      <w:pPr>
        <w:pStyle w:val="Tekstpodstawowy21"/>
        <w:widowControl/>
        <w:tabs>
          <w:tab w:val="left" w:pos="720"/>
          <w:tab w:val="left" w:pos="1080"/>
          <w:tab w:val="left" w:pos="2700"/>
        </w:tabs>
        <w:ind w:left="0"/>
        <w:jc w:val="both"/>
        <w:rPr>
          <w:rFonts w:ascii="Times New Roman" w:hAnsi="Times New Roman"/>
          <w:color w:val="FF0000"/>
        </w:rPr>
      </w:pPr>
    </w:p>
    <w:p w:rsidR="0045431A" w:rsidRPr="002D7D7B" w:rsidRDefault="0045431A" w:rsidP="0045431A">
      <w:pPr>
        <w:pStyle w:val="Tekstpodstawowy21"/>
        <w:widowControl/>
        <w:tabs>
          <w:tab w:val="left" w:pos="720"/>
          <w:tab w:val="left" w:pos="1080"/>
          <w:tab w:val="left" w:pos="2700"/>
        </w:tabs>
        <w:ind w:left="360" w:hanging="301"/>
        <w:jc w:val="both"/>
        <w:rPr>
          <w:rFonts w:ascii="Times New Roman" w:hAnsi="Times New Roman"/>
          <w:b/>
          <w:bCs/>
        </w:rPr>
      </w:pPr>
      <w:r w:rsidRPr="002D7D7B">
        <w:rPr>
          <w:rFonts w:ascii="Times New Roman" w:hAnsi="Times New Roman"/>
          <w:b/>
          <w:bCs/>
        </w:rPr>
        <w:t>XI. MIEJSCE ORAZ TERMIN SKŁADANIA I OTWARCIA OFERT:</w:t>
      </w:r>
    </w:p>
    <w:p w:rsidR="00455A20" w:rsidRPr="00A72341" w:rsidRDefault="00455A20" w:rsidP="00455A20">
      <w:pPr>
        <w:pStyle w:val="Tekstpodstawowy21"/>
        <w:widowControl/>
        <w:numPr>
          <w:ilvl w:val="0"/>
          <w:numId w:val="5"/>
        </w:numPr>
        <w:tabs>
          <w:tab w:val="left" w:pos="360"/>
          <w:tab w:val="left" w:pos="426"/>
          <w:tab w:val="left" w:pos="2340"/>
        </w:tabs>
        <w:ind w:left="360"/>
        <w:jc w:val="both"/>
        <w:rPr>
          <w:rFonts w:ascii="Times New Roman" w:hAnsi="Times New Roman"/>
          <w:szCs w:val="24"/>
        </w:rPr>
      </w:pPr>
      <w:r w:rsidRPr="00A72341">
        <w:rPr>
          <w:rFonts w:ascii="Times New Roman" w:hAnsi="Times New Roman"/>
          <w:szCs w:val="24"/>
        </w:rPr>
        <w:lastRenderedPageBreak/>
        <w:t xml:space="preserve">Oferty należy przesłać na adres: </w:t>
      </w:r>
      <w:r w:rsidRPr="004A566F">
        <w:rPr>
          <w:rFonts w:ascii="Times New Roman" w:hAnsi="Times New Roman"/>
          <w:b/>
          <w:szCs w:val="24"/>
          <w:u w:val="single"/>
        </w:rPr>
        <w:t>SP W</w:t>
      </w:r>
      <w:r w:rsidRPr="004A566F">
        <w:rPr>
          <w:rFonts w:ascii="Times New Roman" w:hAnsi="Times New Roman"/>
          <w:b/>
          <w:bCs/>
          <w:szCs w:val="24"/>
          <w:u w:val="single"/>
        </w:rPr>
        <w:t>ZOZ MSW</w:t>
      </w:r>
      <w:r>
        <w:rPr>
          <w:rFonts w:ascii="Times New Roman" w:hAnsi="Times New Roman"/>
          <w:b/>
          <w:bCs/>
          <w:szCs w:val="24"/>
          <w:u w:val="single"/>
        </w:rPr>
        <w:t xml:space="preserve"> w Bydgoszczy</w:t>
      </w:r>
      <w:r w:rsidRPr="00A72341">
        <w:rPr>
          <w:rFonts w:ascii="Times New Roman" w:hAnsi="Times New Roman"/>
          <w:b/>
          <w:bCs/>
          <w:szCs w:val="24"/>
          <w:u w:val="single"/>
        </w:rPr>
        <w:t xml:space="preserve"> ul. </w:t>
      </w:r>
      <w:proofErr w:type="spellStart"/>
      <w:r w:rsidRPr="00A72341">
        <w:rPr>
          <w:rFonts w:ascii="Times New Roman" w:hAnsi="Times New Roman"/>
          <w:b/>
          <w:bCs/>
          <w:szCs w:val="24"/>
          <w:u w:val="single"/>
        </w:rPr>
        <w:t>Markwarta</w:t>
      </w:r>
      <w:proofErr w:type="spellEnd"/>
      <w:r w:rsidRPr="00A72341">
        <w:rPr>
          <w:rFonts w:ascii="Times New Roman" w:hAnsi="Times New Roman"/>
          <w:b/>
          <w:bCs/>
          <w:szCs w:val="24"/>
          <w:u w:val="single"/>
        </w:rPr>
        <w:t xml:space="preserve"> 4-6, 85-015 Bydgoszcz </w:t>
      </w:r>
      <w:r w:rsidRPr="00A72341">
        <w:rPr>
          <w:rFonts w:ascii="Times New Roman" w:hAnsi="Times New Roman"/>
          <w:szCs w:val="24"/>
        </w:rPr>
        <w:t>lub złożyć w siedzibie zamaw</w:t>
      </w:r>
      <w:r w:rsidR="00912332">
        <w:rPr>
          <w:rFonts w:ascii="Times New Roman" w:hAnsi="Times New Roman"/>
          <w:szCs w:val="24"/>
        </w:rPr>
        <w:t xml:space="preserve">iającego sekretariat Dyrektora </w:t>
      </w:r>
      <w:r w:rsidRPr="00A72341">
        <w:rPr>
          <w:rFonts w:ascii="Times New Roman" w:hAnsi="Times New Roman"/>
          <w:szCs w:val="24"/>
        </w:rPr>
        <w:t xml:space="preserve">pok. nr </w:t>
      </w:r>
      <w:r w:rsidR="00B21846">
        <w:rPr>
          <w:rFonts w:ascii="Times New Roman" w:hAnsi="Times New Roman"/>
          <w:szCs w:val="24"/>
        </w:rPr>
        <w:t>5</w:t>
      </w:r>
      <w:r w:rsidRPr="00A72341">
        <w:rPr>
          <w:rFonts w:ascii="Times New Roman" w:hAnsi="Times New Roman"/>
          <w:szCs w:val="24"/>
        </w:rPr>
        <w:t xml:space="preserve">06 </w:t>
      </w:r>
      <w:r w:rsidR="00B408C7">
        <w:rPr>
          <w:rFonts w:ascii="Times New Roman" w:hAnsi="Times New Roman"/>
          <w:szCs w:val="24"/>
        </w:rPr>
        <w:t>SP W</w:t>
      </w:r>
      <w:r w:rsidRPr="00A72341">
        <w:rPr>
          <w:rFonts w:ascii="Times New Roman" w:hAnsi="Times New Roman"/>
          <w:szCs w:val="24"/>
        </w:rPr>
        <w:t>ZOZ MSW w Bydgoszczy w</w:t>
      </w:r>
      <w:r w:rsidR="00F04300">
        <w:rPr>
          <w:rFonts w:ascii="Times New Roman" w:hAnsi="Times New Roman"/>
          <w:szCs w:val="24"/>
        </w:rPr>
        <w:t xml:space="preserve"> nieprzekraczalnym terminie do </w:t>
      </w:r>
      <w:r w:rsidRPr="00A72341">
        <w:rPr>
          <w:rFonts w:ascii="Times New Roman" w:hAnsi="Times New Roman"/>
          <w:szCs w:val="24"/>
        </w:rPr>
        <w:t xml:space="preserve">dnia </w:t>
      </w:r>
      <w:r w:rsidR="003822A1">
        <w:rPr>
          <w:rFonts w:ascii="Times New Roman" w:hAnsi="Times New Roman"/>
          <w:b/>
          <w:szCs w:val="24"/>
        </w:rPr>
        <w:t>0</w:t>
      </w:r>
      <w:r w:rsidR="00562481">
        <w:rPr>
          <w:rFonts w:ascii="Times New Roman" w:hAnsi="Times New Roman"/>
          <w:b/>
          <w:szCs w:val="24"/>
        </w:rPr>
        <w:t>4</w:t>
      </w:r>
      <w:r w:rsidRPr="00F04300">
        <w:rPr>
          <w:rFonts w:ascii="Times New Roman" w:hAnsi="Times New Roman"/>
          <w:b/>
          <w:szCs w:val="24"/>
        </w:rPr>
        <w:t>.</w:t>
      </w:r>
      <w:r w:rsidR="00B21846">
        <w:rPr>
          <w:rFonts w:ascii="Times New Roman" w:hAnsi="Times New Roman"/>
          <w:b/>
          <w:szCs w:val="24"/>
        </w:rPr>
        <w:t>0</w:t>
      </w:r>
      <w:r w:rsidR="00562481">
        <w:rPr>
          <w:rFonts w:ascii="Times New Roman" w:hAnsi="Times New Roman"/>
          <w:b/>
          <w:szCs w:val="24"/>
        </w:rPr>
        <w:t>5</w:t>
      </w:r>
      <w:r w:rsidRPr="00F04300">
        <w:rPr>
          <w:rFonts w:ascii="Times New Roman" w:hAnsi="Times New Roman"/>
          <w:b/>
          <w:szCs w:val="24"/>
        </w:rPr>
        <w:t>.</w:t>
      </w:r>
      <w:r w:rsidRPr="00A72341">
        <w:rPr>
          <w:rFonts w:ascii="Times New Roman" w:hAnsi="Times New Roman"/>
          <w:b/>
          <w:szCs w:val="24"/>
        </w:rPr>
        <w:t>201</w:t>
      </w:r>
      <w:r w:rsidR="000140BD">
        <w:rPr>
          <w:rFonts w:ascii="Times New Roman" w:hAnsi="Times New Roman"/>
          <w:b/>
          <w:szCs w:val="24"/>
        </w:rPr>
        <w:t>6</w:t>
      </w:r>
      <w:r w:rsidRPr="00A72341">
        <w:rPr>
          <w:rFonts w:ascii="Times New Roman" w:hAnsi="Times New Roman"/>
          <w:b/>
          <w:szCs w:val="24"/>
        </w:rPr>
        <w:t xml:space="preserve"> r. </w:t>
      </w:r>
      <w:r w:rsidRPr="00A72341">
        <w:rPr>
          <w:rFonts w:ascii="Times New Roman" w:hAnsi="Times New Roman"/>
          <w:szCs w:val="24"/>
        </w:rPr>
        <w:t>do godz.</w:t>
      </w:r>
      <w:r w:rsidR="000140BD">
        <w:rPr>
          <w:rFonts w:ascii="Times New Roman" w:hAnsi="Times New Roman"/>
          <w:b/>
          <w:szCs w:val="24"/>
        </w:rPr>
        <w:t>09</w:t>
      </w:r>
      <w:r w:rsidRPr="00A72341">
        <w:rPr>
          <w:rFonts w:ascii="Times New Roman" w:hAnsi="Times New Roman"/>
          <w:b/>
          <w:szCs w:val="24"/>
          <w:vertAlign w:val="superscript"/>
        </w:rPr>
        <w:t>30</w:t>
      </w:r>
      <w:r w:rsidRPr="00A72341">
        <w:rPr>
          <w:rFonts w:ascii="Times New Roman" w:hAnsi="Times New Roman"/>
          <w:szCs w:val="24"/>
        </w:rPr>
        <w:t xml:space="preserve"> (decyduje data i godzina wpływu oferty). Oferta musi być opisana w sposób określony w rozdz. X ust.10. </w:t>
      </w:r>
      <w:r w:rsidRPr="00A72341">
        <w:rPr>
          <w:rFonts w:ascii="Times New Roman" w:hAnsi="Times New Roman"/>
          <w:szCs w:val="24"/>
          <w:u w:val="single"/>
        </w:rPr>
        <w:t>Wszelkie konsekwencje wynikające z nieodpowiedniego oznaczenia oferty ponosi wykonawca.</w:t>
      </w:r>
    </w:p>
    <w:p w:rsidR="00455A20" w:rsidRPr="00E00481" w:rsidRDefault="00455A20" w:rsidP="00455A20">
      <w:pPr>
        <w:numPr>
          <w:ilvl w:val="0"/>
          <w:numId w:val="5"/>
        </w:numPr>
        <w:tabs>
          <w:tab w:val="clear" w:pos="720"/>
          <w:tab w:val="num" w:pos="426"/>
        </w:tabs>
        <w:autoSpaceDN w:val="0"/>
        <w:adjustRightInd w:val="0"/>
        <w:ind w:hanging="720"/>
        <w:jc w:val="both"/>
        <w:rPr>
          <w:sz w:val="24"/>
          <w:szCs w:val="24"/>
        </w:rPr>
      </w:pPr>
      <w:r w:rsidRPr="00E00481">
        <w:rPr>
          <w:sz w:val="24"/>
          <w:szCs w:val="24"/>
        </w:rPr>
        <w:t>Zmiana i wycofanie oferty:</w:t>
      </w:r>
    </w:p>
    <w:p w:rsidR="00455A20" w:rsidRPr="00E00481" w:rsidRDefault="00455A20" w:rsidP="008F6465">
      <w:pPr>
        <w:numPr>
          <w:ilvl w:val="0"/>
          <w:numId w:val="14"/>
        </w:numPr>
        <w:autoSpaceDN w:val="0"/>
        <w:adjustRightInd w:val="0"/>
        <w:ind w:left="709"/>
        <w:jc w:val="both"/>
        <w:rPr>
          <w:sz w:val="24"/>
          <w:szCs w:val="24"/>
        </w:rPr>
      </w:pPr>
      <w:r w:rsidRPr="00E00481">
        <w:rPr>
          <w:sz w:val="24"/>
          <w:szCs w:val="24"/>
        </w:rPr>
        <w:t>Wykonawca</w:t>
      </w:r>
      <w:r>
        <w:rPr>
          <w:sz w:val="24"/>
          <w:szCs w:val="24"/>
        </w:rPr>
        <w:t xml:space="preserve"> może wprowadzić zmianę treści </w:t>
      </w:r>
      <w:r w:rsidRPr="00E00481">
        <w:rPr>
          <w:sz w:val="24"/>
          <w:szCs w:val="24"/>
        </w:rPr>
        <w:t>złożonej oferty pod warunkiem, że zamawiający otrzyma pisemne powiadomienie o wprowadzeni</w:t>
      </w:r>
      <w:r>
        <w:rPr>
          <w:sz w:val="24"/>
          <w:szCs w:val="24"/>
        </w:rPr>
        <w:t xml:space="preserve">u zmiany przed upływem terminu </w:t>
      </w:r>
      <w:r w:rsidRPr="00E00481">
        <w:rPr>
          <w:sz w:val="24"/>
          <w:szCs w:val="24"/>
        </w:rPr>
        <w:t>składania ofert. Zmiana do oferty musi być dokonana według zasad obowiązujących przy składaniu ofert, tj. musi być złożona w zamkniętej kopercie odpowiednio oznakowanej (patrz rozdz. X ust. 10) z dopiskiem „ZMIANA OFERTY”.</w:t>
      </w:r>
    </w:p>
    <w:p w:rsidR="00455A20" w:rsidRPr="00E00481" w:rsidRDefault="00455A20" w:rsidP="008F6465">
      <w:pPr>
        <w:numPr>
          <w:ilvl w:val="0"/>
          <w:numId w:val="14"/>
        </w:numPr>
        <w:autoSpaceDN w:val="0"/>
        <w:adjustRightInd w:val="0"/>
        <w:ind w:left="709"/>
        <w:jc w:val="both"/>
        <w:rPr>
          <w:sz w:val="24"/>
          <w:szCs w:val="24"/>
        </w:rPr>
      </w:pPr>
      <w:r>
        <w:rPr>
          <w:sz w:val="24"/>
          <w:szCs w:val="24"/>
        </w:rPr>
        <w:t>Koperta oznakowana dopiskiem</w:t>
      </w:r>
      <w:r w:rsidRPr="00E00481">
        <w:rPr>
          <w:sz w:val="24"/>
          <w:szCs w:val="24"/>
        </w:rPr>
        <w:t xml:space="preserve"> „ZMIANA OFERTY” zostanie otwarta przy otwieraniu oferty wykonawcy, który wprowadził zmianę. </w:t>
      </w:r>
    </w:p>
    <w:p w:rsidR="00455A20" w:rsidRPr="00E00481" w:rsidRDefault="00455A20" w:rsidP="008F6465">
      <w:pPr>
        <w:numPr>
          <w:ilvl w:val="0"/>
          <w:numId w:val="14"/>
        </w:numPr>
        <w:autoSpaceDN w:val="0"/>
        <w:adjustRightInd w:val="0"/>
        <w:ind w:left="709"/>
        <w:jc w:val="both"/>
        <w:rPr>
          <w:sz w:val="24"/>
          <w:szCs w:val="24"/>
        </w:rPr>
      </w:pPr>
      <w:r w:rsidRPr="00E00481">
        <w:rPr>
          <w:sz w:val="24"/>
          <w:szCs w:val="24"/>
        </w:rPr>
        <w:t>Wykonawca może</w:t>
      </w:r>
      <w:r w:rsidR="00912332">
        <w:rPr>
          <w:sz w:val="24"/>
          <w:szCs w:val="24"/>
        </w:rPr>
        <w:t xml:space="preserve"> wycofać ofertę pod warunkiem, </w:t>
      </w:r>
      <w:r w:rsidRPr="00E00481">
        <w:rPr>
          <w:sz w:val="24"/>
          <w:szCs w:val="24"/>
        </w:rPr>
        <w:t>że oświadczenie wykonawcy o wycofaniu oferty wpłynie do zamawiającego przed upływem  terminu  składania ofert. Do składanego oświadczenia należy dołączyć dokument potwierdzający prawo osoby podpisującej oświadczenie do reprezentowania wykonawcy.</w:t>
      </w:r>
    </w:p>
    <w:p w:rsidR="00455A20" w:rsidRPr="00A72341" w:rsidRDefault="00455A20" w:rsidP="00455A20">
      <w:pPr>
        <w:pStyle w:val="Tekstpodstawowy21"/>
        <w:widowControl/>
        <w:numPr>
          <w:ilvl w:val="0"/>
          <w:numId w:val="5"/>
        </w:numPr>
        <w:tabs>
          <w:tab w:val="left" w:pos="360"/>
          <w:tab w:val="left" w:pos="426"/>
          <w:tab w:val="left" w:pos="2340"/>
        </w:tabs>
        <w:ind w:left="360"/>
        <w:jc w:val="both"/>
        <w:rPr>
          <w:rFonts w:ascii="Times New Roman" w:hAnsi="Times New Roman"/>
          <w:szCs w:val="24"/>
        </w:rPr>
      </w:pPr>
      <w:r w:rsidRPr="00A72341">
        <w:rPr>
          <w:rFonts w:ascii="Times New Roman" w:hAnsi="Times New Roman"/>
          <w:szCs w:val="24"/>
        </w:rPr>
        <w:t xml:space="preserve">Otwarcie ofert nastąpi w dniu </w:t>
      </w:r>
      <w:r w:rsidR="003822A1">
        <w:rPr>
          <w:rFonts w:ascii="Times New Roman" w:hAnsi="Times New Roman"/>
          <w:b/>
          <w:szCs w:val="24"/>
        </w:rPr>
        <w:t>0</w:t>
      </w:r>
      <w:r w:rsidR="00562481">
        <w:rPr>
          <w:rFonts w:ascii="Times New Roman" w:hAnsi="Times New Roman"/>
          <w:b/>
          <w:szCs w:val="24"/>
        </w:rPr>
        <w:t>4</w:t>
      </w:r>
      <w:r w:rsidRPr="00A72341">
        <w:rPr>
          <w:rFonts w:ascii="Times New Roman" w:hAnsi="Times New Roman"/>
          <w:b/>
          <w:szCs w:val="24"/>
        </w:rPr>
        <w:t>.</w:t>
      </w:r>
      <w:r w:rsidR="00B06DFF">
        <w:rPr>
          <w:rFonts w:ascii="Times New Roman" w:hAnsi="Times New Roman"/>
          <w:b/>
          <w:szCs w:val="24"/>
        </w:rPr>
        <w:t>0</w:t>
      </w:r>
      <w:r w:rsidR="00562481">
        <w:rPr>
          <w:rFonts w:ascii="Times New Roman" w:hAnsi="Times New Roman"/>
          <w:b/>
          <w:szCs w:val="24"/>
        </w:rPr>
        <w:t>5</w:t>
      </w:r>
      <w:r w:rsidRPr="00A72341">
        <w:rPr>
          <w:rFonts w:ascii="Times New Roman" w:hAnsi="Times New Roman"/>
          <w:b/>
          <w:szCs w:val="24"/>
        </w:rPr>
        <w:t>.201</w:t>
      </w:r>
      <w:r w:rsidR="000140BD">
        <w:rPr>
          <w:rFonts w:ascii="Times New Roman" w:hAnsi="Times New Roman"/>
          <w:b/>
          <w:szCs w:val="24"/>
        </w:rPr>
        <w:t>6</w:t>
      </w:r>
      <w:r w:rsidRPr="00A72341">
        <w:rPr>
          <w:rFonts w:ascii="Times New Roman" w:hAnsi="Times New Roman"/>
          <w:b/>
          <w:szCs w:val="24"/>
        </w:rPr>
        <w:t xml:space="preserve"> r. </w:t>
      </w:r>
      <w:r w:rsidRPr="00A72341">
        <w:rPr>
          <w:rFonts w:ascii="Times New Roman" w:hAnsi="Times New Roman"/>
          <w:szCs w:val="24"/>
        </w:rPr>
        <w:t xml:space="preserve">o godz. </w:t>
      </w:r>
      <w:r w:rsidR="000140BD">
        <w:rPr>
          <w:rFonts w:ascii="Times New Roman" w:hAnsi="Times New Roman"/>
          <w:b/>
          <w:szCs w:val="24"/>
        </w:rPr>
        <w:t>10</w:t>
      </w:r>
      <w:r w:rsidRPr="00A72341">
        <w:rPr>
          <w:rFonts w:ascii="Times New Roman" w:hAnsi="Times New Roman"/>
          <w:b/>
          <w:szCs w:val="24"/>
          <w:vertAlign w:val="superscript"/>
        </w:rPr>
        <w:t>00</w:t>
      </w:r>
      <w:r w:rsidRPr="00A72341">
        <w:rPr>
          <w:rFonts w:ascii="Times New Roman" w:hAnsi="Times New Roman"/>
          <w:szCs w:val="24"/>
        </w:rPr>
        <w:t xml:space="preserve"> w si</w:t>
      </w:r>
      <w:r w:rsidR="00B21846">
        <w:rPr>
          <w:rFonts w:ascii="Times New Roman" w:hAnsi="Times New Roman"/>
          <w:szCs w:val="24"/>
        </w:rPr>
        <w:t>edzibie zamawiającego pokój nr 5</w:t>
      </w:r>
      <w:r w:rsidRPr="00A72341">
        <w:rPr>
          <w:rFonts w:ascii="Times New Roman" w:hAnsi="Times New Roman"/>
          <w:szCs w:val="24"/>
        </w:rPr>
        <w:t>24. Otwarcie ofert jest jawne.</w:t>
      </w:r>
    </w:p>
    <w:p w:rsidR="00FE068E" w:rsidRPr="00E93C28" w:rsidRDefault="00FE068E" w:rsidP="0045431A">
      <w:pPr>
        <w:pStyle w:val="Tekstpodstawowy21"/>
        <w:widowControl/>
        <w:tabs>
          <w:tab w:val="left" w:pos="360"/>
          <w:tab w:val="left" w:pos="720"/>
          <w:tab w:val="left" w:pos="2340"/>
        </w:tabs>
        <w:ind w:left="0"/>
        <w:jc w:val="both"/>
        <w:rPr>
          <w:rFonts w:ascii="Times New Roman" w:hAnsi="Times New Roman"/>
          <w:b/>
          <w:color w:val="FF0000"/>
        </w:rPr>
      </w:pPr>
    </w:p>
    <w:p w:rsidR="0045431A" w:rsidRPr="00D402BA" w:rsidRDefault="0045431A" w:rsidP="0045431A">
      <w:pPr>
        <w:pStyle w:val="Tekstpodstawowy21"/>
        <w:widowControl/>
        <w:tabs>
          <w:tab w:val="left" w:pos="360"/>
          <w:tab w:val="left" w:pos="720"/>
          <w:tab w:val="left" w:pos="2340"/>
        </w:tabs>
        <w:ind w:left="0"/>
        <w:jc w:val="both"/>
        <w:rPr>
          <w:rFonts w:ascii="Times New Roman" w:hAnsi="Times New Roman"/>
          <w:b/>
        </w:rPr>
      </w:pPr>
      <w:r w:rsidRPr="00D402BA">
        <w:rPr>
          <w:rFonts w:ascii="Times New Roman" w:hAnsi="Times New Roman"/>
          <w:b/>
        </w:rPr>
        <w:t>XII. OPIS SPOSOBU OBLICZENIA CENY:</w:t>
      </w:r>
    </w:p>
    <w:p w:rsidR="001C14ED" w:rsidRPr="008E3941" w:rsidRDefault="00562481" w:rsidP="00740D6F">
      <w:pPr>
        <w:pStyle w:val="StronaXzY"/>
        <w:numPr>
          <w:ilvl w:val="0"/>
          <w:numId w:val="30"/>
        </w:numPr>
        <w:jc w:val="both"/>
        <w:rPr>
          <w:sz w:val="24"/>
          <w:szCs w:val="24"/>
        </w:rPr>
      </w:pPr>
      <w:r w:rsidRPr="00DF6744">
        <w:rPr>
          <w:sz w:val="24"/>
          <w:szCs w:val="24"/>
        </w:rPr>
        <w:t>Wykonawca winien obliczyć cenę oferty wyceniając wszystkie elementy zamówienia wymienione w niniejszej SIWZ, a w szczególności w dokumen</w:t>
      </w:r>
      <w:r>
        <w:rPr>
          <w:sz w:val="24"/>
          <w:szCs w:val="24"/>
        </w:rPr>
        <w:t>tacji stanowiącej załącznik nr 1</w:t>
      </w:r>
      <w:r w:rsidRPr="00DF6744">
        <w:rPr>
          <w:sz w:val="24"/>
          <w:szCs w:val="24"/>
        </w:rPr>
        <w:t xml:space="preserve"> do SIWZ, uwzględniając wszystkie prace i czynności niezbędne do prawidłowej realizacji przedmiotu zamówienia.</w:t>
      </w:r>
      <w:r w:rsidR="001C14ED">
        <w:rPr>
          <w:sz w:val="24"/>
          <w:szCs w:val="24"/>
        </w:rPr>
        <w:t>.</w:t>
      </w:r>
    </w:p>
    <w:p w:rsidR="00820F69" w:rsidRPr="005867E2" w:rsidRDefault="001C14ED" w:rsidP="001C14ED">
      <w:pPr>
        <w:pStyle w:val="StronaXzY"/>
        <w:ind w:left="360"/>
        <w:jc w:val="both"/>
        <w:rPr>
          <w:b/>
          <w:sz w:val="24"/>
          <w:szCs w:val="24"/>
        </w:rPr>
      </w:pPr>
      <w:r w:rsidRPr="008E3941">
        <w:rPr>
          <w:sz w:val="24"/>
          <w:szCs w:val="24"/>
        </w:rPr>
        <w:t xml:space="preserve">Wykonawca musi zaoferować cenę jednoznaczną i ostateczną, która nie będzie podlegała negocjacjom przy podpisaniu umowy. </w:t>
      </w:r>
      <w:r w:rsidRPr="005867E2">
        <w:rPr>
          <w:b/>
          <w:sz w:val="24"/>
          <w:szCs w:val="24"/>
        </w:rPr>
        <w:t>Oferowana cena będzie traktowana jako ryczałtowa.</w:t>
      </w:r>
      <w:r w:rsidRPr="008E3941">
        <w:rPr>
          <w:sz w:val="24"/>
          <w:szCs w:val="24"/>
        </w:rPr>
        <w:t xml:space="preserve"> </w:t>
      </w:r>
    </w:p>
    <w:p w:rsidR="00820F69" w:rsidRPr="008E3941" w:rsidRDefault="00820F69" w:rsidP="00740D6F">
      <w:pPr>
        <w:pStyle w:val="StronaXzY"/>
        <w:numPr>
          <w:ilvl w:val="0"/>
          <w:numId w:val="30"/>
        </w:numPr>
        <w:jc w:val="both"/>
        <w:rPr>
          <w:sz w:val="24"/>
          <w:szCs w:val="24"/>
        </w:rPr>
      </w:pPr>
      <w:r>
        <w:rPr>
          <w:sz w:val="24"/>
          <w:szCs w:val="24"/>
        </w:rPr>
        <w:t>C</w:t>
      </w:r>
      <w:r w:rsidRPr="008E3941">
        <w:rPr>
          <w:sz w:val="24"/>
          <w:szCs w:val="24"/>
        </w:rPr>
        <w:t xml:space="preserve">enę oferty należy podać w walucie polskiej, ponieważ w takiej walucie dokonywane będą rozliczenia pomiędzy Zamawiającym a Wykonawcą, którego oferta uznana zostanie za najkorzystniejszą. </w:t>
      </w:r>
    </w:p>
    <w:p w:rsidR="00932DA3" w:rsidRDefault="00932DA3" w:rsidP="00820F69">
      <w:pPr>
        <w:pStyle w:val="StronaXzY"/>
        <w:spacing w:after="120"/>
        <w:ind w:left="567"/>
        <w:jc w:val="both"/>
        <w:rPr>
          <w:sz w:val="24"/>
          <w:szCs w:val="24"/>
        </w:rPr>
      </w:pPr>
    </w:p>
    <w:p w:rsidR="00820F69" w:rsidRPr="00932DA3" w:rsidRDefault="00820F69" w:rsidP="00932DA3">
      <w:pPr>
        <w:pStyle w:val="StronaXzY"/>
        <w:jc w:val="both"/>
        <w:rPr>
          <w:sz w:val="24"/>
          <w:szCs w:val="24"/>
        </w:rPr>
      </w:pPr>
      <w:r w:rsidRPr="00932DA3">
        <w:rPr>
          <w:sz w:val="24"/>
          <w:szCs w:val="24"/>
        </w:rPr>
        <w:t>UWAGA:</w:t>
      </w:r>
    </w:p>
    <w:p w:rsidR="00932DA3" w:rsidRPr="00932DA3" w:rsidRDefault="00932DA3" w:rsidP="00932DA3">
      <w:pPr>
        <w:jc w:val="both"/>
        <w:rPr>
          <w:i/>
          <w:iCs/>
          <w:sz w:val="24"/>
          <w:szCs w:val="24"/>
        </w:rPr>
      </w:pPr>
      <w:r w:rsidRPr="00932DA3">
        <w:rPr>
          <w:i/>
          <w:iCs/>
          <w:sz w:val="24"/>
          <w:szCs w:val="24"/>
        </w:rPr>
        <w:t>Cenę oferty oraz pozostałe wartości należy przedstawić z dokładnością do dwóch miejsc po przecinku przy zachowaniu matematycznej zasady zaokrąglania liczb. Kwoty  zaokrągla się do pełnych groszy, przy czym końcówki poniżej 0,5 grosza pomija się, a końcówki od 0,5 grosza zaokrągla się do 1 grosza.</w:t>
      </w:r>
    </w:p>
    <w:p w:rsidR="00820F69" w:rsidRDefault="00820F69" w:rsidP="00820F69">
      <w:pPr>
        <w:pStyle w:val="StronaXzY"/>
        <w:jc w:val="both"/>
        <w:rPr>
          <w:sz w:val="24"/>
          <w:szCs w:val="24"/>
          <w:lang w:eastAsia="ar-SA"/>
        </w:rPr>
      </w:pPr>
    </w:p>
    <w:p w:rsidR="00820F69" w:rsidRPr="00FB75A1" w:rsidRDefault="00820F69" w:rsidP="00740D6F">
      <w:pPr>
        <w:pStyle w:val="StronaXzY"/>
        <w:numPr>
          <w:ilvl w:val="0"/>
          <w:numId w:val="30"/>
        </w:numPr>
        <w:jc w:val="both"/>
        <w:rPr>
          <w:sz w:val="24"/>
          <w:szCs w:val="24"/>
        </w:rPr>
      </w:pPr>
      <w:r w:rsidRPr="00FB75A1">
        <w:rPr>
          <w:sz w:val="24"/>
          <w:szCs w:val="24"/>
        </w:rPr>
        <w:t>Cena oferty powinna zawierać w sobie ewentualne upusty oferowane przez Wykonawcę.</w:t>
      </w:r>
    </w:p>
    <w:p w:rsidR="00820F69" w:rsidRPr="00FB75A1" w:rsidRDefault="00820F69" w:rsidP="00740D6F">
      <w:pPr>
        <w:pStyle w:val="StronaXzY"/>
        <w:numPr>
          <w:ilvl w:val="0"/>
          <w:numId w:val="30"/>
        </w:numPr>
        <w:jc w:val="both"/>
        <w:rPr>
          <w:sz w:val="24"/>
          <w:szCs w:val="24"/>
        </w:rPr>
      </w:pPr>
      <w:r w:rsidRPr="00FB75A1">
        <w:rPr>
          <w:sz w:val="24"/>
          <w:szCs w:val="24"/>
        </w:rPr>
        <w:t>Cena oferty określona przez Wykonawcę ustalona jest na okr</w:t>
      </w:r>
      <w:r w:rsidR="00306A47">
        <w:rPr>
          <w:sz w:val="24"/>
          <w:szCs w:val="24"/>
        </w:rPr>
        <w:t>es obowiązywania umowy i </w:t>
      </w:r>
      <w:r w:rsidRPr="00FB75A1">
        <w:rPr>
          <w:sz w:val="24"/>
          <w:szCs w:val="24"/>
        </w:rPr>
        <w:t>nie będzie podlegała zmianom.</w:t>
      </w:r>
    </w:p>
    <w:p w:rsidR="00820F69" w:rsidRPr="00FB75A1" w:rsidRDefault="00820F69" w:rsidP="00740D6F">
      <w:pPr>
        <w:pStyle w:val="StronaXzY"/>
        <w:numPr>
          <w:ilvl w:val="0"/>
          <w:numId w:val="30"/>
        </w:numPr>
        <w:jc w:val="both"/>
        <w:rPr>
          <w:sz w:val="24"/>
          <w:szCs w:val="24"/>
        </w:rPr>
      </w:pPr>
      <w:r w:rsidRPr="00FB75A1">
        <w:rPr>
          <w:sz w:val="24"/>
          <w:szCs w:val="24"/>
        </w:rPr>
        <w:t xml:space="preserve">Zamawiający wymaga, aby obliczona w powyższy sposób cena obejmowała </w:t>
      </w:r>
      <w:r w:rsidRPr="00FB75A1">
        <w:rPr>
          <w:b/>
          <w:sz w:val="24"/>
          <w:szCs w:val="24"/>
        </w:rPr>
        <w:t>wszystkie koszty związane z realizacją przedmiotu zamówienia.</w:t>
      </w:r>
    </w:p>
    <w:p w:rsidR="00820F69" w:rsidRPr="00FB75A1" w:rsidRDefault="00820F69" w:rsidP="00740D6F">
      <w:pPr>
        <w:pStyle w:val="StronaXzY"/>
        <w:numPr>
          <w:ilvl w:val="0"/>
          <w:numId w:val="30"/>
        </w:numPr>
        <w:jc w:val="both"/>
        <w:rPr>
          <w:sz w:val="24"/>
          <w:szCs w:val="24"/>
        </w:rPr>
      </w:pPr>
      <w:r w:rsidRPr="00FB75A1">
        <w:rPr>
          <w:sz w:val="24"/>
          <w:szCs w:val="24"/>
        </w:rPr>
        <w:t>W celu złożenia odpowiedniej (pełnej) oferty cenowej Wykonawcę zobowiązuje się do:</w:t>
      </w:r>
    </w:p>
    <w:p w:rsidR="00820F69" w:rsidRPr="00FB75A1" w:rsidRDefault="00820F69" w:rsidP="00740D6F">
      <w:pPr>
        <w:pStyle w:val="StronaXzY"/>
        <w:numPr>
          <w:ilvl w:val="3"/>
          <w:numId w:val="31"/>
        </w:numPr>
        <w:tabs>
          <w:tab w:val="clear" w:pos="3780"/>
        </w:tabs>
        <w:ind w:left="1134" w:hanging="333"/>
        <w:jc w:val="both"/>
        <w:rPr>
          <w:sz w:val="24"/>
          <w:szCs w:val="24"/>
        </w:rPr>
      </w:pPr>
      <w:r w:rsidRPr="00FB75A1">
        <w:rPr>
          <w:sz w:val="24"/>
          <w:szCs w:val="24"/>
        </w:rPr>
        <w:t xml:space="preserve">szczegółowego zapoznania się z SIWZ wraz z wszystkimi załącznikami, </w:t>
      </w:r>
    </w:p>
    <w:p w:rsidR="00820F69" w:rsidRPr="00FB75A1" w:rsidRDefault="00820F69" w:rsidP="00740D6F">
      <w:pPr>
        <w:pStyle w:val="StronaXzY"/>
        <w:numPr>
          <w:ilvl w:val="3"/>
          <w:numId w:val="31"/>
        </w:numPr>
        <w:tabs>
          <w:tab w:val="clear" w:pos="3780"/>
        </w:tabs>
        <w:ind w:left="1134" w:hanging="333"/>
        <w:jc w:val="both"/>
        <w:rPr>
          <w:sz w:val="24"/>
          <w:szCs w:val="24"/>
        </w:rPr>
      </w:pPr>
      <w:r w:rsidRPr="00FB75A1">
        <w:rPr>
          <w:sz w:val="24"/>
          <w:szCs w:val="24"/>
        </w:rPr>
        <w:t xml:space="preserve">zdobycia wszelkich informacji dotyczących przedmiotu zamówienia niezbędnych do sporządzenia oferty, podpisania umowy i realizacji zamówienia. </w:t>
      </w:r>
    </w:p>
    <w:p w:rsidR="00820F69" w:rsidRPr="00FB75A1" w:rsidRDefault="00562481" w:rsidP="00740D6F">
      <w:pPr>
        <w:pStyle w:val="StronaXzY"/>
        <w:numPr>
          <w:ilvl w:val="0"/>
          <w:numId w:val="30"/>
        </w:numPr>
        <w:jc w:val="both"/>
        <w:rPr>
          <w:sz w:val="24"/>
          <w:szCs w:val="24"/>
        </w:rPr>
      </w:pPr>
      <w:r w:rsidRPr="00915B7C">
        <w:rPr>
          <w:sz w:val="24"/>
          <w:szCs w:val="24"/>
        </w:rPr>
        <w:t>Wykonawca zobowiązany jest do zreal</w:t>
      </w:r>
      <w:r>
        <w:rPr>
          <w:sz w:val="24"/>
          <w:szCs w:val="24"/>
        </w:rPr>
        <w:t>izowania przedmiotu zamówienia w </w:t>
      </w:r>
      <w:r w:rsidRPr="00915B7C">
        <w:rPr>
          <w:sz w:val="24"/>
          <w:szCs w:val="24"/>
        </w:rPr>
        <w:t>sposób kompletny i zdatny do realizacji celu, któremu ma on służyć.</w:t>
      </w:r>
      <w:r w:rsidR="00820F69" w:rsidRPr="00FB75A1">
        <w:rPr>
          <w:sz w:val="24"/>
          <w:szCs w:val="24"/>
        </w:rPr>
        <w:t>.</w:t>
      </w:r>
    </w:p>
    <w:p w:rsidR="00AB63C8" w:rsidRPr="00E93C28" w:rsidRDefault="00AB63C8" w:rsidP="0045431A">
      <w:pPr>
        <w:pStyle w:val="Tekstpodstawowy21"/>
        <w:widowControl/>
        <w:tabs>
          <w:tab w:val="left" w:pos="360"/>
          <w:tab w:val="left" w:pos="720"/>
          <w:tab w:val="left" w:pos="2340"/>
        </w:tabs>
        <w:ind w:left="0"/>
        <w:jc w:val="both"/>
        <w:rPr>
          <w:rFonts w:ascii="Times New Roman" w:hAnsi="Times New Roman"/>
          <w:b/>
          <w:color w:val="FF0000"/>
        </w:rPr>
      </w:pPr>
    </w:p>
    <w:p w:rsidR="0045431A" w:rsidRPr="00D402BA" w:rsidRDefault="0045431A" w:rsidP="00AC4A51">
      <w:pPr>
        <w:pStyle w:val="Tekstpodstawowy21"/>
        <w:widowControl/>
        <w:tabs>
          <w:tab w:val="left" w:pos="720"/>
          <w:tab w:val="left" w:pos="1080"/>
          <w:tab w:val="left" w:pos="2700"/>
        </w:tabs>
        <w:ind w:hanging="236"/>
        <w:jc w:val="both"/>
        <w:rPr>
          <w:rFonts w:ascii="Times New Roman" w:hAnsi="Times New Roman"/>
          <w:b/>
        </w:rPr>
      </w:pPr>
      <w:r w:rsidRPr="00D402BA">
        <w:rPr>
          <w:rFonts w:ascii="Times New Roman" w:hAnsi="Times New Roman"/>
          <w:b/>
        </w:rPr>
        <w:lastRenderedPageBreak/>
        <w:t>XIII. OPIS KRYTERIÓW, KTÓRYMI ZAMAWIAJĄCY BĘDZIE SIĘ KIEROWAŁ PRZY WYBORZE OFERTY  ORAZ  ICH  ZNACZENIE:</w:t>
      </w:r>
    </w:p>
    <w:p w:rsidR="00AC4A51" w:rsidRDefault="00AC4A51" w:rsidP="00AC4A51">
      <w:pPr>
        <w:widowControl/>
        <w:numPr>
          <w:ilvl w:val="3"/>
          <w:numId w:val="15"/>
        </w:numPr>
        <w:tabs>
          <w:tab w:val="left" w:pos="0"/>
          <w:tab w:val="left" w:pos="426"/>
          <w:tab w:val="left" w:pos="567"/>
          <w:tab w:val="left" w:pos="900"/>
        </w:tabs>
        <w:suppressAutoHyphens w:val="0"/>
        <w:overflowPunct/>
        <w:autoSpaceDE/>
        <w:ind w:left="426" w:hanging="426"/>
        <w:jc w:val="both"/>
        <w:textAlignment w:val="auto"/>
        <w:rPr>
          <w:bCs/>
          <w:sz w:val="24"/>
          <w:szCs w:val="24"/>
        </w:rPr>
      </w:pPr>
      <w:r w:rsidRPr="0096038D">
        <w:rPr>
          <w:bCs/>
          <w:sz w:val="24"/>
        </w:rPr>
        <w:t>W odniesieniu do Wykonawców, którzy spełnili postawione warunki udziału w postępowaniu o udzielenie zamówienia publicznego Zamawiający dokona punktowej oceny ofert nieodrzuconych</w:t>
      </w:r>
      <w:r>
        <w:rPr>
          <w:bCs/>
          <w:sz w:val="24"/>
        </w:rPr>
        <w:t>.</w:t>
      </w:r>
    </w:p>
    <w:p w:rsidR="00AC4A51" w:rsidRPr="00DB27BC" w:rsidRDefault="00AC4A51" w:rsidP="00AC4A51">
      <w:pPr>
        <w:widowControl/>
        <w:numPr>
          <w:ilvl w:val="3"/>
          <w:numId w:val="15"/>
        </w:numPr>
        <w:tabs>
          <w:tab w:val="left" w:pos="0"/>
          <w:tab w:val="left" w:pos="426"/>
          <w:tab w:val="left" w:pos="567"/>
          <w:tab w:val="left" w:pos="900"/>
        </w:tabs>
        <w:suppressAutoHyphens w:val="0"/>
        <w:overflowPunct/>
        <w:autoSpaceDE/>
        <w:ind w:left="426" w:hanging="426"/>
        <w:jc w:val="both"/>
        <w:textAlignment w:val="auto"/>
        <w:rPr>
          <w:bCs/>
          <w:sz w:val="24"/>
          <w:szCs w:val="24"/>
        </w:rPr>
      </w:pPr>
      <w:r w:rsidRPr="00DB27BC">
        <w:rPr>
          <w:bCs/>
          <w:sz w:val="24"/>
          <w:szCs w:val="24"/>
        </w:rPr>
        <w:t>Przy wyborze najkorzystniejszej oferty zamawiający kierował się będzie następującymi kryteriami i ich wagami:</w:t>
      </w:r>
    </w:p>
    <w:p w:rsidR="00AC4A51" w:rsidRPr="00DB27BC" w:rsidRDefault="00AC4A51" w:rsidP="00AC4A51">
      <w:pPr>
        <w:pStyle w:val="StandardZnak"/>
        <w:spacing w:line="276" w:lineRule="auto"/>
        <w:ind w:left="360"/>
        <w:jc w:val="both"/>
        <w:rPr>
          <w:b/>
        </w:rPr>
      </w:pPr>
    </w:p>
    <w:p w:rsidR="00AC4A51" w:rsidRDefault="00040DFD" w:rsidP="00AC4A51">
      <w:pPr>
        <w:pStyle w:val="StandardZnak"/>
        <w:spacing w:line="276" w:lineRule="auto"/>
        <w:ind w:left="360"/>
        <w:jc w:val="both"/>
        <w:rPr>
          <w:b/>
        </w:rPr>
      </w:pPr>
      <w:r>
        <w:rPr>
          <w:b/>
        </w:rPr>
        <w:t>Cena (C) - 90</w:t>
      </w:r>
      <w:r w:rsidR="00AC4A51" w:rsidRPr="00DB27BC">
        <w:rPr>
          <w:b/>
        </w:rPr>
        <w:t>%</w:t>
      </w:r>
    </w:p>
    <w:p w:rsidR="00675192" w:rsidRPr="00DB27BC" w:rsidRDefault="000140BD" w:rsidP="00AC4A51">
      <w:pPr>
        <w:pStyle w:val="StandardZnak"/>
        <w:spacing w:line="276" w:lineRule="auto"/>
        <w:ind w:left="360"/>
        <w:jc w:val="both"/>
        <w:rPr>
          <w:b/>
        </w:rPr>
      </w:pPr>
      <w:r>
        <w:rPr>
          <w:b/>
        </w:rPr>
        <w:t>Termin rea</w:t>
      </w:r>
      <w:r w:rsidR="00040DFD">
        <w:rPr>
          <w:b/>
        </w:rPr>
        <w:t>lizacji (T) – 5</w:t>
      </w:r>
      <w:r w:rsidR="00675192">
        <w:rPr>
          <w:b/>
        </w:rPr>
        <w:t>%</w:t>
      </w:r>
    </w:p>
    <w:p w:rsidR="00AC4A51" w:rsidRDefault="00AC4A51" w:rsidP="00AC4A51">
      <w:pPr>
        <w:pStyle w:val="StandardZnak"/>
        <w:spacing w:line="276" w:lineRule="auto"/>
        <w:ind w:left="360"/>
        <w:jc w:val="both"/>
        <w:rPr>
          <w:b/>
        </w:rPr>
      </w:pPr>
      <w:r w:rsidRPr="00DB27BC">
        <w:rPr>
          <w:b/>
        </w:rPr>
        <w:t xml:space="preserve">Termin </w:t>
      </w:r>
      <w:r>
        <w:rPr>
          <w:b/>
        </w:rPr>
        <w:t xml:space="preserve">gwarancji </w:t>
      </w:r>
      <w:r w:rsidR="00675192">
        <w:rPr>
          <w:b/>
        </w:rPr>
        <w:t>(G) - 5%</w:t>
      </w:r>
    </w:p>
    <w:p w:rsidR="00AC4A51" w:rsidRPr="00DB27BC" w:rsidRDefault="00AC4A51" w:rsidP="00AC4A51">
      <w:pPr>
        <w:pStyle w:val="StandardZnak"/>
        <w:spacing w:line="276" w:lineRule="auto"/>
        <w:ind w:left="360"/>
        <w:jc w:val="both"/>
        <w:rPr>
          <w:b/>
        </w:rPr>
      </w:pPr>
    </w:p>
    <w:p w:rsidR="00AC4A51" w:rsidRPr="00DB27BC" w:rsidRDefault="00AC4A51" w:rsidP="00AC4A51">
      <w:pPr>
        <w:pStyle w:val="StandardZnak"/>
        <w:spacing w:line="276" w:lineRule="auto"/>
        <w:ind w:left="360"/>
        <w:jc w:val="both"/>
      </w:pPr>
      <w:r w:rsidRPr="00DB27BC">
        <w:t>Oferty nieodrzucone, będą oceniane według ww. kryteriów, w następujący sposób:</w:t>
      </w:r>
    </w:p>
    <w:p w:rsidR="00AC4A51" w:rsidRDefault="00AC4A51" w:rsidP="00AC4A51">
      <w:pPr>
        <w:pStyle w:val="StandardZnak"/>
        <w:spacing w:line="276" w:lineRule="auto"/>
        <w:ind w:left="360"/>
        <w:jc w:val="both"/>
      </w:pPr>
    </w:p>
    <w:p w:rsidR="00AC4A51" w:rsidRPr="00631B6E" w:rsidRDefault="00AC4A51" w:rsidP="00AC4A51">
      <w:pPr>
        <w:pStyle w:val="Standard"/>
        <w:widowControl w:val="0"/>
        <w:numPr>
          <w:ilvl w:val="3"/>
          <w:numId w:val="15"/>
        </w:numPr>
        <w:suppressAutoHyphens/>
        <w:autoSpaceDN/>
        <w:adjustRightInd/>
        <w:ind w:left="426"/>
        <w:jc w:val="both"/>
        <w:rPr>
          <w:rFonts w:ascii="Times New Roman" w:hAnsi="Times New Roman"/>
          <w:sz w:val="24"/>
        </w:rPr>
      </w:pPr>
      <w:r w:rsidRPr="00631B6E">
        <w:rPr>
          <w:rFonts w:ascii="Times New Roman" w:hAnsi="Times New Roman"/>
          <w:sz w:val="24"/>
        </w:rPr>
        <w:t>Oferty będą oceniane w odniesieniu do najkorzystniejszych danych przedstawionych przez Wykonawców odpowiednio w zakresie kryterium, w następujący sposób:</w:t>
      </w:r>
    </w:p>
    <w:p w:rsidR="00AC4A51" w:rsidRPr="00631B6E" w:rsidRDefault="00AC4A51" w:rsidP="00740D6F">
      <w:pPr>
        <w:pStyle w:val="Standard"/>
        <w:widowControl w:val="0"/>
        <w:numPr>
          <w:ilvl w:val="0"/>
          <w:numId w:val="39"/>
        </w:numPr>
        <w:suppressAutoHyphens/>
        <w:autoSpaceDN/>
        <w:adjustRightInd/>
        <w:jc w:val="both"/>
        <w:rPr>
          <w:rFonts w:ascii="Times New Roman" w:hAnsi="Times New Roman"/>
          <w:sz w:val="24"/>
        </w:rPr>
      </w:pPr>
      <w:r w:rsidRPr="00631B6E">
        <w:rPr>
          <w:rFonts w:ascii="Times New Roman" w:hAnsi="Times New Roman"/>
          <w:sz w:val="24"/>
        </w:rPr>
        <w:t xml:space="preserve">Kryterium </w:t>
      </w:r>
      <w:r w:rsidRPr="00631B6E">
        <w:rPr>
          <w:rFonts w:ascii="Times New Roman" w:hAnsi="Times New Roman"/>
          <w:b/>
          <w:i/>
          <w:sz w:val="24"/>
        </w:rPr>
        <w:t>cena</w:t>
      </w:r>
      <w:r w:rsidR="00040DFD">
        <w:rPr>
          <w:rFonts w:ascii="Times New Roman" w:hAnsi="Times New Roman"/>
          <w:b/>
          <w:sz w:val="24"/>
        </w:rPr>
        <w:t xml:space="preserve">  – 90</w:t>
      </w:r>
      <w:r w:rsidRPr="00631B6E">
        <w:rPr>
          <w:rFonts w:ascii="Times New Roman" w:hAnsi="Times New Roman"/>
          <w:b/>
          <w:sz w:val="24"/>
        </w:rPr>
        <w:t xml:space="preserve">%: </w:t>
      </w:r>
      <w:r w:rsidRPr="00631B6E">
        <w:rPr>
          <w:rFonts w:ascii="Times New Roman" w:hAnsi="Times New Roman"/>
          <w:sz w:val="24"/>
        </w:rPr>
        <w:t>Oferta z najniższą ceną brutto otrzyma maksymalną ilość punktów, a pozostałym ofertom zostanie przypisana odpowiednio mniejsza liczba punktów, zgodnie ze wzorem:</w:t>
      </w:r>
    </w:p>
    <w:p w:rsidR="00AC4A51" w:rsidRPr="00631B6E" w:rsidRDefault="00AC4A51" w:rsidP="00AC4A51">
      <w:pPr>
        <w:pStyle w:val="Standard"/>
        <w:ind w:left="720"/>
        <w:rPr>
          <w:rFonts w:ascii="Times New Roman" w:hAnsi="Times New Roman"/>
          <w:sz w:val="24"/>
        </w:rPr>
      </w:pPr>
    </w:p>
    <w:p w:rsidR="00AC4A51" w:rsidRPr="00631B6E" w:rsidRDefault="00AC4A51" w:rsidP="00AC4A51">
      <w:pPr>
        <w:pStyle w:val="Standard"/>
        <w:ind w:left="5" w:firstLine="2335"/>
        <w:rPr>
          <w:rFonts w:ascii="Times New Roman" w:hAnsi="Times New Roman"/>
          <w:sz w:val="22"/>
          <w:szCs w:val="22"/>
        </w:rPr>
      </w:pPr>
      <w:r w:rsidRPr="00631B6E">
        <w:rPr>
          <w:rFonts w:ascii="Times New Roman" w:hAnsi="Times New Roman"/>
          <w:sz w:val="22"/>
          <w:szCs w:val="22"/>
        </w:rPr>
        <w:t xml:space="preserve">Oferta o najniższej cenie brutto </w:t>
      </w:r>
    </w:p>
    <w:p w:rsidR="00AC4A51" w:rsidRPr="00631B6E" w:rsidRDefault="00AC4A51" w:rsidP="00AC4A51">
      <w:pPr>
        <w:pStyle w:val="Standard"/>
        <w:ind w:left="5" w:firstLine="1795"/>
        <w:rPr>
          <w:rFonts w:ascii="Times New Roman" w:hAnsi="Times New Roman"/>
          <w:sz w:val="22"/>
          <w:szCs w:val="22"/>
        </w:rPr>
      </w:pPr>
      <w:r w:rsidRPr="00631B6E">
        <w:rPr>
          <w:rFonts w:ascii="Times New Roman" w:hAnsi="Times New Roman"/>
          <w:sz w:val="22"/>
          <w:szCs w:val="22"/>
        </w:rPr>
        <w:t xml:space="preserve">C = (---------------------------------------------- x </w:t>
      </w:r>
      <w:r w:rsidR="00ED06B0">
        <w:rPr>
          <w:rFonts w:ascii="Times New Roman" w:hAnsi="Times New Roman"/>
          <w:sz w:val="22"/>
          <w:szCs w:val="22"/>
        </w:rPr>
        <w:t>10</w:t>
      </w:r>
      <w:r w:rsidR="007D7302">
        <w:rPr>
          <w:rFonts w:ascii="Times New Roman" w:hAnsi="Times New Roman"/>
          <w:sz w:val="22"/>
          <w:szCs w:val="22"/>
        </w:rPr>
        <w:t>0 pkt) x waga kryterium tj. 90</w:t>
      </w:r>
      <w:r w:rsidRPr="00631B6E">
        <w:rPr>
          <w:rFonts w:ascii="Times New Roman" w:hAnsi="Times New Roman"/>
          <w:sz w:val="22"/>
          <w:szCs w:val="22"/>
        </w:rPr>
        <w:t xml:space="preserve"> %</w:t>
      </w:r>
    </w:p>
    <w:p w:rsidR="00AC4A51" w:rsidRPr="00631B6E" w:rsidRDefault="00AC4A51" w:rsidP="00AC4A51">
      <w:pPr>
        <w:pStyle w:val="Standard"/>
        <w:ind w:firstLine="2520"/>
        <w:rPr>
          <w:rFonts w:ascii="Times New Roman" w:hAnsi="Times New Roman"/>
          <w:sz w:val="22"/>
          <w:szCs w:val="22"/>
        </w:rPr>
      </w:pPr>
      <w:r w:rsidRPr="00631B6E">
        <w:rPr>
          <w:rFonts w:ascii="Times New Roman" w:hAnsi="Times New Roman"/>
          <w:sz w:val="22"/>
          <w:szCs w:val="22"/>
        </w:rPr>
        <w:t xml:space="preserve">Cena brutto oferty badanej </w:t>
      </w:r>
    </w:p>
    <w:p w:rsidR="00AC4A51" w:rsidRPr="00631B6E" w:rsidRDefault="00AC4A51" w:rsidP="00AC4A51">
      <w:pPr>
        <w:pStyle w:val="Standard"/>
        <w:ind w:left="720"/>
        <w:rPr>
          <w:rFonts w:ascii="Times New Roman" w:hAnsi="Times New Roman"/>
          <w:sz w:val="24"/>
        </w:rPr>
      </w:pPr>
    </w:p>
    <w:p w:rsidR="00AC4A51" w:rsidRPr="00631B6E" w:rsidRDefault="00AC4A51" w:rsidP="00AC4A51">
      <w:pPr>
        <w:pStyle w:val="Standard"/>
        <w:ind w:left="720"/>
        <w:rPr>
          <w:rFonts w:ascii="Times New Roman" w:hAnsi="Times New Roman"/>
          <w:sz w:val="24"/>
        </w:rPr>
      </w:pPr>
      <w:r w:rsidRPr="00631B6E">
        <w:rPr>
          <w:rFonts w:ascii="Times New Roman" w:hAnsi="Times New Roman"/>
          <w:sz w:val="24"/>
        </w:rPr>
        <w:t>gdzie: C - wartość punktowa badanej oferty</w:t>
      </w:r>
    </w:p>
    <w:p w:rsidR="00AC4A51" w:rsidRPr="00631B6E" w:rsidRDefault="00AC4A51" w:rsidP="00AC4A51">
      <w:pPr>
        <w:pStyle w:val="Standard"/>
        <w:ind w:left="720"/>
        <w:jc w:val="both"/>
        <w:rPr>
          <w:rFonts w:ascii="Times New Roman" w:hAnsi="Times New Roman"/>
          <w:sz w:val="24"/>
        </w:rPr>
      </w:pPr>
    </w:p>
    <w:p w:rsidR="00675192" w:rsidRDefault="00675192" w:rsidP="00740D6F">
      <w:pPr>
        <w:pStyle w:val="Standard"/>
        <w:widowControl w:val="0"/>
        <w:numPr>
          <w:ilvl w:val="0"/>
          <w:numId w:val="39"/>
        </w:numPr>
        <w:suppressAutoHyphens/>
        <w:autoSpaceDN/>
        <w:adjustRightInd/>
        <w:jc w:val="both"/>
        <w:rPr>
          <w:rFonts w:ascii="Times New Roman" w:hAnsi="Times New Roman"/>
          <w:sz w:val="24"/>
        </w:rPr>
      </w:pPr>
      <w:r w:rsidRPr="005449DD">
        <w:rPr>
          <w:rFonts w:ascii="Times New Roman" w:hAnsi="Times New Roman"/>
          <w:sz w:val="24"/>
        </w:rPr>
        <w:t xml:space="preserve">Kryterium </w:t>
      </w:r>
      <w:r>
        <w:rPr>
          <w:rFonts w:ascii="Times New Roman" w:hAnsi="Times New Roman"/>
          <w:b/>
          <w:i/>
          <w:sz w:val="24"/>
        </w:rPr>
        <w:t>termin realizacji</w:t>
      </w:r>
      <w:r w:rsidR="00040DFD">
        <w:rPr>
          <w:rFonts w:ascii="Times New Roman" w:hAnsi="Times New Roman"/>
          <w:b/>
          <w:sz w:val="24"/>
        </w:rPr>
        <w:t xml:space="preserve"> – 5</w:t>
      </w:r>
      <w:r w:rsidRPr="005449DD">
        <w:rPr>
          <w:rFonts w:ascii="Times New Roman" w:hAnsi="Times New Roman"/>
          <w:b/>
          <w:sz w:val="24"/>
        </w:rPr>
        <w:t xml:space="preserve">%. </w:t>
      </w:r>
      <w:r w:rsidRPr="005449DD">
        <w:rPr>
          <w:rFonts w:ascii="Times New Roman" w:hAnsi="Times New Roman"/>
          <w:sz w:val="24"/>
        </w:rPr>
        <w:t xml:space="preserve">Oferta, w zależności od </w:t>
      </w:r>
      <w:r>
        <w:rPr>
          <w:rFonts w:ascii="Times New Roman" w:hAnsi="Times New Roman"/>
          <w:sz w:val="24"/>
        </w:rPr>
        <w:t>zadeklarowanego terminu realizacji, otrzyma następującą</w:t>
      </w:r>
      <w:r w:rsidRPr="005449DD">
        <w:rPr>
          <w:rFonts w:ascii="Times New Roman" w:hAnsi="Times New Roman"/>
          <w:sz w:val="24"/>
        </w:rPr>
        <w:t xml:space="preserve"> liczbę punktów:</w:t>
      </w:r>
    </w:p>
    <w:p w:rsidR="00675192" w:rsidRDefault="00675192" w:rsidP="00675192">
      <w:pPr>
        <w:pStyle w:val="Standard"/>
        <w:ind w:left="720"/>
        <w:jc w:val="both"/>
        <w:rPr>
          <w:rFonts w:ascii="Times New Roman" w:hAnsi="Times New Roman"/>
          <w:sz w:val="24"/>
        </w:rPr>
      </w:pPr>
    </w:p>
    <w:tbl>
      <w:tblPr>
        <w:tblW w:w="674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54"/>
        <w:gridCol w:w="3068"/>
        <w:gridCol w:w="3122"/>
      </w:tblGrid>
      <w:tr w:rsidR="00675192" w:rsidRPr="00364045" w:rsidTr="0065155C">
        <w:trPr>
          <w:trHeight w:val="248"/>
          <w:jc w:val="center"/>
        </w:trPr>
        <w:tc>
          <w:tcPr>
            <w:tcW w:w="554" w:type="dxa"/>
            <w:tcBorders>
              <w:top w:val="double" w:sz="6" w:space="0" w:color="auto"/>
              <w:left w:val="double" w:sz="6" w:space="0" w:color="auto"/>
              <w:bottom w:val="single" w:sz="6" w:space="0" w:color="auto"/>
              <w:right w:val="single" w:sz="6" w:space="0" w:color="auto"/>
            </w:tcBorders>
            <w:vAlign w:val="center"/>
            <w:hideMark/>
          </w:tcPr>
          <w:p w:rsidR="00675192" w:rsidRPr="00364045" w:rsidRDefault="00675192" w:rsidP="0065155C">
            <w:pPr>
              <w:jc w:val="center"/>
              <w:rPr>
                <w:b/>
                <w:sz w:val="24"/>
                <w:szCs w:val="24"/>
              </w:rPr>
            </w:pPr>
            <w:r w:rsidRPr="00364045">
              <w:rPr>
                <w:b/>
                <w:sz w:val="24"/>
                <w:szCs w:val="24"/>
              </w:rPr>
              <w:t>L.p.</w:t>
            </w:r>
          </w:p>
        </w:tc>
        <w:tc>
          <w:tcPr>
            <w:tcW w:w="3068" w:type="dxa"/>
            <w:tcBorders>
              <w:top w:val="double" w:sz="6" w:space="0" w:color="auto"/>
              <w:left w:val="single" w:sz="6" w:space="0" w:color="auto"/>
              <w:bottom w:val="single" w:sz="6" w:space="0" w:color="auto"/>
              <w:right w:val="single" w:sz="6" w:space="0" w:color="auto"/>
            </w:tcBorders>
            <w:vAlign w:val="center"/>
            <w:hideMark/>
          </w:tcPr>
          <w:p w:rsidR="00675192" w:rsidRPr="00364045" w:rsidRDefault="00675192" w:rsidP="0065155C">
            <w:pPr>
              <w:jc w:val="center"/>
              <w:rPr>
                <w:b/>
                <w:sz w:val="24"/>
                <w:szCs w:val="24"/>
              </w:rPr>
            </w:pPr>
            <w:r>
              <w:rPr>
                <w:b/>
                <w:sz w:val="24"/>
                <w:szCs w:val="24"/>
              </w:rPr>
              <w:t>Termin realizacji</w:t>
            </w:r>
          </w:p>
        </w:tc>
        <w:tc>
          <w:tcPr>
            <w:tcW w:w="3122" w:type="dxa"/>
            <w:tcBorders>
              <w:top w:val="double" w:sz="6" w:space="0" w:color="auto"/>
              <w:left w:val="single" w:sz="6" w:space="0" w:color="auto"/>
              <w:bottom w:val="single" w:sz="6" w:space="0" w:color="auto"/>
              <w:right w:val="double" w:sz="6" w:space="0" w:color="auto"/>
            </w:tcBorders>
            <w:vAlign w:val="center"/>
            <w:hideMark/>
          </w:tcPr>
          <w:p w:rsidR="00675192" w:rsidRPr="00364045" w:rsidRDefault="00675192" w:rsidP="00040DFD">
            <w:pPr>
              <w:jc w:val="center"/>
              <w:rPr>
                <w:b/>
                <w:sz w:val="24"/>
                <w:szCs w:val="24"/>
              </w:rPr>
            </w:pPr>
            <w:r w:rsidRPr="00364045">
              <w:rPr>
                <w:b/>
                <w:sz w:val="24"/>
                <w:szCs w:val="24"/>
              </w:rPr>
              <w:t xml:space="preserve">Ilość punktów uzyskanych w kryterium </w:t>
            </w:r>
            <w:r w:rsidR="00040DFD">
              <w:rPr>
                <w:b/>
                <w:sz w:val="24"/>
                <w:szCs w:val="24"/>
              </w:rPr>
              <w:t>termin realizacji (5</w:t>
            </w:r>
            <w:r w:rsidRPr="00364045">
              <w:rPr>
                <w:b/>
                <w:sz w:val="24"/>
                <w:szCs w:val="24"/>
              </w:rPr>
              <w:t>%)</w:t>
            </w:r>
          </w:p>
        </w:tc>
      </w:tr>
      <w:tr w:rsidR="00675192" w:rsidRPr="00364045" w:rsidTr="007F3AB6">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675192" w:rsidRPr="00364045" w:rsidRDefault="00675192" w:rsidP="0065155C">
            <w:pPr>
              <w:jc w:val="center"/>
              <w:rPr>
                <w:b/>
                <w:sz w:val="24"/>
                <w:szCs w:val="24"/>
              </w:rPr>
            </w:pPr>
            <w:r w:rsidRPr="00364045">
              <w:rPr>
                <w:b/>
                <w:sz w:val="24"/>
                <w:szCs w:val="24"/>
              </w:rPr>
              <w:t>1</w:t>
            </w:r>
          </w:p>
        </w:tc>
        <w:tc>
          <w:tcPr>
            <w:tcW w:w="3068" w:type="dxa"/>
            <w:tcBorders>
              <w:top w:val="single" w:sz="6" w:space="0" w:color="auto"/>
              <w:left w:val="single" w:sz="6" w:space="0" w:color="auto"/>
              <w:bottom w:val="single" w:sz="6" w:space="0" w:color="auto"/>
              <w:right w:val="single" w:sz="6" w:space="0" w:color="auto"/>
            </w:tcBorders>
            <w:vAlign w:val="center"/>
            <w:hideMark/>
          </w:tcPr>
          <w:p w:rsidR="00675192" w:rsidRPr="00364045" w:rsidRDefault="00562481" w:rsidP="00040DFD">
            <w:pPr>
              <w:jc w:val="center"/>
              <w:rPr>
                <w:sz w:val="24"/>
                <w:szCs w:val="24"/>
              </w:rPr>
            </w:pPr>
            <w:r>
              <w:rPr>
                <w:sz w:val="24"/>
                <w:szCs w:val="24"/>
              </w:rPr>
              <w:t>9</w:t>
            </w:r>
            <w:r w:rsidR="00040DFD">
              <w:rPr>
                <w:sz w:val="24"/>
                <w:szCs w:val="24"/>
              </w:rPr>
              <w:t>0</w:t>
            </w:r>
            <w:r w:rsidR="0012335D">
              <w:rPr>
                <w:sz w:val="24"/>
                <w:szCs w:val="24"/>
              </w:rPr>
              <w:t xml:space="preserve"> dni</w:t>
            </w:r>
          </w:p>
        </w:tc>
        <w:tc>
          <w:tcPr>
            <w:tcW w:w="3122" w:type="dxa"/>
            <w:tcBorders>
              <w:top w:val="single" w:sz="6" w:space="0" w:color="auto"/>
              <w:left w:val="single" w:sz="6" w:space="0" w:color="auto"/>
              <w:bottom w:val="single" w:sz="6" w:space="0" w:color="auto"/>
              <w:right w:val="double" w:sz="6" w:space="0" w:color="auto"/>
            </w:tcBorders>
            <w:vAlign w:val="center"/>
          </w:tcPr>
          <w:p w:rsidR="00675192" w:rsidRPr="00364045" w:rsidRDefault="00040DFD" w:rsidP="0065155C">
            <w:pPr>
              <w:jc w:val="center"/>
              <w:rPr>
                <w:sz w:val="24"/>
                <w:szCs w:val="24"/>
              </w:rPr>
            </w:pPr>
            <w:r>
              <w:rPr>
                <w:sz w:val="24"/>
                <w:szCs w:val="24"/>
              </w:rPr>
              <w:t>5,00</w:t>
            </w:r>
          </w:p>
        </w:tc>
      </w:tr>
      <w:tr w:rsidR="00675192" w:rsidRPr="00364045" w:rsidTr="00040DFD">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675192" w:rsidRPr="00364045" w:rsidRDefault="00675192" w:rsidP="0065155C">
            <w:pPr>
              <w:jc w:val="center"/>
              <w:rPr>
                <w:b/>
                <w:sz w:val="24"/>
                <w:szCs w:val="24"/>
              </w:rPr>
            </w:pPr>
            <w:r w:rsidRPr="00364045">
              <w:rPr>
                <w:b/>
                <w:sz w:val="24"/>
                <w:szCs w:val="24"/>
              </w:rPr>
              <w:t>2</w:t>
            </w:r>
          </w:p>
        </w:tc>
        <w:tc>
          <w:tcPr>
            <w:tcW w:w="3068" w:type="dxa"/>
            <w:tcBorders>
              <w:top w:val="single" w:sz="6" w:space="0" w:color="auto"/>
              <w:left w:val="single" w:sz="6" w:space="0" w:color="auto"/>
              <w:bottom w:val="single" w:sz="6" w:space="0" w:color="auto"/>
              <w:right w:val="single" w:sz="6" w:space="0" w:color="auto"/>
            </w:tcBorders>
            <w:vAlign w:val="center"/>
          </w:tcPr>
          <w:p w:rsidR="00675192" w:rsidRPr="00364045" w:rsidRDefault="00562481" w:rsidP="0065155C">
            <w:pPr>
              <w:jc w:val="center"/>
              <w:rPr>
                <w:sz w:val="24"/>
                <w:szCs w:val="24"/>
              </w:rPr>
            </w:pPr>
            <w:r>
              <w:rPr>
                <w:sz w:val="24"/>
                <w:szCs w:val="24"/>
              </w:rPr>
              <w:t>9</w:t>
            </w:r>
            <w:r w:rsidR="00040DFD">
              <w:rPr>
                <w:sz w:val="24"/>
                <w:szCs w:val="24"/>
              </w:rPr>
              <w:t>1 dni</w:t>
            </w:r>
          </w:p>
        </w:tc>
        <w:tc>
          <w:tcPr>
            <w:tcW w:w="3122" w:type="dxa"/>
            <w:tcBorders>
              <w:top w:val="single" w:sz="6" w:space="0" w:color="auto"/>
              <w:left w:val="single" w:sz="6" w:space="0" w:color="auto"/>
              <w:bottom w:val="single" w:sz="6" w:space="0" w:color="auto"/>
              <w:right w:val="double" w:sz="6" w:space="0" w:color="auto"/>
            </w:tcBorders>
            <w:vAlign w:val="center"/>
          </w:tcPr>
          <w:p w:rsidR="00675192" w:rsidRPr="00364045" w:rsidRDefault="00040DFD" w:rsidP="0065155C">
            <w:pPr>
              <w:jc w:val="center"/>
              <w:rPr>
                <w:sz w:val="24"/>
                <w:szCs w:val="24"/>
              </w:rPr>
            </w:pPr>
            <w:r>
              <w:rPr>
                <w:sz w:val="24"/>
                <w:szCs w:val="24"/>
              </w:rPr>
              <w:t>4,75</w:t>
            </w:r>
          </w:p>
        </w:tc>
      </w:tr>
      <w:tr w:rsidR="00675192" w:rsidRPr="00364045" w:rsidTr="00040DFD">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675192" w:rsidRPr="00364045" w:rsidRDefault="00675192" w:rsidP="0065155C">
            <w:pPr>
              <w:jc w:val="center"/>
              <w:rPr>
                <w:b/>
                <w:sz w:val="24"/>
                <w:szCs w:val="24"/>
              </w:rPr>
            </w:pPr>
            <w:r w:rsidRPr="00364045">
              <w:rPr>
                <w:b/>
                <w:sz w:val="24"/>
                <w:szCs w:val="24"/>
              </w:rPr>
              <w:t>3</w:t>
            </w:r>
          </w:p>
        </w:tc>
        <w:tc>
          <w:tcPr>
            <w:tcW w:w="3068" w:type="dxa"/>
            <w:tcBorders>
              <w:top w:val="single" w:sz="6" w:space="0" w:color="auto"/>
              <w:left w:val="single" w:sz="6" w:space="0" w:color="auto"/>
              <w:bottom w:val="single" w:sz="6" w:space="0" w:color="auto"/>
              <w:right w:val="single" w:sz="6" w:space="0" w:color="auto"/>
            </w:tcBorders>
            <w:vAlign w:val="center"/>
          </w:tcPr>
          <w:p w:rsidR="00675192" w:rsidRPr="00364045" w:rsidRDefault="00562481" w:rsidP="00040DFD">
            <w:pPr>
              <w:jc w:val="center"/>
              <w:rPr>
                <w:sz w:val="24"/>
                <w:szCs w:val="24"/>
              </w:rPr>
            </w:pPr>
            <w:r>
              <w:rPr>
                <w:sz w:val="24"/>
                <w:szCs w:val="24"/>
              </w:rPr>
              <w:t>9</w:t>
            </w:r>
            <w:r w:rsidR="00040DFD">
              <w:rPr>
                <w:sz w:val="24"/>
                <w:szCs w:val="24"/>
              </w:rPr>
              <w:t>2 dni</w:t>
            </w:r>
          </w:p>
        </w:tc>
        <w:tc>
          <w:tcPr>
            <w:tcW w:w="3122" w:type="dxa"/>
            <w:tcBorders>
              <w:top w:val="single" w:sz="6" w:space="0" w:color="auto"/>
              <w:left w:val="single" w:sz="6" w:space="0" w:color="auto"/>
              <w:bottom w:val="single" w:sz="6" w:space="0" w:color="auto"/>
              <w:right w:val="double" w:sz="6" w:space="0" w:color="auto"/>
            </w:tcBorders>
            <w:vAlign w:val="center"/>
          </w:tcPr>
          <w:p w:rsidR="00675192" w:rsidRPr="00364045" w:rsidRDefault="00040DFD" w:rsidP="0065155C">
            <w:pPr>
              <w:jc w:val="center"/>
              <w:rPr>
                <w:sz w:val="24"/>
                <w:szCs w:val="24"/>
              </w:rPr>
            </w:pPr>
            <w:r>
              <w:rPr>
                <w:sz w:val="24"/>
                <w:szCs w:val="24"/>
              </w:rPr>
              <w:t>4,50</w:t>
            </w:r>
          </w:p>
        </w:tc>
      </w:tr>
      <w:tr w:rsidR="00675192" w:rsidRPr="00364045" w:rsidTr="00040DFD">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675192" w:rsidRPr="00364045" w:rsidRDefault="00675192" w:rsidP="0065155C">
            <w:pPr>
              <w:jc w:val="center"/>
              <w:rPr>
                <w:b/>
                <w:sz w:val="24"/>
                <w:szCs w:val="24"/>
              </w:rPr>
            </w:pPr>
            <w:r w:rsidRPr="00364045">
              <w:rPr>
                <w:b/>
                <w:sz w:val="24"/>
                <w:szCs w:val="24"/>
              </w:rPr>
              <w:t>4</w:t>
            </w:r>
          </w:p>
        </w:tc>
        <w:tc>
          <w:tcPr>
            <w:tcW w:w="3068" w:type="dxa"/>
            <w:tcBorders>
              <w:top w:val="single" w:sz="6" w:space="0" w:color="auto"/>
              <w:left w:val="single" w:sz="6" w:space="0" w:color="auto"/>
              <w:bottom w:val="single" w:sz="6" w:space="0" w:color="auto"/>
              <w:right w:val="single" w:sz="6" w:space="0" w:color="auto"/>
            </w:tcBorders>
            <w:vAlign w:val="center"/>
          </w:tcPr>
          <w:p w:rsidR="00675192" w:rsidRPr="00364045" w:rsidRDefault="00562481" w:rsidP="00040DFD">
            <w:pPr>
              <w:jc w:val="center"/>
              <w:rPr>
                <w:sz w:val="24"/>
                <w:szCs w:val="24"/>
              </w:rPr>
            </w:pPr>
            <w:r>
              <w:rPr>
                <w:sz w:val="24"/>
                <w:szCs w:val="24"/>
              </w:rPr>
              <w:t>9</w:t>
            </w:r>
            <w:r w:rsidR="00040DFD">
              <w:rPr>
                <w:sz w:val="24"/>
                <w:szCs w:val="24"/>
              </w:rPr>
              <w:t>3 dni</w:t>
            </w:r>
          </w:p>
        </w:tc>
        <w:tc>
          <w:tcPr>
            <w:tcW w:w="3122" w:type="dxa"/>
            <w:tcBorders>
              <w:top w:val="single" w:sz="6" w:space="0" w:color="auto"/>
              <w:left w:val="single" w:sz="6" w:space="0" w:color="auto"/>
              <w:bottom w:val="single" w:sz="6" w:space="0" w:color="auto"/>
              <w:right w:val="double" w:sz="6" w:space="0" w:color="auto"/>
            </w:tcBorders>
            <w:vAlign w:val="center"/>
          </w:tcPr>
          <w:p w:rsidR="00675192" w:rsidRPr="00364045" w:rsidRDefault="00040DFD" w:rsidP="0065155C">
            <w:pPr>
              <w:jc w:val="center"/>
              <w:rPr>
                <w:sz w:val="24"/>
                <w:szCs w:val="24"/>
              </w:rPr>
            </w:pPr>
            <w:r>
              <w:rPr>
                <w:sz w:val="24"/>
                <w:szCs w:val="24"/>
              </w:rPr>
              <w:t>4,25</w:t>
            </w:r>
          </w:p>
        </w:tc>
      </w:tr>
      <w:tr w:rsidR="00675192" w:rsidRPr="00364045" w:rsidTr="00040DFD">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675192" w:rsidRPr="00364045" w:rsidRDefault="00675192" w:rsidP="0065155C">
            <w:pPr>
              <w:jc w:val="center"/>
              <w:rPr>
                <w:b/>
                <w:sz w:val="24"/>
                <w:szCs w:val="24"/>
              </w:rPr>
            </w:pPr>
            <w:r w:rsidRPr="00364045">
              <w:rPr>
                <w:b/>
                <w:sz w:val="24"/>
                <w:szCs w:val="24"/>
              </w:rPr>
              <w:t>5</w:t>
            </w:r>
          </w:p>
        </w:tc>
        <w:tc>
          <w:tcPr>
            <w:tcW w:w="3068" w:type="dxa"/>
            <w:tcBorders>
              <w:top w:val="single" w:sz="6" w:space="0" w:color="auto"/>
              <w:left w:val="single" w:sz="6" w:space="0" w:color="auto"/>
              <w:bottom w:val="single" w:sz="6" w:space="0" w:color="auto"/>
              <w:right w:val="single" w:sz="6" w:space="0" w:color="auto"/>
            </w:tcBorders>
            <w:vAlign w:val="center"/>
          </w:tcPr>
          <w:p w:rsidR="00675192" w:rsidRPr="00364045" w:rsidRDefault="00562481" w:rsidP="0054610F">
            <w:pPr>
              <w:jc w:val="center"/>
              <w:rPr>
                <w:sz w:val="24"/>
                <w:szCs w:val="24"/>
              </w:rPr>
            </w:pPr>
            <w:r>
              <w:rPr>
                <w:sz w:val="24"/>
                <w:szCs w:val="24"/>
              </w:rPr>
              <w:t>9</w:t>
            </w:r>
            <w:r w:rsidR="00040DFD">
              <w:rPr>
                <w:sz w:val="24"/>
                <w:szCs w:val="24"/>
              </w:rPr>
              <w:t>4 dni</w:t>
            </w:r>
          </w:p>
        </w:tc>
        <w:tc>
          <w:tcPr>
            <w:tcW w:w="3122" w:type="dxa"/>
            <w:tcBorders>
              <w:top w:val="single" w:sz="6" w:space="0" w:color="auto"/>
              <w:left w:val="single" w:sz="6" w:space="0" w:color="auto"/>
              <w:bottom w:val="single" w:sz="6" w:space="0" w:color="auto"/>
              <w:right w:val="double" w:sz="6" w:space="0" w:color="auto"/>
            </w:tcBorders>
            <w:vAlign w:val="center"/>
          </w:tcPr>
          <w:p w:rsidR="00675192" w:rsidRPr="00364045" w:rsidRDefault="00040DFD" w:rsidP="0065155C">
            <w:pPr>
              <w:jc w:val="center"/>
              <w:rPr>
                <w:sz w:val="24"/>
                <w:szCs w:val="24"/>
              </w:rPr>
            </w:pPr>
            <w:r>
              <w:rPr>
                <w:sz w:val="24"/>
                <w:szCs w:val="24"/>
              </w:rPr>
              <w:t>4,00</w:t>
            </w:r>
          </w:p>
        </w:tc>
      </w:tr>
      <w:tr w:rsidR="00675192" w:rsidRPr="00364045" w:rsidTr="00040DFD">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675192" w:rsidRPr="00364045" w:rsidRDefault="00675192" w:rsidP="0065155C">
            <w:pPr>
              <w:jc w:val="center"/>
              <w:rPr>
                <w:b/>
                <w:sz w:val="24"/>
                <w:szCs w:val="24"/>
              </w:rPr>
            </w:pPr>
            <w:r w:rsidRPr="00364045">
              <w:rPr>
                <w:b/>
                <w:sz w:val="24"/>
                <w:szCs w:val="24"/>
              </w:rPr>
              <w:t>6</w:t>
            </w:r>
          </w:p>
        </w:tc>
        <w:tc>
          <w:tcPr>
            <w:tcW w:w="3068" w:type="dxa"/>
            <w:tcBorders>
              <w:top w:val="single" w:sz="6" w:space="0" w:color="auto"/>
              <w:left w:val="single" w:sz="6" w:space="0" w:color="auto"/>
              <w:bottom w:val="single" w:sz="6" w:space="0" w:color="auto"/>
              <w:right w:val="single" w:sz="6" w:space="0" w:color="auto"/>
            </w:tcBorders>
            <w:vAlign w:val="center"/>
          </w:tcPr>
          <w:p w:rsidR="00675192" w:rsidRPr="00364045" w:rsidRDefault="00562481" w:rsidP="0065155C">
            <w:pPr>
              <w:jc w:val="center"/>
              <w:rPr>
                <w:sz w:val="24"/>
                <w:szCs w:val="24"/>
              </w:rPr>
            </w:pPr>
            <w:r>
              <w:rPr>
                <w:sz w:val="24"/>
                <w:szCs w:val="24"/>
              </w:rPr>
              <w:t>9</w:t>
            </w:r>
            <w:r w:rsidR="00040DFD">
              <w:rPr>
                <w:sz w:val="24"/>
                <w:szCs w:val="24"/>
              </w:rPr>
              <w:t>5 dni</w:t>
            </w:r>
          </w:p>
        </w:tc>
        <w:tc>
          <w:tcPr>
            <w:tcW w:w="3122" w:type="dxa"/>
            <w:tcBorders>
              <w:top w:val="single" w:sz="6" w:space="0" w:color="auto"/>
              <w:left w:val="single" w:sz="6" w:space="0" w:color="auto"/>
              <w:bottom w:val="single" w:sz="6" w:space="0" w:color="auto"/>
              <w:right w:val="double" w:sz="6" w:space="0" w:color="auto"/>
            </w:tcBorders>
            <w:vAlign w:val="center"/>
          </w:tcPr>
          <w:p w:rsidR="00675192" w:rsidRPr="00364045" w:rsidRDefault="00040DFD" w:rsidP="0065155C">
            <w:pPr>
              <w:jc w:val="center"/>
              <w:rPr>
                <w:sz w:val="24"/>
                <w:szCs w:val="24"/>
              </w:rPr>
            </w:pPr>
            <w:r>
              <w:rPr>
                <w:sz w:val="24"/>
                <w:szCs w:val="24"/>
              </w:rPr>
              <w:t>3,75</w:t>
            </w:r>
          </w:p>
        </w:tc>
      </w:tr>
      <w:tr w:rsidR="00675192" w:rsidRPr="00364045" w:rsidTr="00040DFD">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675192" w:rsidRPr="00364045" w:rsidRDefault="00675192" w:rsidP="0065155C">
            <w:pPr>
              <w:jc w:val="center"/>
              <w:rPr>
                <w:b/>
                <w:sz w:val="24"/>
                <w:szCs w:val="24"/>
              </w:rPr>
            </w:pPr>
            <w:r w:rsidRPr="00364045">
              <w:rPr>
                <w:b/>
                <w:sz w:val="24"/>
                <w:szCs w:val="24"/>
              </w:rPr>
              <w:t>7</w:t>
            </w:r>
          </w:p>
        </w:tc>
        <w:tc>
          <w:tcPr>
            <w:tcW w:w="3068" w:type="dxa"/>
            <w:tcBorders>
              <w:top w:val="single" w:sz="6" w:space="0" w:color="auto"/>
              <w:left w:val="single" w:sz="6" w:space="0" w:color="auto"/>
              <w:bottom w:val="single" w:sz="6" w:space="0" w:color="auto"/>
              <w:right w:val="single" w:sz="6" w:space="0" w:color="auto"/>
            </w:tcBorders>
            <w:vAlign w:val="center"/>
          </w:tcPr>
          <w:p w:rsidR="00675192" w:rsidRPr="00364045" w:rsidRDefault="00562481" w:rsidP="00040DFD">
            <w:pPr>
              <w:jc w:val="center"/>
              <w:rPr>
                <w:sz w:val="24"/>
                <w:szCs w:val="24"/>
              </w:rPr>
            </w:pPr>
            <w:r>
              <w:rPr>
                <w:sz w:val="24"/>
                <w:szCs w:val="24"/>
              </w:rPr>
              <w:t>9</w:t>
            </w:r>
            <w:r w:rsidR="00040DFD">
              <w:rPr>
                <w:sz w:val="24"/>
                <w:szCs w:val="24"/>
              </w:rPr>
              <w:t>6 dni</w:t>
            </w:r>
          </w:p>
        </w:tc>
        <w:tc>
          <w:tcPr>
            <w:tcW w:w="3122" w:type="dxa"/>
            <w:tcBorders>
              <w:top w:val="single" w:sz="6" w:space="0" w:color="auto"/>
              <w:left w:val="single" w:sz="6" w:space="0" w:color="auto"/>
              <w:bottom w:val="single" w:sz="6" w:space="0" w:color="auto"/>
              <w:right w:val="double" w:sz="6" w:space="0" w:color="auto"/>
            </w:tcBorders>
            <w:vAlign w:val="center"/>
          </w:tcPr>
          <w:p w:rsidR="00675192" w:rsidRPr="00364045" w:rsidRDefault="00040DFD" w:rsidP="0065155C">
            <w:pPr>
              <w:jc w:val="center"/>
              <w:rPr>
                <w:sz w:val="24"/>
                <w:szCs w:val="24"/>
              </w:rPr>
            </w:pPr>
            <w:r>
              <w:rPr>
                <w:sz w:val="24"/>
                <w:szCs w:val="24"/>
              </w:rPr>
              <w:t>3,50</w:t>
            </w:r>
          </w:p>
        </w:tc>
      </w:tr>
      <w:tr w:rsidR="00675192" w:rsidRPr="00364045" w:rsidTr="00040DFD">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675192" w:rsidRPr="00364045" w:rsidRDefault="00675192" w:rsidP="0065155C">
            <w:pPr>
              <w:jc w:val="center"/>
              <w:rPr>
                <w:b/>
                <w:sz w:val="24"/>
                <w:szCs w:val="24"/>
              </w:rPr>
            </w:pPr>
            <w:r w:rsidRPr="00364045">
              <w:rPr>
                <w:b/>
                <w:sz w:val="24"/>
                <w:szCs w:val="24"/>
              </w:rPr>
              <w:t>8</w:t>
            </w:r>
          </w:p>
        </w:tc>
        <w:tc>
          <w:tcPr>
            <w:tcW w:w="3068" w:type="dxa"/>
            <w:tcBorders>
              <w:top w:val="single" w:sz="6" w:space="0" w:color="auto"/>
              <w:left w:val="single" w:sz="6" w:space="0" w:color="auto"/>
              <w:bottom w:val="single" w:sz="6" w:space="0" w:color="auto"/>
              <w:right w:val="single" w:sz="6" w:space="0" w:color="auto"/>
            </w:tcBorders>
            <w:vAlign w:val="center"/>
          </w:tcPr>
          <w:p w:rsidR="00675192" w:rsidRPr="00364045" w:rsidRDefault="00562481" w:rsidP="00040DFD">
            <w:pPr>
              <w:jc w:val="center"/>
              <w:rPr>
                <w:sz w:val="24"/>
                <w:szCs w:val="24"/>
              </w:rPr>
            </w:pPr>
            <w:r>
              <w:rPr>
                <w:sz w:val="24"/>
                <w:szCs w:val="24"/>
              </w:rPr>
              <w:t>9</w:t>
            </w:r>
            <w:r w:rsidR="00040DFD">
              <w:rPr>
                <w:sz w:val="24"/>
                <w:szCs w:val="24"/>
              </w:rPr>
              <w:t>7 dni</w:t>
            </w:r>
          </w:p>
        </w:tc>
        <w:tc>
          <w:tcPr>
            <w:tcW w:w="3122" w:type="dxa"/>
            <w:tcBorders>
              <w:top w:val="single" w:sz="6" w:space="0" w:color="auto"/>
              <w:left w:val="single" w:sz="6" w:space="0" w:color="auto"/>
              <w:bottom w:val="single" w:sz="6" w:space="0" w:color="auto"/>
              <w:right w:val="double" w:sz="6" w:space="0" w:color="auto"/>
            </w:tcBorders>
            <w:vAlign w:val="center"/>
          </w:tcPr>
          <w:p w:rsidR="00675192" w:rsidRPr="00364045" w:rsidRDefault="00040DFD" w:rsidP="0065155C">
            <w:pPr>
              <w:jc w:val="center"/>
              <w:rPr>
                <w:sz w:val="24"/>
                <w:szCs w:val="24"/>
              </w:rPr>
            </w:pPr>
            <w:r>
              <w:rPr>
                <w:sz w:val="24"/>
                <w:szCs w:val="24"/>
              </w:rPr>
              <w:t>3,25</w:t>
            </w:r>
          </w:p>
        </w:tc>
      </w:tr>
      <w:tr w:rsidR="00675192" w:rsidRPr="00364045" w:rsidTr="00040DFD">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675192" w:rsidRPr="00364045" w:rsidRDefault="00675192" w:rsidP="0065155C">
            <w:pPr>
              <w:jc w:val="center"/>
              <w:rPr>
                <w:b/>
                <w:sz w:val="24"/>
                <w:szCs w:val="24"/>
              </w:rPr>
            </w:pPr>
            <w:r w:rsidRPr="00364045">
              <w:rPr>
                <w:b/>
                <w:sz w:val="24"/>
                <w:szCs w:val="24"/>
              </w:rPr>
              <w:t>9</w:t>
            </w:r>
          </w:p>
        </w:tc>
        <w:tc>
          <w:tcPr>
            <w:tcW w:w="3068" w:type="dxa"/>
            <w:tcBorders>
              <w:top w:val="single" w:sz="6" w:space="0" w:color="auto"/>
              <w:left w:val="single" w:sz="6" w:space="0" w:color="auto"/>
              <w:bottom w:val="single" w:sz="6" w:space="0" w:color="auto"/>
              <w:right w:val="single" w:sz="6" w:space="0" w:color="auto"/>
            </w:tcBorders>
            <w:vAlign w:val="center"/>
          </w:tcPr>
          <w:p w:rsidR="00675192" w:rsidRPr="00364045" w:rsidRDefault="00562481" w:rsidP="0065155C">
            <w:pPr>
              <w:jc w:val="center"/>
              <w:rPr>
                <w:sz w:val="24"/>
                <w:szCs w:val="24"/>
              </w:rPr>
            </w:pPr>
            <w:r>
              <w:rPr>
                <w:sz w:val="24"/>
                <w:szCs w:val="24"/>
              </w:rPr>
              <w:t>9</w:t>
            </w:r>
            <w:r w:rsidR="00040DFD">
              <w:rPr>
                <w:sz w:val="24"/>
                <w:szCs w:val="24"/>
              </w:rPr>
              <w:t>8 dni</w:t>
            </w:r>
          </w:p>
        </w:tc>
        <w:tc>
          <w:tcPr>
            <w:tcW w:w="3122" w:type="dxa"/>
            <w:tcBorders>
              <w:top w:val="single" w:sz="6" w:space="0" w:color="auto"/>
              <w:left w:val="single" w:sz="6" w:space="0" w:color="auto"/>
              <w:bottom w:val="single" w:sz="6" w:space="0" w:color="auto"/>
              <w:right w:val="double" w:sz="6" w:space="0" w:color="auto"/>
            </w:tcBorders>
            <w:vAlign w:val="center"/>
          </w:tcPr>
          <w:p w:rsidR="00675192" w:rsidRPr="00364045" w:rsidRDefault="00040DFD" w:rsidP="0065155C">
            <w:pPr>
              <w:jc w:val="center"/>
              <w:rPr>
                <w:sz w:val="24"/>
                <w:szCs w:val="24"/>
              </w:rPr>
            </w:pPr>
            <w:r>
              <w:rPr>
                <w:sz w:val="24"/>
                <w:szCs w:val="24"/>
              </w:rPr>
              <w:t>3,00</w:t>
            </w:r>
          </w:p>
        </w:tc>
      </w:tr>
      <w:tr w:rsidR="00675192" w:rsidRPr="00364045" w:rsidTr="00040DFD">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675192" w:rsidRPr="00364045" w:rsidRDefault="00675192" w:rsidP="0065155C">
            <w:pPr>
              <w:jc w:val="center"/>
              <w:rPr>
                <w:b/>
                <w:sz w:val="24"/>
                <w:szCs w:val="24"/>
              </w:rPr>
            </w:pPr>
            <w:r w:rsidRPr="00364045">
              <w:rPr>
                <w:b/>
                <w:sz w:val="24"/>
                <w:szCs w:val="24"/>
              </w:rPr>
              <w:t>10</w:t>
            </w:r>
          </w:p>
        </w:tc>
        <w:tc>
          <w:tcPr>
            <w:tcW w:w="3068" w:type="dxa"/>
            <w:tcBorders>
              <w:top w:val="single" w:sz="6" w:space="0" w:color="auto"/>
              <w:left w:val="single" w:sz="6" w:space="0" w:color="auto"/>
              <w:bottom w:val="single" w:sz="6" w:space="0" w:color="auto"/>
              <w:right w:val="single" w:sz="6" w:space="0" w:color="auto"/>
            </w:tcBorders>
            <w:vAlign w:val="center"/>
          </w:tcPr>
          <w:p w:rsidR="00675192" w:rsidRPr="00364045" w:rsidRDefault="00562481" w:rsidP="0065155C">
            <w:pPr>
              <w:jc w:val="center"/>
              <w:rPr>
                <w:sz w:val="24"/>
                <w:szCs w:val="24"/>
              </w:rPr>
            </w:pPr>
            <w:r>
              <w:rPr>
                <w:sz w:val="24"/>
                <w:szCs w:val="24"/>
              </w:rPr>
              <w:t>9</w:t>
            </w:r>
            <w:r w:rsidR="00040DFD">
              <w:rPr>
                <w:sz w:val="24"/>
                <w:szCs w:val="24"/>
              </w:rPr>
              <w:t>9 dni</w:t>
            </w:r>
          </w:p>
        </w:tc>
        <w:tc>
          <w:tcPr>
            <w:tcW w:w="3122" w:type="dxa"/>
            <w:tcBorders>
              <w:top w:val="single" w:sz="6" w:space="0" w:color="auto"/>
              <w:left w:val="single" w:sz="6" w:space="0" w:color="auto"/>
              <w:bottom w:val="single" w:sz="6" w:space="0" w:color="auto"/>
              <w:right w:val="double" w:sz="6" w:space="0" w:color="auto"/>
            </w:tcBorders>
            <w:vAlign w:val="center"/>
          </w:tcPr>
          <w:p w:rsidR="00675192" w:rsidRPr="00364045" w:rsidRDefault="00040DFD" w:rsidP="0065155C">
            <w:pPr>
              <w:jc w:val="center"/>
              <w:rPr>
                <w:sz w:val="24"/>
                <w:szCs w:val="24"/>
              </w:rPr>
            </w:pPr>
            <w:r>
              <w:rPr>
                <w:sz w:val="24"/>
                <w:szCs w:val="24"/>
              </w:rPr>
              <w:t>2,75</w:t>
            </w:r>
          </w:p>
        </w:tc>
      </w:tr>
      <w:tr w:rsidR="00675192" w:rsidRPr="00364045" w:rsidTr="00040DFD">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675192" w:rsidRPr="00364045" w:rsidRDefault="00675192" w:rsidP="0065155C">
            <w:pPr>
              <w:jc w:val="center"/>
              <w:rPr>
                <w:b/>
                <w:sz w:val="24"/>
                <w:szCs w:val="24"/>
              </w:rPr>
            </w:pPr>
            <w:r w:rsidRPr="00364045">
              <w:rPr>
                <w:b/>
                <w:sz w:val="24"/>
                <w:szCs w:val="24"/>
              </w:rPr>
              <w:t>11</w:t>
            </w:r>
          </w:p>
        </w:tc>
        <w:tc>
          <w:tcPr>
            <w:tcW w:w="3068" w:type="dxa"/>
            <w:tcBorders>
              <w:top w:val="single" w:sz="6" w:space="0" w:color="auto"/>
              <w:left w:val="single" w:sz="6" w:space="0" w:color="auto"/>
              <w:bottom w:val="single" w:sz="6" w:space="0" w:color="auto"/>
              <w:right w:val="single" w:sz="6" w:space="0" w:color="auto"/>
            </w:tcBorders>
            <w:vAlign w:val="center"/>
          </w:tcPr>
          <w:p w:rsidR="00675192" w:rsidRPr="00364045" w:rsidRDefault="00562481" w:rsidP="0065155C">
            <w:pPr>
              <w:jc w:val="center"/>
              <w:rPr>
                <w:sz w:val="24"/>
                <w:szCs w:val="24"/>
              </w:rPr>
            </w:pPr>
            <w:r>
              <w:rPr>
                <w:sz w:val="24"/>
                <w:szCs w:val="24"/>
              </w:rPr>
              <w:t>10</w:t>
            </w:r>
            <w:r w:rsidR="00040DFD">
              <w:rPr>
                <w:sz w:val="24"/>
                <w:szCs w:val="24"/>
              </w:rPr>
              <w:t>0 dni</w:t>
            </w:r>
          </w:p>
        </w:tc>
        <w:tc>
          <w:tcPr>
            <w:tcW w:w="3122" w:type="dxa"/>
            <w:tcBorders>
              <w:top w:val="single" w:sz="6" w:space="0" w:color="auto"/>
              <w:left w:val="single" w:sz="6" w:space="0" w:color="auto"/>
              <w:bottom w:val="single" w:sz="6" w:space="0" w:color="auto"/>
              <w:right w:val="double" w:sz="6" w:space="0" w:color="auto"/>
            </w:tcBorders>
            <w:vAlign w:val="center"/>
          </w:tcPr>
          <w:p w:rsidR="00675192" w:rsidRPr="00364045" w:rsidRDefault="00040DFD" w:rsidP="0065155C">
            <w:pPr>
              <w:jc w:val="center"/>
              <w:rPr>
                <w:sz w:val="24"/>
                <w:szCs w:val="24"/>
              </w:rPr>
            </w:pPr>
            <w:r>
              <w:rPr>
                <w:sz w:val="24"/>
                <w:szCs w:val="24"/>
              </w:rPr>
              <w:t>2,50</w:t>
            </w:r>
          </w:p>
        </w:tc>
      </w:tr>
      <w:tr w:rsidR="00040DFD" w:rsidRPr="00364045" w:rsidTr="00040DFD">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040DFD" w:rsidRPr="00364045" w:rsidRDefault="00040DFD" w:rsidP="0065155C">
            <w:pPr>
              <w:jc w:val="center"/>
              <w:rPr>
                <w:b/>
                <w:sz w:val="24"/>
                <w:szCs w:val="24"/>
              </w:rPr>
            </w:pPr>
            <w:r>
              <w:rPr>
                <w:b/>
                <w:sz w:val="24"/>
                <w:szCs w:val="24"/>
              </w:rPr>
              <w:t>12</w:t>
            </w:r>
          </w:p>
        </w:tc>
        <w:tc>
          <w:tcPr>
            <w:tcW w:w="3068" w:type="dxa"/>
            <w:tcBorders>
              <w:top w:val="single" w:sz="6" w:space="0" w:color="auto"/>
              <w:left w:val="single" w:sz="6" w:space="0" w:color="auto"/>
              <w:bottom w:val="single" w:sz="6" w:space="0" w:color="auto"/>
              <w:right w:val="single" w:sz="6" w:space="0" w:color="auto"/>
            </w:tcBorders>
            <w:vAlign w:val="center"/>
          </w:tcPr>
          <w:p w:rsidR="00040DFD" w:rsidRDefault="00562481" w:rsidP="0065155C">
            <w:pPr>
              <w:jc w:val="center"/>
              <w:rPr>
                <w:sz w:val="24"/>
                <w:szCs w:val="24"/>
              </w:rPr>
            </w:pPr>
            <w:r>
              <w:rPr>
                <w:sz w:val="24"/>
                <w:szCs w:val="24"/>
              </w:rPr>
              <w:t>10</w:t>
            </w:r>
            <w:r w:rsidR="00040DFD">
              <w:rPr>
                <w:sz w:val="24"/>
                <w:szCs w:val="24"/>
              </w:rPr>
              <w:t>1 dni</w:t>
            </w:r>
          </w:p>
        </w:tc>
        <w:tc>
          <w:tcPr>
            <w:tcW w:w="3122" w:type="dxa"/>
            <w:tcBorders>
              <w:top w:val="single" w:sz="6" w:space="0" w:color="auto"/>
              <w:left w:val="single" w:sz="6" w:space="0" w:color="auto"/>
              <w:bottom w:val="single" w:sz="6" w:space="0" w:color="auto"/>
              <w:right w:val="double" w:sz="6" w:space="0" w:color="auto"/>
            </w:tcBorders>
            <w:vAlign w:val="center"/>
          </w:tcPr>
          <w:p w:rsidR="00040DFD" w:rsidRPr="00364045" w:rsidRDefault="00040DFD" w:rsidP="0065155C">
            <w:pPr>
              <w:jc w:val="center"/>
              <w:rPr>
                <w:sz w:val="24"/>
                <w:szCs w:val="24"/>
              </w:rPr>
            </w:pPr>
            <w:r>
              <w:rPr>
                <w:sz w:val="24"/>
                <w:szCs w:val="24"/>
              </w:rPr>
              <w:t>2,25</w:t>
            </w:r>
          </w:p>
        </w:tc>
      </w:tr>
      <w:tr w:rsidR="00040DFD" w:rsidRPr="00364045" w:rsidTr="00040DFD">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040DFD" w:rsidRPr="00364045" w:rsidRDefault="00040DFD" w:rsidP="0065155C">
            <w:pPr>
              <w:jc w:val="center"/>
              <w:rPr>
                <w:b/>
                <w:sz w:val="24"/>
                <w:szCs w:val="24"/>
              </w:rPr>
            </w:pPr>
            <w:r>
              <w:rPr>
                <w:b/>
                <w:sz w:val="24"/>
                <w:szCs w:val="24"/>
              </w:rPr>
              <w:t>13</w:t>
            </w:r>
          </w:p>
        </w:tc>
        <w:tc>
          <w:tcPr>
            <w:tcW w:w="3068" w:type="dxa"/>
            <w:tcBorders>
              <w:top w:val="single" w:sz="6" w:space="0" w:color="auto"/>
              <w:left w:val="single" w:sz="6" w:space="0" w:color="auto"/>
              <w:bottom w:val="single" w:sz="6" w:space="0" w:color="auto"/>
              <w:right w:val="single" w:sz="6" w:space="0" w:color="auto"/>
            </w:tcBorders>
            <w:vAlign w:val="center"/>
          </w:tcPr>
          <w:p w:rsidR="00040DFD" w:rsidRDefault="00562481" w:rsidP="0065155C">
            <w:pPr>
              <w:jc w:val="center"/>
              <w:rPr>
                <w:sz w:val="24"/>
                <w:szCs w:val="24"/>
              </w:rPr>
            </w:pPr>
            <w:r>
              <w:rPr>
                <w:sz w:val="24"/>
                <w:szCs w:val="24"/>
              </w:rPr>
              <w:t>10</w:t>
            </w:r>
            <w:r w:rsidR="00040DFD">
              <w:rPr>
                <w:sz w:val="24"/>
                <w:szCs w:val="24"/>
              </w:rPr>
              <w:t>2 dni</w:t>
            </w:r>
          </w:p>
        </w:tc>
        <w:tc>
          <w:tcPr>
            <w:tcW w:w="3122" w:type="dxa"/>
            <w:tcBorders>
              <w:top w:val="single" w:sz="6" w:space="0" w:color="auto"/>
              <w:left w:val="single" w:sz="6" w:space="0" w:color="auto"/>
              <w:bottom w:val="single" w:sz="6" w:space="0" w:color="auto"/>
              <w:right w:val="double" w:sz="6" w:space="0" w:color="auto"/>
            </w:tcBorders>
            <w:vAlign w:val="center"/>
          </w:tcPr>
          <w:p w:rsidR="00040DFD" w:rsidRPr="00364045" w:rsidRDefault="00040DFD" w:rsidP="0065155C">
            <w:pPr>
              <w:jc w:val="center"/>
              <w:rPr>
                <w:sz w:val="24"/>
                <w:szCs w:val="24"/>
              </w:rPr>
            </w:pPr>
            <w:r>
              <w:rPr>
                <w:sz w:val="24"/>
                <w:szCs w:val="24"/>
              </w:rPr>
              <w:t>2,00</w:t>
            </w:r>
          </w:p>
        </w:tc>
      </w:tr>
      <w:tr w:rsidR="00040DFD" w:rsidRPr="00364045" w:rsidTr="00040DFD">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040DFD" w:rsidRPr="00364045" w:rsidRDefault="00040DFD" w:rsidP="0065155C">
            <w:pPr>
              <w:jc w:val="center"/>
              <w:rPr>
                <w:b/>
                <w:sz w:val="24"/>
                <w:szCs w:val="24"/>
              </w:rPr>
            </w:pPr>
            <w:r>
              <w:rPr>
                <w:b/>
                <w:sz w:val="24"/>
                <w:szCs w:val="24"/>
              </w:rPr>
              <w:t>14</w:t>
            </w:r>
          </w:p>
        </w:tc>
        <w:tc>
          <w:tcPr>
            <w:tcW w:w="3068" w:type="dxa"/>
            <w:tcBorders>
              <w:top w:val="single" w:sz="6" w:space="0" w:color="auto"/>
              <w:left w:val="single" w:sz="6" w:space="0" w:color="auto"/>
              <w:bottom w:val="single" w:sz="6" w:space="0" w:color="auto"/>
              <w:right w:val="single" w:sz="6" w:space="0" w:color="auto"/>
            </w:tcBorders>
            <w:vAlign w:val="center"/>
          </w:tcPr>
          <w:p w:rsidR="00040DFD" w:rsidRDefault="00562481" w:rsidP="0065155C">
            <w:pPr>
              <w:jc w:val="center"/>
              <w:rPr>
                <w:sz w:val="24"/>
                <w:szCs w:val="24"/>
              </w:rPr>
            </w:pPr>
            <w:r>
              <w:rPr>
                <w:sz w:val="24"/>
                <w:szCs w:val="24"/>
              </w:rPr>
              <w:t>10</w:t>
            </w:r>
            <w:r w:rsidR="00040DFD">
              <w:rPr>
                <w:sz w:val="24"/>
                <w:szCs w:val="24"/>
              </w:rPr>
              <w:t>3 dni</w:t>
            </w:r>
          </w:p>
        </w:tc>
        <w:tc>
          <w:tcPr>
            <w:tcW w:w="3122" w:type="dxa"/>
            <w:tcBorders>
              <w:top w:val="single" w:sz="6" w:space="0" w:color="auto"/>
              <w:left w:val="single" w:sz="6" w:space="0" w:color="auto"/>
              <w:bottom w:val="single" w:sz="6" w:space="0" w:color="auto"/>
              <w:right w:val="double" w:sz="6" w:space="0" w:color="auto"/>
            </w:tcBorders>
            <w:vAlign w:val="center"/>
          </w:tcPr>
          <w:p w:rsidR="00040DFD" w:rsidRPr="00364045" w:rsidRDefault="00040DFD" w:rsidP="0065155C">
            <w:pPr>
              <w:jc w:val="center"/>
              <w:rPr>
                <w:sz w:val="24"/>
                <w:szCs w:val="24"/>
              </w:rPr>
            </w:pPr>
            <w:r>
              <w:rPr>
                <w:sz w:val="24"/>
                <w:szCs w:val="24"/>
              </w:rPr>
              <w:t>1,75</w:t>
            </w:r>
          </w:p>
        </w:tc>
      </w:tr>
      <w:tr w:rsidR="00040DFD" w:rsidRPr="00364045" w:rsidTr="00040DFD">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040DFD" w:rsidRPr="00364045" w:rsidRDefault="00040DFD" w:rsidP="0065155C">
            <w:pPr>
              <w:jc w:val="center"/>
              <w:rPr>
                <w:b/>
                <w:sz w:val="24"/>
                <w:szCs w:val="24"/>
              </w:rPr>
            </w:pPr>
            <w:r>
              <w:rPr>
                <w:b/>
                <w:sz w:val="24"/>
                <w:szCs w:val="24"/>
              </w:rPr>
              <w:t>15</w:t>
            </w:r>
          </w:p>
        </w:tc>
        <w:tc>
          <w:tcPr>
            <w:tcW w:w="3068" w:type="dxa"/>
            <w:tcBorders>
              <w:top w:val="single" w:sz="6" w:space="0" w:color="auto"/>
              <w:left w:val="single" w:sz="6" w:space="0" w:color="auto"/>
              <w:bottom w:val="single" w:sz="6" w:space="0" w:color="auto"/>
              <w:right w:val="single" w:sz="6" w:space="0" w:color="auto"/>
            </w:tcBorders>
            <w:vAlign w:val="center"/>
          </w:tcPr>
          <w:p w:rsidR="00040DFD" w:rsidRDefault="00562481" w:rsidP="0065155C">
            <w:pPr>
              <w:jc w:val="center"/>
              <w:rPr>
                <w:sz w:val="24"/>
                <w:szCs w:val="24"/>
              </w:rPr>
            </w:pPr>
            <w:r>
              <w:rPr>
                <w:sz w:val="24"/>
                <w:szCs w:val="24"/>
              </w:rPr>
              <w:t>10</w:t>
            </w:r>
            <w:r w:rsidR="00040DFD">
              <w:rPr>
                <w:sz w:val="24"/>
                <w:szCs w:val="24"/>
              </w:rPr>
              <w:t>4 dni</w:t>
            </w:r>
          </w:p>
        </w:tc>
        <w:tc>
          <w:tcPr>
            <w:tcW w:w="3122" w:type="dxa"/>
            <w:tcBorders>
              <w:top w:val="single" w:sz="6" w:space="0" w:color="auto"/>
              <w:left w:val="single" w:sz="6" w:space="0" w:color="auto"/>
              <w:bottom w:val="single" w:sz="6" w:space="0" w:color="auto"/>
              <w:right w:val="double" w:sz="6" w:space="0" w:color="auto"/>
            </w:tcBorders>
            <w:vAlign w:val="center"/>
          </w:tcPr>
          <w:p w:rsidR="00040DFD" w:rsidRPr="00364045" w:rsidRDefault="00FD7B13" w:rsidP="0065155C">
            <w:pPr>
              <w:jc w:val="center"/>
              <w:rPr>
                <w:sz w:val="24"/>
                <w:szCs w:val="24"/>
              </w:rPr>
            </w:pPr>
            <w:r>
              <w:rPr>
                <w:sz w:val="24"/>
                <w:szCs w:val="24"/>
              </w:rPr>
              <w:t>1,50</w:t>
            </w:r>
          </w:p>
        </w:tc>
      </w:tr>
      <w:tr w:rsidR="00040DFD" w:rsidRPr="00364045" w:rsidTr="00040DFD">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040DFD" w:rsidRPr="00364045" w:rsidRDefault="00040DFD" w:rsidP="0065155C">
            <w:pPr>
              <w:jc w:val="center"/>
              <w:rPr>
                <w:b/>
                <w:sz w:val="24"/>
                <w:szCs w:val="24"/>
              </w:rPr>
            </w:pPr>
            <w:r>
              <w:rPr>
                <w:b/>
                <w:sz w:val="24"/>
                <w:szCs w:val="24"/>
              </w:rPr>
              <w:t>16</w:t>
            </w:r>
          </w:p>
        </w:tc>
        <w:tc>
          <w:tcPr>
            <w:tcW w:w="3068" w:type="dxa"/>
            <w:tcBorders>
              <w:top w:val="single" w:sz="6" w:space="0" w:color="auto"/>
              <w:left w:val="single" w:sz="6" w:space="0" w:color="auto"/>
              <w:bottom w:val="single" w:sz="6" w:space="0" w:color="auto"/>
              <w:right w:val="single" w:sz="6" w:space="0" w:color="auto"/>
            </w:tcBorders>
            <w:vAlign w:val="center"/>
          </w:tcPr>
          <w:p w:rsidR="00040DFD" w:rsidRDefault="00562481" w:rsidP="0065155C">
            <w:pPr>
              <w:jc w:val="center"/>
              <w:rPr>
                <w:sz w:val="24"/>
                <w:szCs w:val="24"/>
              </w:rPr>
            </w:pPr>
            <w:r>
              <w:rPr>
                <w:sz w:val="24"/>
                <w:szCs w:val="24"/>
              </w:rPr>
              <w:t>10</w:t>
            </w:r>
            <w:r w:rsidR="00040DFD">
              <w:rPr>
                <w:sz w:val="24"/>
                <w:szCs w:val="24"/>
              </w:rPr>
              <w:t>5 dni</w:t>
            </w:r>
          </w:p>
        </w:tc>
        <w:tc>
          <w:tcPr>
            <w:tcW w:w="3122" w:type="dxa"/>
            <w:tcBorders>
              <w:top w:val="single" w:sz="6" w:space="0" w:color="auto"/>
              <w:left w:val="single" w:sz="6" w:space="0" w:color="auto"/>
              <w:bottom w:val="single" w:sz="6" w:space="0" w:color="auto"/>
              <w:right w:val="double" w:sz="6" w:space="0" w:color="auto"/>
            </w:tcBorders>
            <w:vAlign w:val="center"/>
          </w:tcPr>
          <w:p w:rsidR="00040DFD" w:rsidRPr="00364045" w:rsidRDefault="00FD7B13" w:rsidP="0065155C">
            <w:pPr>
              <w:jc w:val="center"/>
              <w:rPr>
                <w:sz w:val="24"/>
                <w:szCs w:val="24"/>
              </w:rPr>
            </w:pPr>
            <w:r>
              <w:rPr>
                <w:sz w:val="24"/>
                <w:szCs w:val="24"/>
              </w:rPr>
              <w:t>1,25</w:t>
            </w:r>
          </w:p>
        </w:tc>
      </w:tr>
      <w:tr w:rsidR="00040DFD" w:rsidRPr="00364045" w:rsidTr="00040DFD">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040DFD" w:rsidRPr="00364045" w:rsidRDefault="00040DFD" w:rsidP="0065155C">
            <w:pPr>
              <w:jc w:val="center"/>
              <w:rPr>
                <w:b/>
                <w:sz w:val="24"/>
                <w:szCs w:val="24"/>
              </w:rPr>
            </w:pPr>
            <w:r>
              <w:rPr>
                <w:b/>
                <w:sz w:val="24"/>
                <w:szCs w:val="24"/>
              </w:rPr>
              <w:t>17</w:t>
            </w:r>
          </w:p>
        </w:tc>
        <w:tc>
          <w:tcPr>
            <w:tcW w:w="3068" w:type="dxa"/>
            <w:tcBorders>
              <w:top w:val="single" w:sz="6" w:space="0" w:color="auto"/>
              <w:left w:val="single" w:sz="6" w:space="0" w:color="auto"/>
              <w:bottom w:val="single" w:sz="6" w:space="0" w:color="auto"/>
              <w:right w:val="single" w:sz="6" w:space="0" w:color="auto"/>
            </w:tcBorders>
            <w:vAlign w:val="center"/>
          </w:tcPr>
          <w:p w:rsidR="00040DFD" w:rsidRDefault="00562481" w:rsidP="0065155C">
            <w:pPr>
              <w:jc w:val="center"/>
              <w:rPr>
                <w:sz w:val="24"/>
                <w:szCs w:val="24"/>
              </w:rPr>
            </w:pPr>
            <w:r>
              <w:rPr>
                <w:sz w:val="24"/>
                <w:szCs w:val="24"/>
              </w:rPr>
              <w:t>10</w:t>
            </w:r>
            <w:r w:rsidR="00040DFD">
              <w:rPr>
                <w:sz w:val="24"/>
                <w:szCs w:val="24"/>
              </w:rPr>
              <w:t>6 dni</w:t>
            </w:r>
          </w:p>
        </w:tc>
        <w:tc>
          <w:tcPr>
            <w:tcW w:w="3122" w:type="dxa"/>
            <w:tcBorders>
              <w:top w:val="single" w:sz="6" w:space="0" w:color="auto"/>
              <w:left w:val="single" w:sz="6" w:space="0" w:color="auto"/>
              <w:bottom w:val="single" w:sz="6" w:space="0" w:color="auto"/>
              <w:right w:val="double" w:sz="6" w:space="0" w:color="auto"/>
            </w:tcBorders>
            <w:vAlign w:val="center"/>
          </w:tcPr>
          <w:p w:rsidR="00040DFD" w:rsidRPr="00364045" w:rsidRDefault="00FD7B13" w:rsidP="0065155C">
            <w:pPr>
              <w:jc w:val="center"/>
              <w:rPr>
                <w:sz w:val="24"/>
                <w:szCs w:val="24"/>
              </w:rPr>
            </w:pPr>
            <w:r>
              <w:rPr>
                <w:sz w:val="24"/>
                <w:szCs w:val="24"/>
              </w:rPr>
              <w:t>1,00</w:t>
            </w:r>
          </w:p>
        </w:tc>
      </w:tr>
      <w:tr w:rsidR="00040DFD" w:rsidRPr="00364045" w:rsidTr="00040DFD">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040DFD" w:rsidRPr="00364045" w:rsidRDefault="00040DFD" w:rsidP="0065155C">
            <w:pPr>
              <w:jc w:val="center"/>
              <w:rPr>
                <w:b/>
                <w:sz w:val="24"/>
                <w:szCs w:val="24"/>
              </w:rPr>
            </w:pPr>
            <w:r>
              <w:rPr>
                <w:b/>
                <w:sz w:val="24"/>
                <w:szCs w:val="24"/>
              </w:rPr>
              <w:t>18</w:t>
            </w:r>
          </w:p>
        </w:tc>
        <w:tc>
          <w:tcPr>
            <w:tcW w:w="3068" w:type="dxa"/>
            <w:tcBorders>
              <w:top w:val="single" w:sz="6" w:space="0" w:color="auto"/>
              <w:left w:val="single" w:sz="6" w:space="0" w:color="auto"/>
              <w:bottom w:val="single" w:sz="6" w:space="0" w:color="auto"/>
              <w:right w:val="single" w:sz="6" w:space="0" w:color="auto"/>
            </w:tcBorders>
            <w:vAlign w:val="center"/>
          </w:tcPr>
          <w:p w:rsidR="00040DFD" w:rsidRDefault="00562481" w:rsidP="0065155C">
            <w:pPr>
              <w:jc w:val="center"/>
              <w:rPr>
                <w:sz w:val="24"/>
                <w:szCs w:val="24"/>
              </w:rPr>
            </w:pPr>
            <w:r>
              <w:rPr>
                <w:sz w:val="24"/>
                <w:szCs w:val="24"/>
              </w:rPr>
              <w:t>10</w:t>
            </w:r>
            <w:r w:rsidR="00040DFD">
              <w:rPr>
                <w:sz w:val="24"/>
                <w:szCs w:val="24"/>
              </w:rPr>
              <w:t>7 dni</w:t>
            </w:r>
          </w:p>
        </w:tc>
        <w:tc>
          <w:tcPr>
            <w:tcW w:w="3122" w:type="dxa"/>
            <w:tcBorders>
              <w:top w:val="single" w:sz="6" w:space="0" w:color="auto"/>
              <w:left w:val="single" w:sz="6" w:space="0" w:color="auto"/>
              <w:bottom w:val="single" w:sz="6" w:space="0" w:color="auto"/>
              <w:right w:val="double" w:sz="6" w:space="0" w:color="auto"/>
            </w:tcBorders>
            <w:vAlign w:val="center"/>
          </w:tcPr>
          <w:p w:rsidR="00040DFD" w:rsidRPr="00364045" w:rsidRDefault="00FD7B13" w:rsidP="0065155C">
            <w:pPr>
              <w:jc w:val="center"/>
              <w:rPr>
                <w:sz w:val="24"/>
                <w:szCs w:val="24"/>
              </w:rPr>
            </w:pPr>
            <w:r>
              <w:rPr>
                <w:sz w:val="24"/>
                <w:szCs w:val="24"/>
              </w:rPr>
              <w:t>0,75</w:t>
            </w:r>
          </w:p>
        </w:tc>
      </w:tr>
      <w:tr w:rsidR="00040DFD" w:rsidRPr="00364045" w:rsidTr="00040DFD">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040DFD" w:rsidRPr="00364045" w:rsidRDefault="00040DFD" w:rsidP="0065155C">
            <w:pPr>
              <w:jc w:val="center"/>
              <w:rPr>
                <w:b/>
                <w:sz w:val="24"/>
                <w:szCs w:val="24"/>
              </w:rPr>
            </w:pPr>
            <w:r>
              <w:rPr>
                <w:b/>
                <w:sz w:val="24"/>
                <w:szCs w:val="24"/>
              </w:rPr>
              <w:lastRenderedPageBreak/>
              <w:t>19</w:t>
            </w:r>
          </w:p>
        </w:tc>
        <w:tc>
          <w:tcPr>
            <w:tcW w:w="3068" w:type="dxa"/>
            <w:tcBorders>
              <w:top w:val="single" w:sz="6" w:space="0" w:color="auto"/>
              <w:left w:val="single" w:sz="6" w:space="0" w:color="auto"/>
              <w:bottom w:val="single" w:sz="6" w:space="0" w:color="auto"/>
              <w:right w:val="single" w:sz="6" w:space="0" w:color="auto"/>
            </w:tcBorders>
            <w:vAlign w:val="center"/>
          </w:tcPr>
          <w:p w:rsidR="00040DFD" w:rsidRDefault="00562481" w:rsidP="0065155C">
            <w:pPr>
              <w:jc w:val="center"/>
              <w:rPr>
                <w:sz w:val="24"/>
                <w:szCs w:val="24"/>
              </w:rPr>
            </w:pPr>
            <w:r>
              <w:rPr>
                <w:sz w:val="24"/>
                <w:szCs w:val="24"/>
              </w:rPr>
              <w:t>10</w:t>
            </w:r>
            <w:r w:rsidR="00040DFD">
              <w:rPr>
                <w:sz w:val="24"/>
                <w:szCs w:val="24"/>
              </w:rPr>
              <w:t>8 dni</w:t>
            </w:r>
          </w:p>
        </w:tc>
        <w:tc>
          <w:tcPr>
            <w:tcW w:w="3122" w:type="dxa"/>
            <w:tcBorders>
              <w:top w:val="single" w:sz="6" w:space="0" w:color="auto"/>
              <w:left w:val="single" w:sz="6" w:space="0" w:color="auto"/>
              <w:bottom w:val="single" w:sz="6" w:space="0" w:color="auto"/>
              <w:right w:val="double" w:sz="6" w:space="0" w:color="auto"/>
            </w:tcBorders>
            <w:vAlign w:val="center"/>
          </w:tcPr>
          <w:p w:rsidR="00040DFD" w:rsidRPr="00364045" w:rsidRDefault="00FD7B13" w:rsidP="0065155C">
            <w:pPr>
              <w:jc w:val="center"/>
              <w:rPr>
                <w:sz w:val="24"/>
                <w:szCs w:val="24"/>
              </w:rPr>
            </w:pPr>
            <w:r>
              <w:rPr>
                <w:sz w:val="24"/>
                <w:szCs w:val="24"/>
              </w:rPr>
              <w:t>0,50</w:t>
            </w:r>
          </w:p>
        </w:tc>
      </w:tr>
      <w:tr w:rsidR="00040DFD" w:rsidRPr="00364045" w:rsidTr="00040DFD">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040DFD" w:rsidRPr="00364045" w:rsidRDefault="00040DFD" w:rsidP="0065155C">
            <w:pPr>
              <w:jc w:val="center"/>
              <w:rPr>
                <w:b/>
                <w:sz w:val="24"/>
                <w:szCs w:val="24"/>
              </w:rPr>
            </w:pPr>
            <w:r>
              <w:rPr>
                <w:b/>
                <w:sz w:val="24"/>
                <w:szCs w:val="24"/>
              </w:rPr>
              <w:t>20</w:t>
            </w:r>
          </w:p>
        </w:tc>
        <w:tc>
          <w:tcPr>
            <w:tcW w:w="3068" w:type="dxa"/>
            <w:tcBorders>
              <w:top w:val="single" w:sz="6" w:space="0" w:color="auto"/>
              <w:left w:val="single" w:sz="6" w:space="0" w:color="auto"/>
              <w:bottom w:val="single" w:sz="6" w:space="0" w:color="auto"/>
              <w:right w:val="single" w:sz="6" w:space="0" w:color="auto"/>
            </w:tcBorders>
            <w:vAlign w:val="center"/>
          </w:tcPr>
          <w:p w:rsidR="00040DFD" w:rsidRDefault="00562481" w:rsidP="0065155C">
            <w:pPr>
              <w:jc w:val="center"/>
              <w:rPr>
                <w:sz w:val="24"/>
                <w:szCs w:val="24"/>
              </w:rPr>
            </w:pPr>
            <w:r>
              <w:rPr>
                <w:sz w:val="24"/>
                <w:szCs w:val="24"/>
              </w:rPr>
              <w:t>10</w:t>
            </w:r>
            <w:r w:rsidR="00040DFD">
              <w:rPr>
                <w:sz w:val="24"/>
                <w:szCs w:val="24"/>
              </w:rPr>
              <w:t>9 dni</w:t>
            </w:r>
          </w:p>
        </w:tc>
        <w:tc>
          <w:tcPr>
            <w:tcW w:w="3122" w:type="dxa"/>
            <w:tcBorders>
              <w:top w:val="single" w:sz="6" w:space="0" w:color="auto"/>
              <w:left w:val="single" w:sz="6" w:space="0" w:color="auto"/>
              <w:bottom w:val="single" w:sz="6" w:space="0" w:color="auto"/>
              <w:right w:val="double" w:sz="6" w:space="0" w:color="auto"/>
            </w:tcBorders>
            <w:vAlign w:val="center"/>
          </w:tcPr>
          <w:p w:rsidR="00040DFD" w:rsidRPr="00364045" w:rsidRDefault="00FD7B13" w:rsidP="0065155C">
            <w:pPr>
              <w:jc w:val="center"/>
              <w:rPr>
                <w:sz w:val="24"/>
                <w:szCs w:val="24"/>
              </w:rPr>
            </w:pPr>
            <w:r>
              <w:rPr>
                <w:sz w:val="24"/>
                <w:szCs w:val="24"/>
              </w:rPr>
              <w:t>0,25</w:t>
            </w:r>
          </w:p>
        </w:tc>
      </w:tr>
      <w:tr w:rsidR="00040DFD" w:rsidRPr="00364045" w:rsidTr="00040DFD">
        <w:trPr>
          <w:trHeight w:val="248"/>
          <w:jc w:val="center"/>
        </w:trPr>
        <w:tc>
          <w:tcPr>
            <w:tcW w:w="554" w:type="dxa"/>
            <w:tcBorders>
              <w:top w:val="single" w:sz="6" w:space="0" w:color="auto"/>
              <w:left w:val="double" w:sz="6" w:space="0" w:color="auto"/>
              <w:bottom w:val="double" w:sz="6" w:space="0" w:color="auto"/>
              <w:right w:val="single" w:sz="6" w:space="0" w:color="auto"/>
            </w:tcBorders>
            <w:vAlign w:val="center"/>
          </w:tcPr>
          <w:p w:rsidR="00040DFD" w:rsidRPr="00364045" w:rsidRDefault="00040DFD" w:rsidP="0065155C">
            <w:pPr>
              <w:jc w:val="center"/>
              <w:rPr>
                <w:b/>
                <w:sz w:val="24"/>
                <w:szCs w:val="24"/>
              </w:rPr>
            </w:pPr>
            <w:r>
              <w:rPr>
                <w:b/>
                <w:sz w:val="24"/>
                <w:szCs w:val="24"/>
              </w:rPr>
              <w:t>21</w:t>
            </w:r>
          </w:p>
        </w:tc>
        <w:tc>
          <w:tcPr>
            <w:tcW w:w="3068" w:type="dxa"/>
            <w:tcBorders>
              <w:top w:val="single" w:sz="6" w:space="0" w:color="auto"/>
              <w:left w:val="single" w:sz="6" w:space="0" w:color="auto"/>
              <w:bottom w:val="double" w:sz="6" w:space="0" w:color="auto"/>
              <w:right w:val="single" w:sz="6" w:space="0" w:color="auto"/>
            </w:tcBorders>
            <w:vAlign w:val="center"/>
          </w:tcPr>
          <w:p w:rsidR="00040DFD" w:rsidRDefault="00562481" w:rsidP="0065155C">
            <w:pPr>
              <w:jc w:val="center"/>
              <w:rPr>
                <w:sz w:val="24"/>
                <w:szCs w:val="24"/>
              </w:rPr>
            </w:pPr>
            <w:r>
              <w:rPr>
                <w:sz w:val="24"/>
                <w:szCs w:val="24"/>
              </w:rPr>
              <w:t>11</w:t>
            </w:r>
            <w:r w:rsidR="00040DFD">
              <w:rPr>
                <w:sz w:val="24"/>
                <w:szCs w:val="24"/>
              </w:rPr>
              <w:t>0 dni</w:t>
            </w:r>
          </w:p>
        </w:tc>
        <w:tc>
          <w:tcPr>
            <w:tcW w:w="3122" w:type="dxa"/>
            <w:tcBorders>
              <w:top w:val="single" w:sz="6" w:space="0" w:color="auto"/>
              <w:left w:val="single" w:sz="6" w:space="0" w:color="auto"/>
              <w:bottom w:val="double" w:sz="6" w:space="0" w:color="auto"/>
              <w:right w:val="double" w:sz="6" w:space="0" w:color="auto"/>
            </w:tcBorders>
            <w:vAlign w:val="center"/>
          </w:tcPr>
          <w:p w:rsidR="00040DFD" w:rsidRPr="00364045" w:rsidRDefault="00FD7B13" w:rsidP="0065155C">
            <w:pPr>
              <w:jc w:val="center"/>
              <w:rPr>
                <w:sz w:val="24"/>
                <w:szCs w:val="24"/>
              </w:rPr>
            </w:pPr>
            <w:r>
              <w:rPr>
                <w:sz w:val="24"/>
                <w:szCs w:val="24"/>
              </w:rPr>
              <w:t>0,00</w:t>
            </w:r>
          </w:p>
        </w:tc>
      </w:tr>
    </w:tbl>
    <w:p w:rsidR="00675192" w:rsidRPr="00675192" w:rsidRDefault="00675192" w:rsidP="00EB4C08">
      <w:pPr>
        <w:pStyle w:val="Standard"/>
        <w:widowControl w:val="0"/>
        <w:suppressAutoHyphens/>
        <w:autoSpaceDN/>
        <w:adjustRightInd/>
        <w:ind w:left="720"/>
        <w:jc w:val="both"/>
      </w:pPr>
    </w:p>
    <w:p w:rsidR="00AC4A51" w:rsidRPr="005449DD" w:rsidRDefault="00AC4A51" w:rsidP="00740D6F">
      <w:pPr>
        <w:pStyle w:val="Standard"/>
        <w:widowControl w:val="0"/>
        <w:numPr>
          <w:ilvl w:val="0"/>
          <w:numId w:val="39"/>
        </w:numPr>
        <w:suppressAutoHyphens/>
        <w:autoSpaceDN/>
        <w:adjustRightInd/>
        <w:jc w:val="both"/>
      </w:pPr>
      <w:r w:rsidRPr="005449DD">
        <w:rPr>
          <w:rFonts w:ascii="Times New Roman" w:hAnsi="Times New Roman"/>
          <w:sz w:val="24"/>
        </w:rPr>
        <w:t xml:space="preserve">Kryterium </w:t>
      </w:r>
      <w:r w:rsidRPr="005449DD">
        <w:rPr>
          <w:rFonts w:ascii="Times New Roman" w:hAnsi="Times New Roman"/>
          <w:b/>
          <w:i/>
          <w:sz w:val="24"/>
        </w:rPr>
        <w:t>termin gwarancji</w:t>
      </w:r>
      <w:r w:rsidR="00EB3FB1">
        <w:rPr>
          <w:rFonts w:ascii="Times New Roman" w:hAnsi="Times New Roman"/>
          <w:b/>
          <w:i/>
          <w:sz w:val="24"/>
        </w:rPr>
        <w:t xml:space="preserve"> </w:t>
      </w:r>
      <w:r w:rsidRPr="005449DD">
        <w:rPr>
          <w:rFonts w:ascii="Times New Roman" w:hAnsi="Times New Roman"/>
          <w:b/>
          <w:sz w:val="24"/>
        </w:rPr>
        <w:t xml:space="preserve">– 5 %. </w:t>
      </w:r>
      <w:r w:rsidRPr="00631B6E">
        <w:rPr>
          <w:rFonts w:ascii="Times New Roman" w:hAnsi="Times New Roman"/>
          <w:sz w:val="24"/>
        </w:rPr>
        <w:t xml:space="preserve">Oferta z </w:t>
      </w:r>
      <w:r>
        <w:rPr>
          <w:rFonts w:ascii="Times New Roman" w:hAnsi="Times New Roman"/>
          <w:sz w:val="24"/>
        </w:rPr>
        <w:t xml:space="preserve">najdłuższym </w:t>
      </w:r>
      <w:r w:rsidR="000E0574">
        <w:rPr>
          <w:rFonts w:ascii="Times New Roman" w:hAnsi="Times New Roman"/>
          <w:sz w:val="24"/>
        </w:rPr>
        <w:t xml:space="preserve">możliwym </w:t>
      </w:r>
      <w:r>
        <w:rPr>
          <w:rFonts w:ascii="Times New Roman" w:hAnsi="Times New Roman"/>
          <w:sz w:val="24"/>
        </w:rPr>
        <w:t xml:space="preserve">okresem gwarancji </w:t>
      </w:r>
      <w:r w:rsidRPr="00631B6E">
        <w:rPr>
          <w:rFonts w:ascii="Times New Roman" w:hAnsi="Times New Roman"/>
          <w:sz w:val="24"/>
        </w:rPr>
        <w:t>otrzyma maksymalną ilość punktów, a pozostałym ofertom zostanie przypisana odpowiednio mniejsza liczba punktów, zgodnie ze wzorem:</w:t>
      </w:r>
    </w:p>
    <w:p w:rsidR="00AC4A51" w:rsidRDefault="00AC4A51" w:rsidP="00AC4A51">
      <w:pPr>
        <w:pStyle w:val="StandardZnak"/>
        <w:spacing w:line="276" w:lineRule="auto"/>
        <w:ind w:left="567"/>
        <w:jc w:val="both"/>
      </w:pPr>
    </w:p>
    <w:p w:rsidR="00AC4A51" w:rsidRPr="00631B6E" w:rsidRDefault="000E0574" w:rsidP="000E0574">
      <w:pPr>
        <w:pStyle w:val="Standard"/>
        <w:ind w:left="5" w:firstLine="988"/>
        <w:rPr>
          <w:rFonts w:ascii="Times New Roman" w:hAnsi="Times New Roman"/>
          <w:sz w:val="22"/>
          <w:szCs w:val="22"/>
        </w:rPr>
      </w:pPr>
      <w:r>
        <w:rPr>
          <w:rFonts w:ascii="Times New Roman" w:hAnsi="Times New Roman"/>
          <w:sz w:val="22"/>
          <w:szCs w:val="22"/>
        </w:rPr>
        <w:t>Gwarancja oferowana – Gwarancja min. tj. 36 m-</w:t>
      </w:r>
      <w:proofErr w:type="spellStart"/>
      <w:r>
        <w:rPr>
          <w:rFonts w:ascii="Times New Roman" w:hAnsi="Times New Roman"/>
          <w:sz w:val="22"/>
          <w:szCs w:val="22"/>
        </w:rPr>
        <w:t>cy</w:t>
      </w:r>
      <w:proofErr w:type="spellEnd"/>
    </w:p>
    <w:p w:rsidR="00AC4A51" w:rsidRPr="00631B6E" w:rsidRDefault="000E0574" w:rsidP="000E0574">
      <w:pPr>
        <w:pStyle w:val="Standard"/>
        <w:ind w:left="5" w:firstLine="562"/>
        <w:rPr>
          <w:rFonts w:ascii="Times New Roman" w:hAnsi="Times New Roman"/>
          <w:sz w:val="22"/>
          <w:szCs w:val="22"/>
        </w:rPr>
      </w:pPr>
      <w:r>
        <w:rPr>
          <w:rFonts w:ascii="Times New Roman" w:hAnsi="Times New Roman"/>
          <w:sz w:val="22"/>
          <w:szCs w:val="22"/>
        </w:rPr>
        <w:t>G</w:t>
      </w:r>
      <w:r w:rsidR="00AC4A51" w:rsidRPr="00631B6E">
        <w:rPr>
          <w:rFonts w:ascii="Times New Roman" w:hAnsi="Times New Roman"/>
          <w:sz w:val="22"/>
          <w:szCs w:val="22"/>
        </w:rPr>
        <w:t xml:space="preserve"> = (--------------------------------------</w:t>
      </w:r>
      <w:r>
        <w:rPr>
          <w:rFonts w:ascii="Times New Roman" w:hAnsi="Times New Roman"/>
          <w:sz w:val="22"/>
          <w:szCs w:val="22"/>
        </w:rPr>
        <w:t>------</w:t>
      </w:r>
      <w:r w:rsidR="00AC4A51" w:rsidRPr="00631B6E">
        <w:rPr>
          <w:rFonts w:ascii="Times New Roman" w:hAnsi="Times New Roman"/>
          <w:sz w:val="22"/>
          <w:szCs w:val="22"/>
        </w:rPr>
        <w:t>----</w:t>
      </w:r>
      <w:r>
        <w:rPr>
          <w:rFonts w:ascii="Times New Roman" w:hAnsi="Times New Roman"/>
          <w:sz w:val="22"/>
          <w:szCs w:val="22"/>
        </w:rPr>
        <w:t>--</w:t>
      </w:r>
      <w:r w:rsidR="00AC4A51" w:rsidRPr="00631B6E">
        <w:rPr>
          <w:rFonts w:ascii="Times New Roman" w:hAnsi="Times New Roman"/>
          <w:sz w:val="22"/>
          <w:szCs w:val="22"/>
        </w:rPr>
        <w:t>----</w:t>
      </w:r>
      <w:r w:rsidR="00AC4A51">
        <w:rPr>
          <w:rFonts w:ascii="Times New Roman" w:hAnsi="Times New Roman"/>
          <w:sz w:val="22"/>
          <w:szCs w:val="22"/>
        </w:rPr>
        <w:t>------</w:t>
      </w:r>
      <w:r w:rsidR="00AC4A51" w:rsidRPr="00631B6E">
        <w:rPr>
          <w:rFonts w:ascii="Times New Roman" w:hAnsi="Times New Roman"/>
          <w:sz w:val="22"/>
          <w:szCs w:val="22"/>
        </w:rPr>
        <w:t xml:space="preserve"> x</w:t>
      </w:r>
      <w:r>
        <w:rPr>
          <w:rFonts w:ascii="Times New Roman" w:hAnsi="Times New Roman"/>
          <w:sz w:val="22"/>
          <w:szCs w:val="22"/>
        </w:rPr>
        <w:t xml:space="preserve"> 100 pkt) x waga kryterium tj. 5</w:t>
      </w:r>
      <w:r w:rsidR="00AC4A51" w:rsidRPr="00631B6E">
        <w:rPr>
          <w:rFonts w:ascii="Times New Roman" w:hAnsi="Times New Roman"/>
          <w:sz w:val="22"/>
          <w:szCs w:val="22"/>
        </w:rPr>
        <w:t xml:space="preserve"> %</w:t>
      </w:r>
    </w:p>
    <w:p w:rsidR="00AC4A51" w:rsidRPr="00631B6E" w:rsidRDefault="000E0574" w:rsidP="000E0574">
      <w:pPr>
        <w:pStyle w:val="Standard"/>
        <w:ind w:firstLine="993"/>
        <w:rPr>
          <w:rFonts w:ascii="Times New Roman" w:hAnsi="Times New Roman"/>
          <w:sz w:val="22"/>
          <w:szCs w:val="22"/>
        </w:rPr>
      </w:pPr>
      <w:r>
        <w:rPr>
          <w:rFonts w:ascii="Times New Roman" w:hAnsi="Times New Roman"/>
          <w:sz w:val="22"/>
          <w:szCs w:val="22"/>
        </w:rPr>
        <w:t>Gwarancja max. tj. 60 m-</w:t>
      </w:r>
      <w:proofErr w:type="spellStart"/>
      <w:r>
        <w:rPr>
          <w:rFonts w:ascii="Times New Roman" w:hAnsi="Times New Roman"/>
          <w:sz w:val="22"/>
          <w:szCs w:val="22"/>
        </w:rPr>
        <w:t>cy</w:t>
      </w:r>
      <w:proofErr w:type="spellEnd"/>
      <w:r>
        <w:rPr>
          <w:rFonts w:ascii="Times New Roman" w:hAnsi="Times New Roman"/>
          <w:sz w:val="22"/>
          <w:szCs w:val="22"/>
        </w:rPr>
        <w:t xml:space="preserve"> – Gwarancja min. tj. 36 m-</w:t>
      </w:r>
      <w:proofErr w:type="spellStart"/>
      <w:r>
        <w:rPr>
          <w:rFonts w:ascii="Times New Roman" w:hAnsi="Times New Roman"/>
          <w:sz w:val="22"/>
          <w:szCs w:val="22"/>
        </w:rPr>
        <w:t>cy</w:t>
      </w:r>
      <w:proofErr w:type="spellEnd"/>
    </w:p>
    <w:p w:rsidR="00AC4A51" w:rsidRPr="00631B6E" w:rsidRDefault="00AC4A51" w:rsidP="00AC4A51">
      <w:pPr>
        <w:pStyle w:val="StandardZnak"/>
        <w:spacing w:line="276" w:lineRule="auto"/>
        <w:ind w:left="567"/>
        <w:jc w:val="both"/>
      </w:pPr>
    </w:p>
    <w:p w:rsidR="00AC4A51" w:rsidRPr="00631B6E" w:rsidRDefault="000E0574" w:rsidP="00AC4A51">
      <w:pPr>
        <w:pStyle w:val="StandardZnak"/>
        <w:spacing w:line="276" w:lineRule="auto"/>
        <w:ind w:left="567"/>
        <w:jc w:val="both"/>
        <w:rPr>
          <w:b/>
        </w:rPr>
      </w:pPr>
      <w:r w:rsidRPr="00F91019">
        <w:rPr>
          <w:b/>
          <w:u w:val="single"/>
        </w:rPr>
        <w:t xml:space="preserve">Zamawiający informuje, że dopuszczalny okres zaoferowanej gwarancji </w:t>
      </w:r>
      <w:r w:rsidR="00562481">
        <w:rPr>
          <w:b/>
          <w:u w:val="single"/>
        </w:rPr>
        <w:t>nie</w:t>
      </w:r>
      <w:r>
        <w:rPr>
          <w:b/>
          <w:u w:val="single"/>
        </w:rPr>
        <w:t xml:space="preserve"> może być krótszy niż 36</w:t>
      </w:r>
      <w:r w:rsidRPr="00F91019">
        <w:rPr>
          <w:b/>
          <w:u w:val="single"/>
        </w:rPr>
        <w:t xml:space="preserve"> miesięcy i nie dłuższy niż 60 miesięcy.</w:t>
      </w:r>
      <w:r w:rsidR="00AC4A51" w:rsidRPr="00631B6E">
        <w:rPr>
          <w:b/>
        </w:rPr>
        <w:t xml:space="preserve"> </w:t>
      </w:r>
    </w:p>
    <w:p w:rsidR="00AC4A51" w:rsidRPr="00631B6E" w:rsidRDefault="00AC4A51" w:rsidP="00AC4A51">
      <w:pPr>
        <w:pStyle w:val="Standard"/>
        <w:ind w:left="720"/>
        <w:jc w:val="both"/>
        <w:rPr>
          <w:rFonts w:ascii="Times New Roman" w:hAnsi="Times New Roman"/>
          <w:sz w:val="24"/>
        </w:rPr>
      </w:pPr>
    </w:p>
    <w:p w:rsidR="00AC4A51" w:rsidRPr="0096038D" w:rsidRDefault="00AC4A51" w:rsidP="00740D6F">
      <w:pPr>
        <w:pStyle w:val="Standard"/>
        <w:widowControl w:val="0"/>
        <w:numPr>
          <w:ilvl w:val="0"/>
          <w:numId w:val="40"/>
        </w:numPr>
        <w:suppressAutoHyphens/>
        <w:autoSpaceDN/>
        <w:adjustRightInd/>
        <w:ind w:left="336"/>
        <w:jc w:val="both"/>
        <w:rPr>
          <w:rFonts w:ascii="Times New Roman" w:hAnsi="Times New Roman"/>
          <w:sz w:val="24"/>
        </w:rPr>
      </w:pPr>
      <w:r w:rsidRPr="0096038D">
        <w:rPr>
          <w:rFonts w:ascii="Times New Roman" w:hAnsi="Times New Roman"/>
          <w:sz w:val="24"/>
        </w:rPr>
        <w:t>Ostateczną ocenę oferty stanowi suma punktów uzyskanych w kryteriach określonych w ust. 2</w:t>
      </w:r>
      <w:r>
        <w:rPr>
          <w:rFonts w:ascii="Times New Roman" w:hAnsi="Times New Roman"/>
          <w:sz w:val="24"/>
        </w:rPr>
        <w:t xml:space="preserve"> i 3</w:t>
      </w:r>
      <w:r w:rsidRPr="0096038D">
        <w:rPr>
          <w:rFonts w:ascii="Times New Roman" w:hAnsi="Times New Roman"/>
          <w:sz w:val="24"/>
        </w:rPr>
        <w:t>, obliczona wg wzoru:</w:t>
      </w:r>
    </w:p>
    <w:p w:rsidR="00AC4A51" w:rsidRPr="0096038D" w:rsidRDefault="00AC4A51" w:rsidP="00AC4A51">
      <w:pPr>
        <w:pStyle w:val="Standard"/>
        <w:ind w:left="720"/>
        <w:jc w:val="both"/>
        <w:rPr>
          <w:rFonts w:ascii="Times New Roman" w:hAnsi="Times New Roman"/>
          <w:sz w:val="24"/>
        </w:rPr>
      </w:pPr>
    </w:p>
    <w:p w:rsidR="00AC4A51" w:rsidRPr="0096038D" w:rsidRDefault="00AC4A51" w:rsidP="00AC4A51">
      <w:pPr>
        <w:pStyle w:val="Standard"/>
        <w:ind w:left="1276"/>
        <w:rPr>
          <w:rFonts w:ascii="Times New Roman" w:hAnsi="Times New Roman"/>
          <w:sz w:val="24"/>
        </w:rPr>
      </w:pPr>
      <w:r>
        <w:rPr>
          <w:rFonts w:ascii="Times New Roman" w:hAnsi="Times New Roman"/>
          <w:sz w:val="24"/>
        </w:rPr>
        <w:t xml:space="preserve">O = C </w:t>
      </w:r>
      <w:r w:rsidR="00EB4C08">
        <w:rPr>
          <w:rFonts w:ascii="Times New Roman" w:hAnsi="Times New Roman"/>
          <w:sz w:val="24"/>
        </w:rPr>
        <w:t xml:space="preserve">+ T </w:t>
      </w:r>
      <w:r>
        <w:rPr>
          <w:rFonts w:ascii="Times New Roman" w:hAnsi="Times New Roman"/>
          <w:sz w:val="24"/>
        </w:rPr>
        <w:t>+ G</w:t>
      </w:r>
      <w:r w:rsidRPr="0096038D">
        <w:rPr>
          <w:rFonts w:ascii="Times New Roman" w:hAnsi="Times New Roman"/>
          <w:sz w:val="24"/>
        </w:rPr>
        <w:t xml:space="preserve"> - ostateczna ocena danej oferty</w:t>
      </w:r>
    </w:p>
    <w:p w:rsidR="00AC4A51" w:rsidRDefault="00AC4A51" w:rsidP="00AC4A51">
      <w:pPr>
        <w:pStyle w:val="Standard"/>
        <w:ind w:left="1276"/>
        <w:rPr>
          <w:rFonts w:ascii="Times New Roman" w:hAnsi="Times New Roman"/>
          <w:sz w:val="24"/>
        </w:rPr>
      </w:pPr>
      <w:r w:rsidRPr="0096038D">
        <w:rPr>
          <w:rFonts w:ascii="Times New Roman" w:hAnsi="Times New Roman"/>
          <w:sz w:val="24"/>
        </w:rPr>
        <w:t>C - wartość punktowa uzyskana przez badaną ofertę za kryterium cena</w:t>
      </w:r>
    </w:p>
    <w:p w:rsidR="00EB4C08" w:rsidRPr="0096038D" w:rsidRDefault="00EB4C08" w:rsidP="00AC4A51">
      <w:pPr>
        <w:pStyle w:val="Standard"/>
        <w:ind w:left="1276"/>
        <w:rPr>
          <w:rFonts w:ascii="Times New Roman" w:hAnsi="Times New Roman"/>
          <w:sz w:val="24"/>
        </w:rPr>
      </w:pPr>
      <w:r>
        <w:rPr>
          <w:rFonts w:ascii="Times New Roman" w:hAnsi="Times New Roman"/>
          <w:sz w:val="24"/>
        </w:rPr>
        <w:t xml:space="preserve">T- </w:t>
      </w:r>
      <w:r w:rsidRPr="0096038D">
        <w:rPr>
          <w:rFonts w:ascii="Times New Roman" w:hAnsi="Times New Roman"/>
          <w:sz w:val="24"/>
        </w:rPr>
        <w:t>wartość punktowa uzyskana przez badaną ofertę za kryterium</w:t>
      </w:r>
      <w:r>
        <w:rPr>
          <w:rFonts w:ascii="Times New Roman" w:hAnsi="Times New Roman"/>
          <w:sz w:val="24"/>
        </w:rPr>
        <w:t xml:space="preserve"> termin realizacji</w:t>
      </w:r>
    </w:p>
    <w:p w:rsidR="00AC4A51" w:rsidRPr="0096038D" w:rsidRDefault="00AC4A51" w:rsidP="00AC4A51">
      <w:pPr>
        <w:pStyle w:val="Standard"/>
        <w:ind w:left="1276"/>
        <w:rPr>
          <w:rFonts w:ascii="Times New Roman" w:hAnsi="Times New Roman"/>
          <w:sz w:val="24"/>
        </w:rPr>
      </w:pPr>
      <w:r>
        <w:rPr>
          <w:rFonts w:ascii="Times New Roman" w:hAnsi="Times New Roman"/>
          <w:sz w:val="24"/>
        </w:rPr>
        <w:t>G</w:t>
      </w:r>
      <w:r w:rsidRPr="0096038D">
        <w:rPr>
          <w:rFonts w:ascii="Times New Roman" w:hAnsi="Times New Roman"/>
          <w:sz w:val="24"/>
        </w:rPr>
        <w:t xml:space="preserve"> - wartość punktowa uzyskana przez badaną ofertę za kryterium </w:t>
      </w:r>
      <w:r>
        <w:rPr>
          <w:rFonts w:ascii="Times New Roman" w:hAnsi="Times New Roman"/>
          <w:sz w:val="24"/>
        </w:rPr>
        <w:t>termin gwarancji</w:t>
      </w:r>
    </w:p>
    <w:p w:rsidR="00AC4A51" w:rsidRPr="00631B6E" w:rsidRDefault="00AC4A51" w:rsidP="00AC4A51">
      <w:pPr>
        <w:pStyle w:val="StandardZnak"/>
        <w:spacing w:line="276" w:lineRule="auto"/>
        <w:ind w:left="360"/>
        <w:jc w:val="both"/>
        <w:rPr>
          <w:b/>
        </w:rPr>
      </w:pPr>
    </w:p>
    <w:p w:rsidR="00AC4A51" w:rsidRPr="0049134F" w:rsidRDefault="00AC4A51" w:rsidP="00740D6F">
      <w:pPr>
        <w:pStyle w:val="Akapitzlist"/>
        <w:numPr>
          <w:ilvl w:val="0"/>
          <w:numId w:val="40"/>
        </w:numPr>
        <w:ind w:left="364"/>
        <w:jc w:val="both"/>
        <w:rPr>
          <w:bCs/>
          <w:sz w:val="24"/>
          <w:szCs w:val="24"/>
        </w:rPr>
      </w:pPr>
      <w:r w:rsidRPr="0049134F">
        <w:rPr>
          <w:sz w:val="24"/>
        </w:rPr>
        <w:t>Za najkorzystniejszą uznana zostanie oferta z najwyższą ilością uzyskanych punktów, spełniająca wymagania ustawy z dnia 29 stycznia 2004r.</w:t>
      </w:r>
      <w:r w:rsidRPr="0049134F">
        <w:rPr>
          <w:bCs/>
          <w:sz w:val="24"/>
        </w:rPr>
        <w:t xml:space="preserve"> Prawo zamówień public</w:t>
      </w:r>
      <w:r>
        <w:rPr>
          <w:bCs/>
          <w:sz w:val="24"/>
        </w:rPr>
        <w:t>znych</w:t>
      </w:r>
      <w:r w:rsidRPr="0049134F">
        <w:rPr>
          <w:bCs/>
          <w:sz w:val="24"/>
        </w:rPr>
        <w:t xml:space="preserve"> </w:t>
      </w:r>
      <w:r w:rsidRPr="0049134F">
        <w:rPr>
          <w:sz w:val="24"/>
        </w:rPr>
        <w:t>oraz niniejszej specyfikacji.</w:t>
      </w:r>
    </w:p>
    <w:p w:rsidR="00AC4A51" w:rsidRPr="0049134F" w:rsidRDefault="00AC4A51" w:rsidP="00740D6F">
      <w:pPr>
        <w:pStyle w:val="Akapitzlist"/>
        <w:numPr>
          <w:ilvl w:val="0"/>
          <w:numId w:val="40"/>
        </w:numPr>
        <w:ind w:left="364"/>
        <w:jc w:val="both"/>
        <w:rPr>
          <w:bCs/>
          <w:sz w:val="24"/>
          <w:szCs w:val="24"/>
        </w:rPr>
      </w:pPr>
      <w:r w:rsidRPr="0096038D">
        <w:rPr>
          <w:sz w:val="24"/>
        </w:rPr>
        <w:t>Jeżeli Zamawiający nie będzie mógł dokonać wyboru oferty najkorzystniejszej ze względu na to, że zostały złożone oferty przedstawiają taki sam bilans ceny i innych kryteriów oceny ofert, spośród tych ofe</w:t>
      </w:r>
      <w:r>
        <w:rPr>
          <w:sz w:val="24"/>
        </w:rPr>
        <w:t>rt wybierze ofertę z niższą ceną.</w:t>
      </w:r>
    </w:p>
    <w:p w:rsidR="00FD352E" w:rsidRPr="009800B1" w:rsidRDefault="00FD352E" w:rsidP="00FD352E">
      <w:pPr>
        <w:tabs>
          <w:tab w:val="left" w:pos="218"/>
          <w:tab w:val="left" w:pos="426"/>
          <w:tab w:val="left" w:pos="720"/>
          <w:tab w:val="left" w:pos="1080"/>
        </w:tabs>
        <w:autoSpaceDN w:val="0"/>
        <w:adjustRightInd w:val="0"/>
        <w:ind w:left="360"/>
        <w:jc w:val="both"/>
        <w:rPr>
          <w:color w:val="FF0000"/>
          <w:sz w:val="24"/>
          <w:highlight w:val="green"/>
        </w:rPr>
      </w:pPr>
    </w:p>
    <w:p w:rsidR="0045431A" w:rsidRPr="00D402BA" w:rsidRDefault="0045431A" w:rsidP="0045431A">
      <w:pPr>
        <w:numPr>
          <w:ilvl w:val="0"/>
          <w:numId w:val="6"/>
        </w:numPr>
        <w:tabs>
          <w:tab w:val="left" w:pos="360"/>
          <w:tab w:val="left" w:pos="641"/>
        </w:tabs>
        <w:ind w:left="360"/>
        <w:jc w:val="both"/>
        <w:rPr>
          <w:b/>
          <w:sz w:val="24"/>
        </w:rPr>
      </w:pPr>
      <w:r w:rsidRPr="00D402BA">
        <w:rPr>
          <w:b/>
          <w:sz w:val="24"/>
        </w:rPr>
        <w:t xml:space="preserve"> INFORMACJE O FORMALNOŚCIACH, JAKIE POWINNY ZOSTAĆ DOPEŁNIONE PO WYBORZE OFERTY W CELU ZAWARCIA UMOWY, WYMAGANIA DOTYCZĄCE ZABEZPIECZENIA NALEŻYTEGO   WYKONANIA UMOWY ORAZ WARUNKI UMOWY:</w:t>
      </w:r>
    </w:p>
    <w:p w:rsidR="00EB4C08" w:rsidRPr="000E7A88" w:rsidRDefault="00EB4C08" w:rsidP="00EB4C08">
      <w:pPr>
        <w:pStyle w:val="StronaXzY"/>
        <w:numPr>
          <w:ilvl w:val="1"/>
          <w:numId w:val="6"/>
        </w:numPr>
        <w:tabs>
          <w:tab w:val="clear" w:pos="1288"/>
        </w:tabs>
        <w:ind w:left="392"/>
        <w:jc w:val="both"/>
        <w:rPr>
          <w:sz w:val="24"/>
          <w:szCs w:val="24"/>
        </w:rPr>
      </w:pPr>
      <w:r w:rsidRPr="000E7A88">
        <w:rPr>
          <w:sz w:val="24"/>
          <w:szCs w:val="24"/>
        </w:rPr>
        <w:t>Wykonawca, którego oferta zostanie wybrana jako najkorzystniejsza zobowiązany będzie do zawarcia umowy w terminie i miejscu wskazanym przez Zamawiającego.</w:t>
      </w:r>
    </w:p>
    <w:p w:rsidR="00EB4C08" w:rsidRPr="0027781B" w:rsidRDefault="00EB4C08" w:rsidP="00740D6F">
      <w:pPr>
        <w:pStyle w:val="StronaXzY"/>
        <w:numPr>
          <w:ilvl w:val="0"/>
          <w:numId w:val="41"/>
        </w:numPr>
        <w:ind w:left="426"/>
        <w:jc w:val="both"/>
        <w:rPr>
          <w:sz w:val="24"/>
          <w:szCs w:val="24"/>
        </w:rPr>
      </w:pPr>
      <w:r w:rsidRPr="0027781B">
        <w:rPr>
          <w:sz w:val="24"/>
          <w:szCs w:val="24"/>
        </w:rPr>
        <w:t xml:space="preserve">Zamawiający </w:t>
      </w:r>
      <w:r w:rsidRPr="0027781B">
        <w:rPr>
          <w:sz w:val="24"/>
          <w:szCs w:val="24"/>
          <w:u w:val="single"/>
        </w:rPr>
        <w:t>przed podpisaniem umowy</w:t>
      </w:r>
      <w:r w:rsidRPr="0027781B">
        <w:rPr>
          <w:sz w:val="24"/>
          <w:szCs w:val="24"/>
        </w:rPr>
        <w:t xml:space="preserve"> będzie żądał od Wykonawcy, który złożył najkorzystniejszą ofertę wniesienia </w:t>
      </w:r>
      <w:r w:rsidRPr="0027781B">
        <w:rPr>
          <w:b/>
          <w:sz w:val="24"/>
          <w:szCs w:val="24"/>
        </w:rPr>
        <w:t>zabezpieczenia należytego wykonania umowy,</w:t>
      </w:r>
      <w:r w:rsidRPr="0027781B">
        <w:rPr>
          <w:sz w:val="24"/>
          <w:szCs w:val="24"/>
        </w:rPr>
        <w:t xml:space="preserve"> w wysokości </w:t>
      </w:r>
      <w:r w:rsidRPr="0027781B">
        <w:rPr>
          <w:b/>
          <w:sz w:val="24"/>
          <w:szCs w:val="24"/>
        </w:rPr>
        <w:t>3% ceny brutto</w:t>
      </w:r>
      <w:r w:rsidRPr="0027781B">
        <w:rPr>
          <w:sz w:val="24"/>
          <w:szCs w:val="24"/>
        </w:rPr>
        <w:t xml:space="preserve"> oferty.</w:t>
      </w:r>
    </w:p>
    <w:p w:rsidR="00EB4C08" w:rsidRPr="0027781B" w:rsidRDefault="00EB4C08" w:rsidP="00740D6F">
      <w:pPr>
        <w:pStyle w:val="StronaXzY"/>
        <w:numPr>
          <w:ilvl w:val="0"/>
          <w:numId w:val="41"/>
        </w:numPr>
        <w:ind w:left="426"/>
        <w:jc w:val="both"/>
        <w:rPr>
          <w:sz w:val="24"/>
          <w:szCs w:val="24"/>
        </w:rPr>
      </w:pPr>
      <w:r w:rsidRPr="0027781B">
        <w:rPr>
          <w:sz w:val="24"/>
          <w:szCs w:val="24"/>
        </w:rPr>
        <w:t>Zabezpieczenie może być wnoszone według wyboru wykonawcy w jednej lub w kilku formach określonych art. 148 ust. 1 ustawy. Zamawiający nie wyraża zgody na inne formy zabezpieczenia.</w:t>
      </w:r>
    </w:p>
    <w:p w:rsidR="00EB4C08" w:rsidRPr="0027781B" w:rsidRDefault="00EB4C08" w:rsidP="00740D6F">
      <w:pPr>
        <w:pStyle w:val="StronaXzY"/>
        <w:numPr>
          <w:ilvl w:val="0"/>
          <w:numId w:val="41"/>
        </w:numPr>
        <w:ind w:left="426"/>
        <w:jc w:val="both"/>
        <w:rPr>
          <w:sz w:val="24"/>
          <w:szCs w:val="24"/>
        </w:rPr>
      </w:pPr>
      <w:r w:rsidRPr="0027781B">
        <w:rPr>
          <w:sz w:val="24"/>
          <w:szCs w:val="24"/>
        </w:rPr>
        <w:t xml:space="preserve">Zabezpieczenie wnoszone w pieniądzu Wykonawca wpłaca przelewem na rachunek bankowy nr </w:t>
      </w:r>
      <w:r w:rsidRPr="003608ED">
        <w:rPr>
          <w:b/>
          <w:sz w:val="24"/>
        </w:rPr>
        <w:t>53 1130 1075 0002 6035 9320 0007</w:t>
      </w:r>
      <w:r w:rsidRPr="0027781B">
        <w:rPr>
          <w:sz w:val="24"/>
          <w:szCs w:val="24"/>
        </w:rPr>
        <w:t>.</w:t>
      </w:r>
    </w:p>
    <w:p w:rsidR="00EB4C08" w:rsidRPr="0027781B" w:rsidRDefault="00EB4C08" w:rsidP="00740D6F">
      <w:pPr>
        <w:pStyle w:val="StronaXzY"/>
        <w:numPr>
          <w:ilvl w:val="0"/>
          <w:numId w:val="41"/>
        </w:numPr>
        <w:ind w:left="426"/>
        <w:jc w:val="both"/>
        <w:rPr>
          <w:sz w:val="24"/>
          <w:szCs w:val="24"/>
        </w:rPr>
      </w:pPr>
      <w:r w:rsidRPr="0027781B">
        <w:rPr>
          <w:rFonts w:eastAsia="Calibri"/>
          <w:color w:val="000000"/>
          <w:sz w:val="24"/>
          <w:szCs w:val="24"/>
        </w:rPr>
        <w:t>Zabezpieczenie wnoszone w formie gwarancji lub poręczenia:</w:t>
      </w:r>
    </w:p>
    <w:p w:rsidR="00EB4C08" w:rsidRPr="0027781B" w:rsidRDefault="00EB4C08" w:rsidP="00740D6F">
      <w:pPr>
        <w:pStyle w:val="StronaXzY"/>
        <w:numPr>
          <w:ilvl w:val="0"/>
          <w:numId w:val="42"/>
        </w:numPr>
        <w:ind w:left="709"/>
        <w:jc w:val="both"/>
        <w:rPr>
          <w:sz w:val="24"/>
          <w:szCs w:val="24"/>
        </w:rPr>
      </w:pPr>
      <w:r w:rsidRPr="0027781B">
        <w:rPr>
          <w:rFonts w:eastAsia="Calibri"/>
          <w:color w:val="000000"/>
          <w:sz w:val="24"/>
          <w:szCs w:val="24"/>
        </w:rPr>
        <w:t xml:space="preserve">oryginały dokumentów winny zostać dostarczone do siedziby Zamawiającego, tj. </w:t>
      </w:r>
      <w:r w:rsidRPr="0027781B">
        <w:rPr>
          <w:b/>
          <w:sz w:val="24"/>
          <w:szCs w:val="24"/>
          <w:u w:val="single"/>
        </w:rPr>
        <w:t>SP W</w:t>
      </w:r>
      <w:r w:rsidRPr="0027781B">
        <w:rPr>
          <w:b/>
          <w:bCs/>
          <w:sz w:val="24"/>
          <w:szCs w:val="24"/>
          <w:u w:val="single"/>
        </w:rPr>
        <w:t xml:space="preserve">ZOZ MSW w Bydgoszczy ul. </w:t>
      </w:r>
      <w:proofErr w:type="spellStart"/>
      <w:r w:rsidRPr="0027781B">
        <w:rPr>
          <w:b/>
          <w:bCs/>
          <w:sz w:val="24"/>
          <w:szCs w:val="24"/>
          <w:u w:val="single"/>
        </w:rPr>
        <w:t>Markwarta</w:t>
      </w:r>
      <w:proofErr w:type="spellEnd"/>
      <w:r w:rsidRPr="0027781B">
        <w:rPr>
          <w:b/>
          <w:bCs/>
          <w:sz w:val="24"/>
          <w:szCs w:val="24"/>
          <w:u w:val="single"/>
        </w:rPr>
        <w:t xml:space="preserve"> 4-6, 85-015 Bydgoszcz</w:t>
      </w:r>
      <w:r w:rsidRPr="0027781B">
        <w:rPr>
          <w:rFonts w:eastAsia="Calibri"/>
          <w:color w:val="000000"/>
          <w:sz w:val="24"/>
          <w:szCs w:val="24"/>
        </w:rPr>
        <w:t xml:space="preserve"> przed wyznaczonym terminem podpisania umowy,</w:t>
      </w:r>
    </w:p>
    <w:p w:rsidR="00EB4C08" w:rsidRPr="0027781B" w:rsidRDefault="00EB4C08" w:rsidP="00740D6F">
      <w:pPr>
        <w:pStyle w:val="StronaXzY"/>
        <w:numPr>
          <w:ilvl w:val="0"/>
          <w:numId w:val="42"/>
        </w:numPr>
        <w:ind w:left="709"/>
        <w:jc w:val="both"/>
        <w:rPr>
          <w:sz w:val="24"/>
          <w:szCs w:val="24"/>
        </w:rPr>
      </w:pPr>
      <w:r w:rsidRPr="0027781B">
        <w:rPr>
          <w:rFonts w:eastAsia="Calibri"/>
          <w:color w:val="000000"/>
          <w:sz w:val="24"/>
          <w:szCs w:val="24"/>
        </w:rPr>
        <w:t>winno obejmować okres: od dnia zawarcia umowy do dnia upływu terminu końcowego + 30 dni.</w:t>
      </w:r>
    </w:p>
    <w:p w:rsidR="00EB4C08" w:rsidRPr="0027781B" w:rsidRDefault="00EB4C08" w:rsidP="00740D6F">
      <w:pPr>
        <w:pStyle w:val="StronaXzY"/>
        <w:numPr>
          <w:ilvl w:val="0"/>
          <w:numId w:val="42"/>
        </w:numPr>
        <w:ind w:left="709"/>
        <w:jc w:val="both"/>
        <w:rPr>
          <w:sz w:val="24"/>
          <w:szCs w:val="24"/>
        </w:rPr>
      </w:pPr>
      <w:r w:rsidRPr="0027781B">
        <w:rPr>
          <w:rFonts w:eastAsia="Calibri"/>
          <w:color w:val="000000"/>
          <w:sz w:val="24"/>
          <w:szCs w:val="24"/>
        </w:rPr>
        <w:lastRenderedPageBreak/>
        <w:t xml:space="preserve">beneficjentem takich dokumentów musi być </w:t>
      </w:r>
      <w:r w:rsidRPr="0027781B">
        <w:rPr>
          <w:b/>
          <w:sz w:val="24"/>
          <w:szCs w:val="24"/>
          <w:u w:val="single"/>
        </w:rPr>
        <w:t>SP W</w:t>
      </w:r>
      <w:r w:rsidRPr="0027781B">
        <w:rPr>
          <w:b/>
          <w:bCs/>
          <w:sz w:val="24"/>
          <w:szCs w:val="24"/>
          <w:u w:val="single"/>
        </w:rPr>
        <w:t xml:space="preserve">ZOZ MSW w Bydgoszczy ul. </w:t>
      </w:r>
      <w:proofErr w:type="spellStart"/>
      <w:r w:rsidRPr="0027781B">
        <w:rPr>
          <w:b/>
          <w:bCs/>
          <w:sz w:val="24"/>
          <w:szCs w:val="24"/>
          <w:u w:val="single"/>
        </w:rPr>
        <w:t>Markwarta</w:t>
      </w:r>
      <w:proofErr w:type="spellEnd"/>
      <w:r w:rsidRPr="0027781B">
        <w:rPr>
          <w:b/>
          <w:bCs/>
          <w:sz w:val="24"/>
          <w:szCs w:val="24"/>
          <w:u w:val="single"/>
        </w:rPr>
        <w:t xml:space="preserve"> 4-6, 85-015 Bydgoszcz,</w:t>
      </w:r>
    </w:p>
    <w:p w:rsidR="00EB4C08" w:rsidRPr="0027781B" w:rsidRDefault="00EB4C08" w:rsidP="00740D6F">
      <w:pPr>
        <w:pStyle w:val="StronaXzY"/>
        <w:numPr>
          <w:ilvl w:val="0"/>
          <w:numId w:val="42"/>
        </w:numPr>
        <w:ind w:left="709"/>
        <w:jc w:val="both"/>
        <w:rPr>
          <w:sz w:val="24"/>
          <w:szCs w:val="24"/>
        </w:rPr>
      </w:pPr>
      <w:r w:rsidRPr="0027781B">
        <w:rPr>
          <w:rFonts w:eastAsia="Calibri"/>
          <w:color w:val="000000"/>
          <w:sz w:val="24"/>
          <w:szCs w:val="24"/>
        </w:rPr>
        <w:t>musi zawierać w swojej treści zobowiązania gwaranta/poręczyciela do nieodwołalnej i bezwarunkowej, na każde pierwsze pisemne żądanie Zamawiającego wypłaty Zamawiającemu kwot lub kwoty do pełnej wysokości zabezpieczenia należytego wykonania umowy w przypadku, gdy Wykonawca nie wykona lub nienależycie wykona umowę,</w:t>
      </w:r>
    </w:p>
    <w:p w:rsidR="00EB4C08" w:rsidRPr="0027781B" w:rsidRDefault="00EB4C08" w:rsidP="00740D6F">
      <w:pPr>
        <w:pStyle w:val="StronaXzY"/>
        <w:numPr>
          <w:ilvl w:val="0"/>
          <w:numId w:val="42"/>
        </w:numPr>
        <w:ind w:left="709"/>
        <w:jc w:val="both"/>
        <w:rPr>
          <w:sz w:val="24"/>
          <w:szCs w:val="24"/>
        </w:rPr>
      </w:pPr>
      <w:r w:rsidRPr="0027781B">
        <w:rPr>
          <w:rFonts w:eastAsia="Calibri"/>
          <w:color w:val="000000"/>
          <w:sz w:val="24"/>
          <w:szCs w:val="24"/>
        </w:rPr>
        <w:t xml:space="preserve">winno być wykonalne na terytorium Rzeczpospolitej Polskiej </w:t>
      </w:r>
    </w:p>
    <w:p w:rsidR="00EB4C08" w:rsidRPr="0027781B" w:rsidRDefault="00EB4C08" w:rsidP="00740D6F">
      <w:pPr>
        <w:pStyle w:val="StronaXzY"/>
        <w:numPr>
          <w:ilvl w:val="0"/>
          <w:numId w:val="42"/>
        </w:numPr>
        <w:ind w:left="709"/>
        <w:jc w:val="both"/>
        <w:rPr>
          <w:sz w:val="24"/>
          <w:szCs w:val="24"/>
        </w:rPr>
      </w:pPr>
      <w:r w:rsidRPr="0027781B">
        <w:rPr>
          <w:rFonts w:eastAsia="Calibri"/>
          <w:color w:val="000000"/>
          <w:sz w:val="24"/>
          <w:szCs w:val="24"/>
        </w:rPr>
        <w:t>wszelkie spory dotyczące gwarancji lub poręczenia winny podlegać rozstrzygnięciu zgodnie z prawem Rzeczpospolitej Polskiej i podlegać kompetencji sądu właściwego dla siedziby Zamawiającego.</w:t>
      </w:r>
    </w:p>
    <w:p w:rsidR="00EB4C08" w:rsidRDefault="00EB4C08" w:rsidP="00740D6F">
      <w:pPr>
        <w:pStyle w:val="StronaXzY"/>
        <w:numPr>
          <w:ilvl w:val="0"/>
          <w:numId w:val="41"/>
        </w:numPr>
        <w:ind w:left="426"/>
        <w:jc w:val="both"/>
        <w:rPr>
          <w:sz w:val="24"/>
          <w:szCs w:val="24"/>
        </w:rPr>
      </w:pPr>
      <w:r w:rsidRPr="0027781B">
        <w:rPr>
          <w:rFonts w:eastAsia="Calibri"/>
          <w:color w:val="000000"/>
          <w:sz w:val="24"/>
          <w:szCs w:val="24"/>
        </w:rPr>
        <w:t xml:space="preserve">W trakcie realizacji umowy Wykonawca może dokonać zmiany formy zabezpieczenia należytego wykonania umowy na jedną lub kilka form, o których mowa w art. 148 ust. 1 ustawy </w:t>
      </w:r>
      <w:proofErr w:type="spellStart"/>
      <w:r w:rsidRPr="0027781B">
        <w:rPr>
          <w:rFonts w:eastAsia="Calibri"/>
          <w:color w:val="000000"/>
          <w:sz w:val="24"/>
          <w:szCs w:val="24"/>
        </w:rPr>
        <w:t>Pzp</w:t>
      </w:r>
      <w:proofErr w:type="spellEnd"/>
      <w:r w:rsidRPr="0027781B">
        <w:rPr>
          <w:rFonts w:eastAsia="Calibri"/>
          <w:color w:val="000000"/>
          <w:sz w:val="24"/>
          <w:szCs w:val="24"/>
        </w:rPr>
        <w:t>. Zmiana formy zabezpieczenia jest dokonywana z zachowaniem ciągłości zabezpieczenia i bez zmniejszenia jego wysokości.</w:t>
      </w:r>
    </w:p>
    <w:p w:rsidR="007D7302" w:rsidRPr="00844EF6" w:rsidRDefault="007D7302" w:rsidP="007D7302">
      <w:pPr>
        <w:pStyle w:val="StronaXzY"/>
        <w:numPr>
          <w:ilvl w:val="0"/>
          <w:numId w:val="41"/>
        </w:numPr>
        <w:ind w:left="426"/>
        <w:jc w:val="both"/>
        <w:rPr>
          <w:sz w:val="24"/>
          <w:szCs w:val="24"/>
        </w:rPr>
      </w:pPr>
      <w:r w:rsidRPr="00844EF6">
        <w:rPr>
          <w:sz w:val="24"/>
          <w:szCs w:val="24"/>
        </w:rPr>
        <w:t>Wykonawca zobowiązuje się do zawarcia i posiadania przez cały czas trwania umowy ubezpieczenia z tytułu odpowiedzialności cywilnej w zakresie prowad</w:t>
      </w:r>
      <w:r>
        <w:rPr>
          <w:sz w:val="24"/>
          <w:szCs w:val="24"/>
        </w:rPr>
        <w:t>zonej działalności gospodarczej.</w:t>
      </w:r>
      <w:r w:rsidRPr="00844EF6">
        <w:rPr>
          <w:sz w:val="24"/>
          <w:szCs w:val="24"/>
        </w:rPr>
        <w:t xml:space="preserve"> W szczególności zakres ubezpieczenia musi obejmować odpowiedzialność cywilną kontraktową na kwotę nie mniejszą niż </w:t>
      </w:r>
      <w:r>
        <w:rPr>
          <w:sz w:val="24"/>
          <w:szCs w:val="24"/>
        </w:rPr>
        <w:t>75</w:t>
      </w:r>
      <w:r>
        <w:rPr>
          <w:sz w:val="24"/>
          <w:szCs w:val="24"/>
        </w:rPr>
        <w:t>0</w:t>
      </w:r>
      <w:r w:rsidRPr="00844EF6">
        <w:rPr>
          <w:sz w:val="24"/>
          <w:szCs w:val="24"/>
        </w:rPr>
        <w:t> 000,00</w:t>
      </w:r>
      <w:r>
        <w:rPr>
          <w:sz w:val="24"/>
          <w:szCs w:val="24"/>
        </w:rPr>
        <w:t xml:space="preserve"> zł</w:t>
      </w:r>
      <w:r w:rsidRPr="00844EF6">
        <w:rPr>
          <w:sz w:val="24"/>
          <w:szCs w:val="24"/>
        </w:rPr>
        <w:t xml:space="preserve"> (słownie: </w:t>
      </w:r>
      <w:r>
        <w:rPr>
          <w:sz w:val="24"/>
          <w:szCs w:val="24"/>
        </w:rPr>
        <w:t xml:space="preserve">siedemset pięćdziesiąt </w:t>
      </w:r>
      <w:r>
        <w:rPr>
          <w:sz w:val="24"/>
          <w:szCs w:val="24"/>
        </w:rPr>
        <w:t>tysięcy złotych 00/100)</w:t>
      </w:r>
      <w:r w:rsidRPr="00844EF6">
        <w:rPr>
          <w:sz w:val="24"/>
          <w:szCs w:val="24"/>
        </w:rPr>
        <w:t xml:space="preserve">, przy czym wartość ubezpieczenia nie może ulegać zmniejszeniu przez cały okres obowiązywania umowy. </w:t>
      </w:r>
    </w:p>
    <w:p w:rsidR="007D7302" w:rsidRDefault="007D7302" w:rsidP="007D7302">
      <w:pPr>
        <w:pStyle w:val="StronaXzY"/>
        <w:numPr>
          <w:ilvl w:val="0"/>
          <w:numId w:val="41"/>
        </w:numPr>
        <w:ind w:left="426"/>
        <w:jc w:val="both"/>
        <w:rPr>
          <w:sz w:val="24"/>
          <w:szCs w:val="24"/>
        </w:rPr>
      </w:pPr>
      <w:r w:rsidRPr="00844EF6">
        <w:rPr>
          <w:sz w:val="24"/>
          <w:szCs w:val="24"/>
        </w:rPr>
        <w:t>Kopia polisy powinna zostać przekazania Zamawiającemu nie później niż w dniu zawarcia niniejszej umo</w:t>
      </w:r>
      <w:r>
        <w:rPr>
          <w:sz w:val="24"/>
          <w:szCs w:val="24"/>
        </w:rPr>
        <w:t>wy oraz każdorazowo w terminie 14</w:t>
      </w:r>
      <w:r w:rsidRPr="00844EF6">
        <w:rPr>
          <w:sz w:val="24"/>
          <w:szCs w:val="24"/>
        </w:rPr>
        <w:t xml:space="preserve"> dni po zawarciu kolejnej umowy ubezpieczenia na kolejny okres pod rygorem rozwiązania umowy ze skutkiem natychmiastowym i naliczenia kary umownej.</w:t>
      </w:r>
    </w:p>
    <w:p w:rsidR="00EB4C08" w:rsidRDefault="00EB4C08" w:rsidP="00740D6F">
      <w:pPr>
        <w:pStyle w:val="StronaXzY"/>
        <w:numPr>
          <w:ilvl w:val="0"/>
          <w:numId w:val="41"/>
        </w:numPr>
        <w:ind w:left="426"/>
        <w:jc w:val="both"/>
        <w:rPr>
          <w:sz w:val="24"/>
          <w:szCs w:val="24"/>
        </w:rPr>
      </w:pPr>
      <w:r w:rsidRPr="002304EE">
        <w:rPr>
          <w:sz w:val="24"/>
          <w:szCs w:val="24"/>
        </w:rPr>
        <w:t>Przed podpisaniem umowy wykonawcy wspólnie ubiegający się o udzielenie zamówienia publicznego, których oferta została wybrana jako najkorzystniejsza, w przypadku dołączenia do oferty pełnomocnictwa (o którym mowa w art. 23 ust. 2 ustawy) tylko do reprezentowania w postępowaniu o udzielenie zamówienia publicznego, przedłożą stosowne pełnomocnictwo  do podpisania umowy w sprawie zamówienia publicznego. Ponadto wykonawcy zobowiązani są przedłożyć umowę regulującą współpracę wykonawców występujących wspólnie (jeśli nie była dołączona do oferty).</w:t>
      </w:r>
    </w:p>
    <w:p w:rsidR="00EB4C08" w:rsidRPr="00A37880" w:rsidRDefault="00EB4C08" w:rsidP="00740D6F">
      <w:pPr>
        <w:pStyle w:val="StronaXzY"/>
        <w:numPr>
          <w:ilvl w:val="0"/>
          <w:numId w:val="41"/>
        </w:numPr>
        <w:ind w:left="426"/>
        <w:jc w:val="both"/>
        <w:rPr>
          <w:sz w:val="24"/>
          <w:szCs w:val="24"/>
        </w:rPr>
      </w:pPr>
      <w:r w:rsidRPr="002304EE">
        <w:rPr>
          <w:bCs/>
          <w:sz w:val="24"/>
          <w:szCs w:val="24"/>
        </w:rPr>
        <w:t xml:space="preserve">Główne postanowienia umowy określa </w:t>
      </w:r>
      <w:r w:rsidR="00AC6F32">
        <w:rPr>
          <w:bCs/>
          <w:sz w:val="24"/>
          <w:szCs w:val="24"/>
        </w:rPr>
        <w:t>załącznik nr 7</w:t>
      </w:r>
      <w:r w:rsidRPr="00A37880">
        <w:rPr>
          <w:bCs/>
          <w:sz w:val="24"/>
          <w:szCs w:val="24"/>
        </w:rPr>
        <w:t xml:space="preserve"> do </w:t>
      </w:r>
      <w:proofErr w:type="spellStart"/>
      <w:r w:rsidRPr="00A37880">
        <w:rPr>
          <w:bCs/>
          <w:sz w:val="24"/>
          <w:szCs w:val="24"/>
        </w:rPr>
        <w:t>siwz</w:t>
      </w:r>
      <w:proofErr w:type="spellEnd"/>
      <w:r w:rsidRPr="00A37880">
        <w:rPr>
          <w:bCs/>
          <w:sz w:val="24"/>
          <w:szCs w:val="24"/>
        </w:rPr>
        <w:t>.</w:t>
      </w:r>
    </w:p>
    <w:p w:rsidR="0045431A" w:rsidRPr="00364CCA" w:rsidRDefault="0045431A" w:rsidP="0045431A">
      <w:pPr>
        <w:pStyle w:val="Tekstpodstawowy"/>
        <w:widowControl/>
        <w:tabs>
          <w:tab w:val="left" w:pos="477"/>
          <w:tab w:val="left" w:pos="619"/>
          <w:tab w:val="left" w:pos="761"/>
          <w:tab w:val="left" w:pos="903"/>
          <w:tab w:val="left" w:pos="1045"/>
          <w:tab w:val="left" w:pos="1187"/>
          <w:tab w:val="left" w:pos="1395"/>
          <w:tab w:val="left" w:pos="1471"/>
          <w:tab w:val="left" w:pos="4372"/>
        </w:tabs>
        <w:jc w:val="both"/>
        <w:rPr>
          <w:b w:val="0"/>
          <w:sz w:val="24"/>
        </w:rPr>
      </w:pPr>
    </w:p>
    <w:p w:rsidR="0045431A" w:rsidRPr="00D402BA" w:rsidRDefault="0045431A" w:rsidP="0045431A">
      <w:pPr>
        <w:pStyle w:val="Tekstpodstawowy"/>
        <w:tabs>
          <w:tab w:val="left" w:pos="477"/>
          <w:tab w:val="left" w:pos="619"/>
          <w:tab w:val="left" w:pos="761"/>
          <w:tab w:val="left" w:pos="903"/>
          <w:tab w:val="left" w:pos="1045"/>
          <w:tab w:val="left" w:pos="1187"/>
          <w:tab w:val="left" w:pos="1395"/>
          <w:tab w:val="left" w:pos="1471"/>
          <w:tab w:val="left" w:pos="4372"/>
        </w:tabs>
        <w:ind w:left="117"/>
        <w:jc w:val="both"/>
        <w:rPr>
          <w:sz w:val="24"/>
        </w:rPr>
      </w:pPr>
      <w:r w:rsidRPr="00364CCA">
        <w:rPr>
          <w:sz w:val="24"/>
        </w:rPr>
        <w:t>XV. POUCZENIE O ŚRODKACH OCHRONY PRAWNEJ PRZYSŁUGUJĄCYCH</w:t>
      </w:r>
      <w:r w:rsidRPr="00D402BA">
        <w:rPr>
          <w:sz w:val="24"/>
        </w:rPr>
        <w:t xml:space="preserve"> WYKONAWCY W TOKU POSTĘPOWANIA O UDZIELENIE ZAMÓWIENIA:</w:t>
      </w:r>
    </w:p>
    <w:p w:rsidR="00A53D72" w:rsidRDefault="0045431A" w:rsidP="009B2892">
      <w:pPr>
        <w:widowControl/>
        <w:numPr>
          <w:ilvl w:val="0"/>
          <w:numId w:val="17"/>
        </w:numPr>
        <w:suppressAutoHyphens w:val="0"/>
        <w:overflowPunct/>
        <w:autoSpaceDN w:val="0"/>
        <w:adjustRightInd w:val="0"/>
        <w:ind w:left="426"/>
        <w:jc w:val="both"/>
        <w:textAlignment w:val="auto"/>
        <w:rPr>
          <w:rFonts w:eastAsia="TimesNewRoman,Bold"/>
          <w:bCs/>
          <w:sz w:val="24"/>
          <w:szCs w:val="24"/>
          <w:lang w:eastAsia="pl-PL"/>
        </w:rPr>
      </w:pPr>
      <w:r w:rsidRPr="00D402BA">
        <w:rPr>
          <w:rFonts w:eastAsia="TimesNewRoman,Bold"/>
          <w:bCs/>
          <w:sz w:val="24"/>
          <w:szCs w:val="24"/>
          <w:lang w:eastAsia="pl-PL"/>
        </w:rPr>
        <w:t>Wykonawcy, a tak</w:t>
      </w:r>
      <w:r w:rsidRPr="00D402BA">
        <w:rPr>
          <w:rFonts w:ascii="TimesNewRoman,Bold" w:eastAsia="TimesNewRoman,Bold" w:cs="TimesNewRoman,Bold"/>
          <w:bCs/>
          <w:sz w:val="24"/>
          <w:szCs w:val="24"/>
          <w:lang w:eastAsia="pl-PL"/>
        </w:rPr>
        <w:t>ż</w:t>
      </w:r>
      <w:r w:rsidRPr="00D402BA">
        <w:rPr>
          <w:rFonts w:eastAsia="TimesNewRoman,Bold"/>
          <w:bCs/>
          <w:sz w:val="24"/>
          <w:szCs w:val="24"/>
          <w:lang w:eastAsia="pl-PL"/>
        </w:rPr>
        <w:t>e innemu podmiotowi, je</w:t>
      </w:r>
      <w:r w:rsidRPr="00D402BA">
        <w:rPr>
          <w:rFonts w:ascii="TimesNewRoman,Bold" w:eastAsia="TimesNewRoman,Bold" w:cs="TimesNewRoman,Bold"/>
          <w:bCs/>
          <w:sz w:val="24"/>
          <w:szCs w:val="24"/>
          <w:lang w:eastAsia="pl-PL"/>
        </w:rPr>
        <w:t>ś</w:t>
      </w:r>
      <w:r w:rsidRPr="00D402BA">
        <w:rPr>
          <w:rFonts w:eastAsia="TimesNewRoman,Bold"/>
          <w:bCs/>
          <w:sz w:val="24"/>
          <w:szCs w:val="24"/>
          <w:lang w:eastAsia="pl-PL"/>
        </w:rPr>
        <w:t xml:space="preserve">li ma lub miał interes </w:t>
      </w:r>
      <w:r w:rsidR="009751ED">
        <w:rPr>
          <w:rFonts w:eastAsia="TimesNewRoman,Bold"/>
          <w:bCs/>
          <w:sz w:val="24"/>
          <w:szCs w:val="24"/>
          <w:lang w:eastAsia="pl-PL"/>
        </w:rPr>
        <w:t xml:space="preserve">w uzyskaniu niniejszego </w:t>
      </w:r>
      <w:r w:rsidRPr="00D402BA">
        <w:rPr>
          <w:rFonts w:eastAsia="TimesNewRoman,Bold"/>
          <w:bCs/>
          <w:sz w:val="24"/>
          <w:szCs w:val="24"/>
          <w:lang w:eastAsia="pl-PL"/>
        </w:rPr>
        <w:t>zamówienia oraz poniósł lub mo</w:t>
      </w:r>
      <w:r w:rsidRPr="00D402BA">
        <w:rPr>
          <w:rFonts w:ascii="TimesNewRoman,Bold" w:eastAsia="TimesNewRoman,Bold" w:cs="TimesNewRoman,Bold"/>
          <w:bCs/>
          <w:sz w:val="24"/>
          <w:szCs w:val="24"/>
          <w:lang w:eastAsia="pl-PL"/>
        </w:rPr>
        <w:t>ż</w:t>
      </w:r>
      <w:r w:rsidRPr="00D402BA">
        <w:rPr>
          <w:rFonts w:eastAsia="TimesNewRoman,Bold"/>
          <w:bCs/>
          <w:sz w:val="24"/>
          <w:szCs w:val="24"/>
          <w:lang w:eastAsia="pl-PL"/>
        </w:rPr>
        <w:t>e ponie</w:t>
      </w:r>
      <w:r w:rsidRPr="00D402BA">
        <w:rPr>
          <w:rFonts w:ascii="TimesNewRoman,Bold" w:eastAsia="TimesNewRoman,Bold" w:cs="TimesNewRoman,Bold" w:hint="eastAsia"/>
          <w:bCs/>
          <w:sz w:val="24"/>
          <w:szCs w:val="24"/>
          <w:lang w:eastAsia="pl-PL"/>
        </w:rPr>
        <w:t>ść</w:t>
      </w:r>
      <w:r w:rsidRPr="00D402BA">
        <w:rPr>
          <w:rFonts w:ascii="TimesNewRoman,Bold" w:eastAsia="TimesNewRoman,Bold" w:cs="TimesNewRoman,Bold"/>
          <w:bCs/>
          <w:sz w:val="24"/>
          <w:szCs w:val="24"/>
          <w:lang w:eastAsia="pl-PL"/>
        </w:rPr>
        <w:t xml:space="preserve"> </w:t>
      </w:r>
      <w:r w:rsidRPr="00D402BA">
        <w:rPr>
          <w:rFonts w:eastAsia="TimesNewRoman,Bold"/>
          <w:bCs/>
          <w:sz w:val="24"/>
          <w:szCs w:val="24"/>
          <w:lang w:eastAsia="pl-PL"/>
        </w:rPr>
        <w:t>szkod</w:t>
      </w:r>
      <w:r w:rsidRPr="00D402BA">
        <w:rPr>
          <w:rFonts w:ascii="TimesNewRoman,Bold" w:eastAsia="TimesNewRoman,Bold" w:cs="TimesNewRoman,Bold" w:hint="eastAsia"/>
          <w:bCs/>
          <w:sz w:val="24"/>
          <w:szCs w:val="24"/>
          <w:lang w:eastAsia="pl-PL"/>
        </w:rPr>
        <w:t>ę</w:t>
      </w:r>
      <w:r w:rsidRPr="00D402BA">
        <w:rPr>
          <w:rFonts w:ascii="TimesNewRoman,Bold" w:eastAsia="TimesNewRoman,Bold" w:cs="TimesNewRoman,Bold"/>
          <w:bCs/>
          <w:sz w:val="24"/>
          <w:szCs w:val="24"/>
          <w:lang w:eastAsia="pl-PL"/>
        </w:rPr>
        <w:t xml:space="preserve"> </w:t>
      </w:r>
      <w:r w:rsidRPr="00D402BA">
        <w:rPr>
          <w:rFonts w:eastAsia="TimesNewRoman,Bold"/>
          <w:bCs/>
          <w:sz w:val="24"/>
          <w:szCs w:val="24"/>
          <w:lang w:eastAsia="pl-PL"/>
        </w:rPr>
        <w:t>w wyniku naruszenia przez zamawiaj</w:t>
      </w:r>
      <w:r w:rsidRPr="00D402BA">
        <w:rPr>
          <w:rFonts w:ascii="TimesNewRoman,Bold" w:eastAsia="TimesNewRoman,Bold" w:cs="TimesNewRoman,Bold" w:hint="eastAsia"/>
          <w:bCs/>
          <w:sz w:val="24"/>
          <w:szCs w:val="24"/>
          <w:lang w:eastAsia="pl-PL"/>
        </w:rPr>
        <w:t>ą</w:t>
      </w:r>
      <w:r w:rsidRPr="00D402BA">
        <w:rPr>
          <w:rFonts w:eastAsia="TimesNewRoman,Bold"/>
          <w:bCs/>
          <w:sz w:val="24"/>
          <w:szCs w:val="24"/>
          <w:lang w:eastAsia="pl-PL"/>
        </w:rPr>
        <w:t>cego przepisów ustawy, przysługuj</w:t>
      </w:r>
      <w:r w:rsidRPr="00D402BA">
        <w:rPr>
          <w:rFonts w:ascii="TimesNewRoman,Bold" w:eastAsia="TimesNewRoman,Bold" w:cs="TimesNewRoman,Bold" w:hint="eastAsia"/>
          <w:bCs/>
          <w:sz w:val="24"/>
          <w:szCs w:val="24"/>
          <w:lang w:eastAsia="pl-PL"/>
        </w:rPr>
        <w:t>ą</w:t>
      </w:r>
      <w:r w:rsidRPr="00D402BA">
        <w:rPr>
          <w:rFonts w:ascii="TimesNewRoman,Bold" w:eastAsia="TimesNewRoman,Bold" w:cs="TimesNewRoman,Bold" w:hint="eastAsia"/>
          <w:bCs/>
          <w:sz w:val="24"/>
          <w:szCs w:val="24"/>
          <w:lang w:eastAsia="pl-PL"/>
        </w:rPr>
        <w:t xml:space="preserve"> </w:t>
      </w:r>
      <w:r w:rsidRPr="00D402BA">
        <w:rPr>
          <w:rFonts w:ascii="TimesNewRoman,Bold" w:eastAsia="TimesNewRoman,Bold" w:cs="TimesNewRoman,Bold"/>
          <w:bCs/>
          <w:sz w:val="24"/>
          <w:szCs w:val="24"/>
          <w:lang w:eastAsia="pl-PL"/>
        </w:rPr>
        <w:t>ś</w:t>
      </w:r>
      <w:r w:rsidRPr="00D402BA">
        <w:rPr>
          <w:rFonts w:eastAsia="TimesNewRoman,Bold"/>
          <w:bCs/>
          <w:sz w:val="24"/>
          <w:szCs w:val="24"/>
          <w:lang w:eastAsia="pl-PL"/>
        </w:rPr>
        <w:t>rodki ochrony prawnej okre</w:t>
      </w:r>
      <w:r w:rsidRPr="00D402BA">
        <w:rPr>
          <w:rFonts w:ascii="TimesNewRoman,Bold" w:eastAsia="TimesNewRoman,Bold" w:cs="TimesNewRoman,Bold" w:hint="eastAsia"/>
          <w:bCs/>
          <w:sz w:val="24"/>
          <w:szCs w:val="24"/>
          <w:lang w:eastAsia="pl-PL"/>
        </w:rPr>
        <w:t>ś</w:t>
      </w:r>
      <w:r w:rsidRPr="00D402BA">
        <w:rPr>
          <w:rFonts w:eastAsia="TimesNewRoman,Bold"/>
          <w:bCs/>
          <w:sz w:val="24"/>
          <w:szCs w:val="24"/>
          <w:lang w:eastAsia="pl-PL"/>
        </w:rPr>
        <w:t xml:space="preserve">lone w Dziale VI ustawy. </w:t>
      </w:r>
    </w:p>
    <w:p w:rsidR="00E94A8B" w:rsidRDefault="0045431A" w:rsidP="009B2892">
      <w:pPr>
        <w:widowControl/>
        <w:numPr>
          <w:ilvl w:val="0"/>
          <w:numId w:val="17"/>
        </w:numPr>
        <w:suppressAutoHyphens w:val="0"/>
        <w:overflowPunct/>
        <w:autoSpaceDN w:val="0"/>
        <w:adjustRightInd w:val="0"/>
        <w:ind w:left="426"/>
        <w:jc w:val="both"/>
        <w:textAlignment w:val="auto"/>
        <w:rPr>
          <w:rFonts w:eastAsia="TimesNewRoman,Bold"/>
          <w:bCs/>
          <w:sz w:val="24"/>
          <w:szCs w:val="24"/>
          <w:lang w:eastAsia="pl-PL"/>
        </w:rPr>
      </w:pPr>
      <w:r w:rsidRPr="00A53D72">
        <w:rPr>
          <w:rFonts w:ascii="TimesNewRoman,Bold" w:eastAsia="TimesNewRoman,Bold" w:cs="TimesNewRoman,Bold" w:hint="eastAsia"/>
          <w:bCs/>
          <w:sz w:val="24"/>
          <w:szCs w:val="24"/>
          <w:lang w:eastAsia="pl-PL"/>
        </w:rPr>
        <w:t>Ś</w:t>
      </w:r>
      <w:r w:rsidRPr="00A53D72">
        <w:rPr>
          <w:rFonts w:eastAsia="TimesNewRoman,Bold"/>
          <w:bCs/>
          <w:sz w:val="24"/>
          <w:szCs w:val="24"/>
          <w:lang w:eastAsia="pl-PL"/>
        </w:rPr>
        <w:t>rodki ochrony prawnej wobec ogłoszenia o zamówieniu oraz specyfikacji</w:t>
      </w:r>
      <w:r w:rsidR="00786541" w:rsidRPr="00A53D72">
        <w:rPr>
          <w:rFonts w:eastAsia="TimesNewRoman,Bold"/>
          <w:bCs/>
          <w:sz w:val="24"/>
          <w:szCs w:val="24"/>
          <w:lang w:eastAsia="pl-PL"/>
        </w:rPr>
        <w:t xml:space="preserve"> </w:t>
      </w:r>
      <w:r w:rsidRPr="00A53D72">
        <w:rPr>
          <w:rFonts w:eastAsia="TimesNewRoman,Bold"/>
          <w:bCs/>
          <w:sz w:val="24"/>
          <w:szCs w:val="24"/>
          <w:lang w:eastAsia="pl-PL"/>
        </w:rPr>
        <w:t>istotnych warunków zamówienia przysługuj</w:t>
      </w:r>
      <w:r w:rsidRPr="00A53D72">
        <w:rPr>
          <w:rFonts w:ascii="TimesNewRoman,Bold" w:eastAsia="TimesNewRoman,Bold" w:cs="TimesNewRoman,Bold" w:hint="eastAsia"/>
          <w:bCs/>
          <w:sz w:val="24"/>
          <w:szCs w:val="24"/>
          <w:lang w:eastAsia="pl-PL"/>
        </w:rPr>
        <w:t>ą</w:t>
      </w:r>
      <w:r w:rsidRPr="00A53D72">
        <w:rPr>
          <w:rFonts w:ascii="TimesNewRoman,Bold" w:eastAsia="TimesNewRoman,Bold" w:cs="TimesNewRoman,Bold"/>
          <w:bCs/>
          <w:sz w:val="24"/>
          <w:szCs w:val="24"/>
          <w:lang w:eastAsia="pl-PL"/>
        </w:rPr>
        <w:t xml:space="preserve"> </w:t>
      </w:r>
      <w:r w:rsidRPr="00A53D72">
        <w:rPr>
          <w:rFonts w:eastAsia="TimesNewRoman,Bold"/>
          <w:bCs/>
          <w:sz w:val="24"/>
          <w:szCs w:val="24"/>
          <w:lang w:eastAsia="pl-PL"/>
        </w:rPr>
        <w:t>równie</w:t>
      </w:r>
      <w:r w:rsidRPr="00A53D72">
        <w:rPr>
          <w:rFonts w:ascii="TimesNewRoman,Bold" w:eastAsia="TimesNewRoman,Bold" w:cs="TimesNewRoman,Bold"/>
          <w:bCs/>
          <w:sz w:val="24"/>
          <w:szCs w:val="24"/>
          <w:lang w:eastAsia="pl-PL"/>
        </w:rPr>
        <w:t>ż</w:t>
      </w:r>
      <w:r w:rsidRPr="00A53D72">
        <w:rPr>
          <w:rFonts w:ascii="TimesNewRoman,Bold" w:eastAsia="TimesNewRoman,Bold" w:cs="TimesNewRoman,Bold"/>
          <w:bCs/>
          <w:sz w:val="24"/>
          <w:szCs w:val="24"/>
          <w:lang w:eastAsia="pl-PL"/>
        </w:rPr>
        <w:t xml:space="preserve"> </w:t>
      </w:r>
      <w:r w:rsidRPr="00A53D72">
        <w:rPr>
          <w:rFonts w:eastAsia="TimesNewRoman,Bold"/>
          <w:bCs/>
          <w:sz w:val="24"/>
          <w:szCs w:val="24"/>
          <w:lang w:eastAsia="pl-PL"/>
        </w:rPr>
        <w:t>organizacjom wpisanym</w:t>
      </w:r>
      <w:r w:rsidR="00786541" w:rsidRPr="00A53D72">
        <w:rPr>
          <w:rFonts w:eastAsia="TimesNewRoman,Bold"/>
          <w:bCs/>
          <w:sz w:val="24"/>
          <w:szCs w:val="24"/>
          <w:lang w:eastAsia="pl-PL"/>
        </w:rPr>
        <w:t xml:space="preserve"> </w:t>
      </w:r>
      <w:r w:rsidRPr="00A53D72">
        <w:rPr>
          <w:rFonts w:eastAsia="TimesNewRoman,Bold"/>
          <w:bCs/>
          <w:sz w:val="24"/>
          <w:szCs w:val="24"/>
          <w:lang w:eastAsia="pl-PL"/>
        </w:rPr>
        <w:t>na list</w:t>
      </w:r>
      <w:r w:rsidRPr="00A53D72">
        <w:rPr>
          <w:rFonts w:ascii="TimesNewRoman,Bold" w:eastAsia="TimesNewRoman,Bold" w:cs="TimesNewRoman,Bold" w:hint="eastAsia"/>
          <w:bCs/>
          <w:sz w:val="24"/>
          <w:szCs w:val="24"/>
          <w:lang w:eastAsia="pl-PL"/>
        </w:rPr>
        <w:t>ę</w:t>
      </w:r>
      <w:r w:rsidRPr="00A53D72">
        <w:rPr>
          <w:rFonts w:eastAsia="TimesNewRoman,Bold"/>
          <w:bCs/>
          <w:sz w:val="24"/>
          <w:szCs w:val="24"/>
          <w:lang w:eastAsia="pl-PL"/>
        </w:rPr>
        <w:t>, o której mowa w art. 154 pkt</w:t>
      </w:r>
      <w:r w:rsidR="00203633">
        <w:rPr>
          <w:rFonts w:eastAsia="TimesNewRoman,Bold"/>
          <w:bCs/>
          <w:sz w:val="24"/>
          <w:szCs w:val="24"/>
          <w:lang w:eastAsia="pl-PL"/>
        </w:rPr>
        <w:t>.</w:t>
      </w:r>
      <w:r w:rsidRPr="00A53D72">
        <w:rPr>
          <w:rFonts w:eastAsia="TimesNewRoman,Bold"/>
          <w:bCs/>
          <w:sz w:val="24"/>
          <w:szCs w:val="24"/>
          <w:lang w:eastAsia="pl-PL"/>
        </w:rPr>
        <w:t xml:space="preserve"> 5 ustawy.</w:t>
      </w:r>
    </w:p>
    <w:p w:rsidR="00E94A8B" w:rsidRDefault="00E94A8B" w:rsidP="009B2892">
      <w:pPr>
        <w:widowControl/>
        <w:numPr>
          <w:ilvl w:val="0"/>
          <w:numId w:val="17"/>
        </w:numPr>
        <w:suppressAutoHyphens w:val="0"/>
        <w:overflowPunct/>
        <w:autoSpaceDN w:val="0"/>
        <w:adjustRightInd w:val="0"/>
        <w:ind w:left="426"/>
        <w:jc w:val="both"/>
        <w:textAlignment w:val="auto"/>
        <w:rPr>
          <w:rFonts w:eastAsia="TimesNewRoman,Bold"/>
          <w:bCs/>
          <w:sz w:val="24"/>
          <w:szCs w:val="24"/>
          <w:lang w:eastAsia="pl-PL"/>
        </w:rPr>
      </w:pPr>
      <w:r w:rsidRPr="00E94A8B">
        <w:rPr>
          <w:rFonts w:eastAsia="TimesNewRoman"/>
          <w:bCs/>
          <w:sz w:val="24"/>
          <w:szCs w:val="24"/>
        </w:rPr>
        <w:t>Odwołanie przysługuje wyłącznie od niezgodnej z przepisami ustawy czynności Zamawiającego podjętej w postępowaniu o udzielenie zamówienia lub zaniechania czynności, do której Zamawiający jest zobowiązany na podstawie ustawy. Odwołanie można wnosić zgodnie z art. 180 i 182 w/w ustawy – do Prezesa Krajowej Izby Odwoławczej, przesyłając kopię odwołania Zamawiającemu.</w:t>
      </w:r>
    </w:p>
    <w:p w:rsidR="00E94A8B" w:rsidRPr="00E94A8B" w:rsidRDefault="00E94A8B" w:rsidP="009B2892">
      <w:pPr>
        <w:widowControl/>
        <w:numPr>
          <w:ilvl w:val="0"/>
          <w:numId w:val="17"/>
        </w:numPr>
        <w:suppressAutoHyphens w:val="0"/>
        <w:overflowPunct/>
        <w:autoSpaceDN w:val="0"/>
        <w:adjustRightInd w:val="0"/>
        <w:ind w:left="426"/>
        <w:jc w:val="both"/>
        <w:textAlignment w:val="auto"/>
        <w:rPr>
          <w:rFonts w:eastAsia="TimesNewRoman,Bold"/>
          <w:bCs/>
          <w:sz w:val="24"/>
          <w:szCs w:val="24"/>
          <w:lang w:eastAsia="pl-PL"/>
        </w:rPr>
      </w:pPr>
      <w:r w:rsidRPr="00E94A8B">
        <w:rPr>
          <w:rFonts w:eastAsia="TimesNewRoman"/>
          <w:bCs/>
          <w:sz w:val="24"/>
          <w:szCs w:val="24"/>
        </w:rPr>
        <w:t>Odwołania będą rozstrzygane zgodnie z zapisami zawartymi w dziale VI – Środki ochrony prawnej ustawy z dnia 29 stycznia 2004 r. Prawo zamówień publicznych</w:t>
      </w:r>
      <w:r>
        <w:rPr>
          <w:rFonts w:eastAsia="TimesNewRoman,Bold"/>
          <w:bCs/>
          <w:sz w:val="24"/>
          <w:szCs w:val="24"/>
          <w:lang w:eastAsia="pl-PL"/>
        </w:rPr>
        <w:t>.</w:t>
      </w:r>
    </w:p>
    <w:p w:rsidR="0045431A" w:rsidRPr="00E93C28" w:rsidRDefault="0045431A" w:rsidP="0045431A">
      <w:pPr>
        <w:ind w:right="-143"/>
        <w:jc w:val="both"/>
        <w:rPr>
          <w:color w:val="FF0000"/>
          <w:sz w:val="24"/>
        </w:rPr>
      </w:pPr>
    </w:p>
    <w:p w:rsidR="0045431A" w:rsidRPr="00D402BA" w:rsidRDefault="0045431A" w:rsidP="0045431A">
      <w:pPr>
        <w:ind w:right="-143"/>
        <w:jc w:val="both"/>
        <w:rPr>
          <w:b/>
          <w:bCs/>
          <w:sz w:val="24"/>
        </w:rPr>
      </w:pPr>
      <w:r w:rsidRPr="00D402BA">
        <w:rPr>
          <w:b/>
          <w:bCs/>
          <w:sz w:val="24"/>
        </w:rPr>
        <w:t>XVI. INFORMACJE DODATKOWE:</w:t>
      </w:r>
    </w:p>
    <w:p w:rsidR="0045431A" w:rsidRPr="0024656C" w:rsidRDefault="0045431A" w:rsidP="008F6465">
      <w:pPr>
        <w:numPr>
          <w:ilvl w:val="0"/>
          <w:numId w:val="9"/>
        </w:numPr>
        <w:tabs>
          <w:tab w:val="clear" w:pos="644"/>
        </w:tabs>
        <w:ind w:left="426" w:right="-143"/>
        <w:jc w:val="both"/>
        <w:rPr>
          <w:sz w:val="24"/>
        </w:rPr>
      </w:pPr>
      <w:r w:rsidRPr="0024656C">
        <w:rPr>
          <w:sz w:val="24"/>
        </w:rPr>
        <w:lastRenderedPageBreak/>
        <w:t>Zamawiający nie przewiduje zawarcia umowy ramowej.</w:t>
      </w:r>
    </w:p>
    <w:p w:rsidR="0045431A" w:rsidRPr="00D402BA" w:rsidRDefault="0045431A" w:rsidP="008F6465">
      <w:pPr>
        <w:numPr>
          <w:ilvl w:val="0"/>
          <w:numId w:val="9"/>
        </w:numPr>
        <w:tabs>
          <w:tab w:val="clear" w:pos="644"/>
        </w:tabs>
        <w:ind w:left="426" w:right="-143"/>
        <w:jc w:val="both"/>
        <w:rPr>
          <w:sz w:val="24"/>
        </w:rPr>
      </w:pPr>
      <w:r w:rsidRPr="00D402BA">
        <w:rPr>
          <w:sz w:val="24"/>
        </w:rPr>
        <w:t xml:space="preserve">Zamawiający nie przewiduje rozliczenia w walutach obcych. </w:t>
      </w:r>
    </w:p>
    <w:p w:rsidR="0045431A" w:rsidRPr="00D402BA" w:rsidRDefault="0045431A" w:rsidP="008F6465">
      <w:pPr>
        <w:numPr>
          <w:ilvl w:val="0"/>
          <w:numId w:val="9"/>
        </w:numPr>
        <w:tabs>
          <w:tab w:val="clear" w:pos="644"/>
        </w:tabs>
        <w:ind w:left="426" w:right="-143"/>
        <w:jc w:val="both"/>
        <w:rPr>
          <w:sz w:val="24"/>
        </w:rPr>
      </w:pPr>
      <w:r w:rsidRPr="00D402BA">
        <w:rPr>
          <w:sz w:val="24"/>
        </w:rPr>
        <w:t xml:space="preserve">Zamawiający nie przewiduje wyboru najkorzystniejszej oferty z zastosowaniem aukcji elektronicznej. </w:t>
      </w:r>
    </w:p>
    <w:p w:rsidR="0045431A" w:rsidRPr="00D402BA" w:rsidRDefault="0045431A" w:rsidP="008F6465">
      <w:pPr>
        <w:numPr>
          <w:ilvl w:val="0"/>
          <w:numId w:val="9"/>
        </w:numPr>
        <w:tabs>
          <w:tab w:val="clear" w:pos="644"/>
        </w:tabs>
        <w:ind w:left="426" w:right="-143"/>
        <w:jc w:val="both"/>
        <w:rPr>
          <w:sz w:val="24"/>
        </w:rPr>
      </w:pPr>
      <w:r w:rsidRPr="00D402BA">
        <w:rPr>
          <w:sz w:val="24"/>
        </w:rPr>
        <w:t>Koszty związane z przygotowaniem i złożeniem oferty ponosi wykonawca. Zamawiający nie przewiduje zwrotu kosztów udziału w postępowaniu.</w:t>
      </w:r>
    </w:p>
    <w:p w:rsidR="0045431A" w:rsidRPr="00D402BA" w:rsidRDefault="0045431A" w:rsidP="008F6465">
      <w:pPr>
        <w:numPr>
          <w:ilvl w:val="0"/>
          <w:numId w:val="9"/>
        </w:numPr>
        <w:tabs>
          <w:tab w:val="clear" w:pos="644"/>
        </w:tabs>
        <w:ind w:left="426" w:right="-143"/>
        <w:jc w:val="both"/>
        <w:rPr>
          <w:sz w:val="24"/>
        </w:rPr>
      </w:pPr>
      <w:r w:rsidRPr="00D402BA">
        <w:rPr>
          <w:sz w:val="24"/>
        </w:rPr>
        <w:t>Wszystkie załączniki załączone do niniejszej SIWZ stanowią jej integralną część.</w:t>
      </w:r>
    </w:p>
    <w:p w:rsidR="0045431A" w:rsidRPr="00D402BA" w:rsidRDefault="0045431A" w:rsidP="008F6465">
      <w:pPr>
        <w:numPr>
          <w:ilvl w:val="0"/>
          <w:numId w:val="9"/>
        </w:numPr>
        <w:tabs>
          <w:tab w:val="clear" w:pos="644"/>
        </w:tabs>
        <w:ind w:left="426" w:right="-143"/>
        <w:jc w:val="both"/>
        <w:rPr>
          <w:sz w:val="24"/>
        </w:rPr>
      </w:pPr>
      <w:r w:rsidRPr="00D402BA">
        <w:rPr>
          <w:sz w:val="24"/>
        </w:rPr>
        <w:t>Wykonawcą może być osoba fizyczna, osoba prawna lub jednostka organizacyjna nie  posiadająca osobowości prawnej. Wykonawcy mogą  wspólnie ubiegać się o udzielenie zamówienia na zasadach określonych w art. 23 ustawy.</w:t>
      </w:r>
    </w:p>
    <w:p w:rsidR="0045431A" w:rsidRPr="00E93C28" w:rsidRDefault="0045431A" w:rsidP="0045431A">
      <w:pPr>
        <w:ind w:right="-143"/>
        <w:jc w:val="both"/>
        <w:rPr>
          <w:color w:val="FF0000"/>
        </w:rPr>
      </w:pPr>
    </w:p>
    <w:p w:rsidR="0045431A" w:rsidRPr="00347E31" w:rsidRDefault="0045431A" w:rsidP="0045431A">
      <w:pPr>
        <w:numPr>
          <w:ilvl w:val="0"/>
          <w:numId w:val="1"/>
        </w:numPr>
        <w:jc w:val="both"/>
        <w:rPr>
          <w:bCs/>
          <w:i/>
          <w:iCs/>
          <w:u w:val="single"/>
        </w:rPr>
      </w:pPr>
      <w:r w:rsidRPr="00347E31">
        <w:rPr>
          <w:bCs/>
          <w:i/>
          <w:iCs/>
          <w:u w:val="single"/>
        </w:rPr>
        <w:t>Integralną część SIWZ stanowią następujące załączniki:</w:t>
      </w:r>
    </w:p>
    <w:p w:rsidR="001C14ED" w:rsidRPr="00AB1046" w:rsidRDefault="001C14ED" w:rsidP="001C14ED">
      <w:pPr>
        <w:pStyle w:val="Tekstpodstawowy24"/>
        <w:numPr>
          <w:ilvl w:val="0"/>
          <w:numId w:val="1"/>
        </w:numPr>
        <w:rPr>
          <w:rFonts w:ascii="Times New Roman" w:hAnsi="Times New Roman"/>
          <w:bCs/>
          <w:i/>
          <w:iCs/>
          <w:sz w:val="20"/>
        </w:rPr>
      </w:pPr>
      <w:r w:rsidRPr="00AB1046">
        <w:rPr>
          <w:rFonts w:ascii="Times New Roman" w:hAnsi="Times New Roman"/>
          <w:bCs/>
          <w:i/>
          <w:iCs/>
          <w:sz w:val="20"/>
        </w:rPr>
        <w:t xml:space="preserve">Załącznik  nr 1  – </w:t>
      </w:r>
      <w:r w:rsidR="00562481">
        <w:rPr>
          <w:rFonts w:ascii="Times New Roman" w:hAnsi="Times New Roman"/>
          <w:bCs/>
          <w:i/>
          <w:iCs/>
          <w:sz w:val="20"/>
        </w:rPr>
        <w:t xml:space="preserve">Program </w:t>
      </w:r>
      <w:proofErr w:type="spellStart"/>
      <w:r w:rsidR="00562481">
        <w:rPr>
          <w:rFonts w:ascii="Times New Roman" w:hAnsi="Times New Roman"/>
          <w:bCs/>
          <w:i/>
          <w:iCs/>
          <w:sz w:val="20"/>
        </w:rPr>
        <w:t>Funkcjonalno</w:t>
      </w:r>
      <w:proofErr w:type="spellEnd"/>
      <w:r w:rsidR="00562481">
        <w:rPr>
          <w:rFonts w:ascii="Times New Roman" w:hAnsi="Times New Roman"/>
          <w:bCs/>
          <w:i/>
          <w:iCs/>
          <w:sz w:val="20"/>
        </w:rPr>
        <w:t xml:space="preserve"> – użytkowy;</w:t>
      </w:r>
    </w:p>
    <w:p w:rsidR="001C14ED" w:rsidRPr="00157C8D" w:rsidRDefault="001C14ED" w:rsidP="001C14ED">
      <w:pPr>
        <w:pStyle w:val="Tekstpodstawowy21"/>
        <w:numPr>
          <w:ilvl w:val="0"/>
          <w:numId w:val="1"/>
        </w:numPr>
        <w:rPr>
          <w:rFonts w:ascii="Times New Roman" w:hAnsi="Times New Roman"/>
          <w:bCs/>
          <w:i/>
          <w:iCs/>
          <w:sz w:val="20"/>
        </w:rPr>
      </w:pPr>
      <w:r w:rsidRPr="00157C8D">
        <w:rPr>
          <w:rFonts w:ascii="Times New Roman" w:hAnsi="Times New Roman"/>
          <w:bCs/>
          <w:i/>
          <w:iCs/>
          <w:sz w:val="20"/>
        </w:rPr>
        <w:t xml:space="preserve">Załącznik nr </w:t>
      </w:r>
      <w:r w:rsidR="00562481">
        <w:rPr>
          <w:rFonts w:ascii="Times New Roman" w:hAnsi="Times New Roman"/>
          <w:bCs/>
          <w:i/>
          <w:iCs/>
          <w:sz w:val="20"/>
        </w:rPr>
        <w:t>2</w:t>
      </w:r>
      <w:r w:rsidRPr="00157C8D">
        <w:rPr>
          <w:rFonts w:ascii="Times New Roman" w:hAnsi="Times New Roman"/>
          <w:bCs/>
          <w:i/>
          <w:iCs/>
          <w:sz w:val="20"/>
        </w:rPr>
        <w:t xml:space="preserve"> – Główne postanowienia umowy</w:t>
      </w:r>
    </w:p>
    <w:p w:rsidR="001C14ED" w:rsidRPr="00157C8D" w:rsidRDefault="001C14ED" w:rsidP="001C14ED">
      <w:pPr>
        <w:pStyle w:val="Tekstpodstawowy21"/>
        <w:numPr>
          <w:ilvl w:val="0"/>
          <w:numId w:val="1"/>
        </w:numPr>
        <w:rPr>
          <w:rFonts w:ascii="Times New Roman" w:hAnsi="Times New Roman"/>
          <w:bCs/>
          <w:i/>
          <w:iCs/>
          <w:sz w:val="20"/>
        </w:rPr>
      </w:pPr>
      <w:r w:rsidRPr="00157C8D">
        <w:rPr>
          <w:rFonts w:ascii="Times New Roman" w:hAnsi="Times New Roman"/>
          <w:bCs/>
          <w:i/>
          <w:iCs/>
          <w:sz w:val="20"/>
        </w:rPr>
        <w:t xml:space="preserve">Załącznik nr </w:t>
      </w:r>
      <w:r w:rsidR="00562481">
        <w:rPr>
          <w:rFonts w:ascii="Times New Roman" w:hAnsi="Times New Roman"/>
          <w:bCs/>
          <w:i/>
          <w:iCs/>
          <w:sz w:val="20"/>
        </w:rPr>
        <w:t>3</w:t>
      </w:r>
      <w:r w:rsidRPr="00157C8D">
        <w:rPr>
          <w:rFonts w:ascii="Times New Roman" w:hAnsi="Times New Roman"/>
          <w:bCs/>
          <w:i/>
          <w:iCs/>
          <w:sz w:val="20"/>
        </w:rPr>
        <w:t xml:space="preserve"> - Formularz OFERTA</w:t>
      </w:r>
    </w:p>
    <w:p w:rsidR="001C14ED" w:rsidRPr="00157C8D" w:rsidRDefault="001C14ED" w:rsidP="001C14ED">
      <w:pPr>
        <w:pStyle w:val="Tekstpodstawowy21"/>
        <w:numPr>
          <w:ilvl w:val="0"/>
          <w:numId w:val="1"/>
        </w:numPr>
        <w:rPr>
          <w:rFonts w:ascii="Times New Roman" w:hAnsi="Times New Roman"/>
          <w:bCs/>
          <w:i/>
          <w:iCs/>
          <w:sz w:val="20"/>
        </w:rPr>
      </w:pPr>
      <w:r w:rsidRPr="00157C8D">
        <w:rPr>
          <w:rFonts w:ascii="Times New Roman" w:hAnsi="Times New Roman"/>
          <w:bCs/>
          <w:i/>
          <w:sz w:val="20"/>
        </w:rPr>
        <w:t xml:space="preserve">Załącznik nr </w:t>
      </w:r>
      <w:r w:rsidR="00562481">
        <w:rPr>
          <w:rFonts w:ascii="Times New Roman" w:hAnsi="Times New Roman"/>
          <w:bCs/>
          <w:i/>
          <w:sz w:val="20"/>
        </w:rPr>
        <w:t>4</w:t>
      </w:r>
      <w:r w:rsidRPr="00157C8D">
        <w:rPr>
          <w:rFonts w:ascii="Times New Roman" w:hAnsi="Times New Roman"/>
          <w:bCs/>
          <w:i/>
          <w:sz w:val="20"/>
        </w:rPr>
        <w:t xml:space="preserve"> – </w:t>
      </w:r>
      <w:r w:rsidRPr="00157C8D">
        <w:rPr>
          <w:rFonts w:ascii="Times New Roman" w:hAnsi="Times New Roman"/>
          <w:i/>
          <w:iCs/>
          <w:sz w:val="20"/>
        </w:rPr>
        <w:t>Oświadczenie o spełnianiu warunków określonych w art.22 ust. 1 ustawy</w:t>
      </w:r>
    </w:p>
    <w:p w:rsidR="001C14ED" w:rsidRPr="00157C8D" w:rsidRDefault="00562481" w:rsidP="001C14ED">
      <w:pPr>
        <w:numPr>
          <w:ilvl w:val="0"/>
          <w:numId w:val="1"/>
        </w:numPr>
        <w:rPr>
          <w:bCs/>
          <w:i/>
          <w:iCs/>
        </w:rPr>
      </w:pPr>
      <w:r>
        <w:rPr>
          <w:bCs/>
          <w:i/>
          <w:iCs/>
        </w:rPr>
        <w:t>Załącznik nr 5</w:t>
      </w:r>
      <w:r w:rsidR="001C14ED" w:rsidRPr="00157C8D">
        <w:rPr>
          <w:bCs/>
          <w:i/>
          <w:iCs/>
        </w:rPr>
        <w:t xml:space="preserve"> – </w:t>
      </w:r>
      <w:r w:rsidR="001C14ED" w:rsidRPr="00157C8D">
        <w:rPr>
          <w:i/>
        </w:rPr>
        <w:t>Oświadczenie o braku podstaw do wykluczenia  na podstawie art. 24 ust. 1</w:t>
      </w:r>
      <w:r w:rsidR="001C14ED" w:rsidRPr="00157C8D">
        <w:rPr>
          <w:b/>
          <w:i/>
        </w:rPr>
        <w:t xml:space="preserve"> </w:t>
      </w:r>
      <w:r w:rsidR="001C14ED" w:rsidRPr="00157C8D">
        <w:rPr>
          <w:i/>
        </w:rPr>
        <w:t xml:space="preserve"> ustawy  </w:t>
      </w:r>
    </w:p>
    <w:p w:rsidR="001C14ED" w:rsidRDefault="000E0574" w:rsidP="001C14ED">
      <w:pPr>
        <w:numPr>
          <w:ilvl w:val="0"/>
          <w:numId w:val="1"/>
        </w:numPr>
        <w:tabs>
          <w:tab w:val="clear" w:pos="0"/>
          <w:tab w:val="num" w:pos="1418"/>
        </w:tabs>
        <w:ind w:left="1418" w:hanging="1418"/>
        <w:rPr>
          <w:bCs/>
          <w:i/>
          <w:iCs/>
        </w:rPr>
      </w:pPr>
      <w:r>
        <w:rPr>
          <w:bCs/>
          <w:i/>
          <w:iCs/>
        </w:rPr>
        <w:t xml:space="preserve">Załącznik nr </w:t>
      </w:r>
      <w:r w:rsidR="00562481">
        <w:rPr>
          <w:bCs/>
          <w:i/>
          <w:iCs/>
        </w:rPr>
        <w:t>6</w:t>
      </w:r>
      <w:r w:rsidR="001C14ED" w:rsidRPr="00157C8D">
        <w:rPr>
          <w:bCs/>
          <w:i/>
          <w:iCs/>
        </w:rPr>
        <w:t>– Oświadczenie dotyczące przynależności do grupy kapitałowej- na podstawie art. 24 ust. 2 pkt 5ustawy,</w:t>
      </w:r>
    </w:p>
    <w:p w:rsidR="00EB4C08" w:rsidRPr="00562481" w:rsidRDefault="00562481" w:rsidP="00EB4C08">
      <w:pPr>
        <w:numPr>
          <w:ilvl w:val="0"/>
          <w:numId w:val="1"/>
        </w:numPr>
        <w:tabs>
          <w:tab w:val="clear" w:pos="0"/>
          <w:tab w:val="num" w:pos="1418"/>
        </w:tabs>
        <w:ind w:left="1418" w:hanging="1418"/>
        <w:rPr>
          <w:bCs/>
          <w:i/>
          <w:iCs/>
        </w:rPr>
      </w:pPr>
      <w:r>
        <w:rPr>
          <w:i/>
          <w:iCs/>
        </w:rPr>
        <w:t>Załącznik nr 7</w:t>
      </w:r>
      <w:r w:rsidR="00EB4C08" w:rsidRPr="007D491D">
        <w:rPr>
          <w:i/>
          <w:iCs/>
        </w:rPr>
        <w:t xml:space="preserve"> – </w:t>
      </w:r>
      <w:r w:rsidR="00EB4C08">
        <w:rPr>
          <w:bCs/>
          <w:i/>
          <w:iCs/>
        </w:rPr>
        <w:t>Wykaz wykonanych robót</w:t>
      </w:r>
      <w:r w:rsidR="00EB4C08" w:rsidRPr="007D491D">
        <w:rPr>
          <w:i/>
          <w:iCs/>
        </w:rPr>
        <w:t>.</w:t>
      </w:r>
    </w:p>
    <w:p w:rsidR="00562481" w:rsidRPr="00AB1046" w:rsidRDefault="00562481" w:rsidP="00EB4C08">
      <w:pPr>
        <w:numPr>
          <w:ilvl w:val="0"/>
          <w:numId w:val="1"/>
        </w:numPr>
        <w:tabs>
          <w:tab w:val="clear" w:pos="0"/>
          <w:tab w:val="num" w:pos="1418"/>
        </w:tabs>
        <w:ind w:left="1418" w:hanging="1418"/>
        <w:rPr>
          <w:bCs/>
          <w:i/>
          <w:iCs/>
        </w:rPr>
      </w:pPr>
      <w:r>
        <w:rPr>
          <w:i/>
          <w:iCs/>
        </w:rPr>
        <w:t>Załącznik nr 8</w:t>
      </w:r>
      <w:r w:rsidRPr="007D491D">
        <w:rPr>
          <w:i/>
          <w:iCs/>
        </w:rPr>
        <w:t xml:space="preserve"> – Wykaz osób i oświadczenie Wykonawcy, że osoby, które będą uczestniczyć w wykonywaniu zamówienia, na dzień składania ofert posiadają wymagane uprawnienia.</w:t>
      </w:r>
    </w:p>
    <w:p w:rsidR="001C14ED" w:rsidRPr="00AB1046" w:rsidRDefault="001C14ED" w:rsidP="001C14ED">
      <w:pPr>
        <w:pStyle w:val="Tekstpodstawowy21"/>
        <w:ind w:left="0"/>
        <w:rPr>
          <w:rFonts w:ascii="Times New Roman" w:hAnsi="Times New Roman"/>
          <w:bCs/>
          <w:i/>
          <w:iCs/>
          <w:sz w:val="20"/>
        </w:rPr>
      </w:pPr>
      <w:r w:rsidRPr="00AB1046">
        <w:rPr>
          <w:rFonts w:ascii="Times New Roman" w:hAnsi="Times New Roman"/>
          <w:bCs/>
          <w:i/>
          <w:iCs/>
          <w:sz w:val="20"/>
        </w:rPr>
        <w:t xml:space="preserve">Załącznik nr </w:t>
      </w:r>
      <w:r w:rsidR="00562481">
        <w:rPr>
          <w:rFonts w:ascii="Times New Roman" w:hAnsi="Times New Roman"/>
          <w:bCs/>
          <w:i/>
          <w:iCs/>
          <w:sz w:val="20"/>
        </w:rPr>
        <w:t>9</w:t>
      </w:r>
      <w:r>
        <w:rPr>
          <w:rFonts w:ascii="Times New Roman" w:hAnsi="Times New Roman"/>
          <w:bCs/>
          <w:i/>
          <w:iCs/>
          <w:sz w:val="20"/>
        </w:rPr>
        <w:t xml:space="preserve"> – Wykaz materiałów/urządzeń </w:t>
      </w:r>
      <w:r w:rsidRPr="00AB1046">
        <w:rPr>
          <w:rFonts w:ascii="Times New Roman" w:hAnsi="Times New Roman"/>
          <w:bCs/>
          <w:i/>
          <w:iCs/>
          <w:sz w:val="20"/>
        </w:rPr>
        <w:t>równoważnych</w:t>
      </w:r>
    </w:p>
    <w:p w:rsidR="00A85EF7" w:rsidRDefault="00A85EF7" w:rsidP="00894394">
      <w:pPr>
        <w:pStyle w:val="Standard"/>
        <w:numPr>
          <w:ilvl w:val="0"/>
          <w:numId w:val="1"/>
        </w:numPr>
        <w:tabs>
          <w:tab w:val="left" w:pos="567"/>
        </w:tabs>
        <w:jc w:val="both"/>
        <w:rPr>
          <w:rFonts w:ascii="Times New Roman" w:hAnsi="Times New Roman"/>
          <w:sz w:val="24"/>
        </w:rPr>
      </w:pPr>
    </w:p>
    <w:p w:rsidR="00894394" w:rsidRDefault="00894394" w:rsidP="00894394">
      <w:pPr>
        <w:pStyle w:val="Standard"/>
        <w:numPr>
          <w:ilvl w:val="0"/>
          <w:numId w:val="1"/>
        </w:numPr>
        <w:tabs>
          <w:tab w:val="left" w:pos="567"/>
        </w:tabs>
        <w:jc w:val="both"/>
        <w:rPr>
          <w:rFonts w:ascii="Times New Roman" w:hAnsi="Times New Roman"/>
          <w:sz w:val="24"/>
        </w:rPr>
      </w:pPr>
      <w:r w:rsidRPr="00801BD3">
        <w:rPr>
          <w:rFonts w:ascii="Times New Roman" w:hAnsi="Times New Roman"/>
          <w:sz w:val="24"/>
        </w:rPr>
        <w:t>Komisja przetargowa w składzie:</w:t>
      </w:r>
    </w:p>
    <w:p w:rsidR="00E363B1" w:rsidRPr="00801BD3" w:rsidRDefault="00E363B1" w:rsidP="00894394">
      <w:pPr>
        <w:pStyle w:val="Standard"/>
        <w:numPr>
          <w:ilvl w:val="0"/>
          <w:numId w:val="1"/>
        </w:numPr>
        <w:tabs>
          <w:tab w:val="left" w:pos="567"/>
        </w:tabs>
        <w:jc w:val="both"/>
        <w:rPr>
          <w:rFonts w:ascii="Times New Roman" w:hAnsi="Times New Roman"/>
          <w:sz w:val="24"/>
        </w:rPr>
      </w:pPr>
    </w:p>
    <w:p w:rsidR="00894394" w:rsidRPr="00801BD3" w:rsidRDefault="00894394" w:rsidP="00E363B1">
      <w:pPr>
        <w:pStyle w:val="Standard"/>
        <w:numPr>
          <w:ilvl w:val="0"/>
          <w:numId w:val="1"/>
        </w:numPr>
        <w:tabs>
          <w:tab w:val="left" w:pos="567"/>
        </w:tabs>
        <w:spacing w:line="360" w:lineRule="auto"/>
        <w:jc w:val="both"/>
        <w:rPr>
          <w:rFonts w:ascii="Times New Roman" w:hAnsi="Times New Roman"/>
          <w:sz w:val="24"/>
        </w:rPr>
      </w:pPr>
      <w:r>
        <w:rPr>
          <w:rFonts w:ascii="Times New Roman" w:hAnsi="Times New Roman"/>
          <w:sz w:val="24"/>
        </w:rPr>
        <w:t xml:space="preserve">mgr </w:t>
      </w:r>
      <w:r w:rsidRPr="00801BD3">
        <w:rPr>
          <w:rFonts w:ascii="Times New Roman" w:hAnsi="Times New Roman"/>
          <w:sz w:val="24"/>
        </w:rPr>
        <w:t>Michał Kryszewski</w:t>
      </w:r>
    </w:p>
    <w:p w:rsidR="00894394" w:rsidRDefault="00B408C7" w:rsidP="00E363B1">
      <w:pPr>
        <w:pStyle w:val="Standard"/>
        <w:numPr>
          <w:ilvl w:val="0"/>
          <w:numId w:val="1"/>
        </w:numPr>
        <w:tabs>
          <w:tab w:val="left" w:pos="567"/>
        </w:tabs>
        <w:spacing w:line="360" w:lineRule="auto"/>
        <w:jc w:val="both"/>
        <w:rPr>
          <w:rFonts w:ascii="Times New Roman" w:hAnsi="Times New Roman"/>
          <w:sz w:val="24"/>
        </w:rPr>
      </w:pPr>
      <w:r>
        <w:rPr>
          <w:rFonts w:ascii="Times New Roman" w:hAnsi="Times New Roman"/>
          <w:sz w:val="24"/>
        </w:rPr>
        <w:t>Magdalena Kowalczyk</w:t>
      </w:r>
    </w:p>
    <w:p w:rsidR="00894394" w:rsidRPr="00801BD3" w:rsidRDefault="00894394" w:rsidP="00E363B1">
      <w:pPr>
        <w:pStyle w:val="Standard"/>
        <w:numPr>
          <w:ilvl w:val="0"/>
          <w:numId w:val="1"/>
        </w:numPr>
        <w:tabs>
          <w:tab w:val="left" w:pos="567"/>
        </w:tabs>
        <w:spacing w:line="360" w:lineRule="auto"/>
        <w:jc w:val="both"/>
        <w:rPr>
          <w:rFonts w:ascii="Times New Roman" w:hAnsi="Times New Roman"/>
          <w:sz w:val="24"/>
        </w:rPr>
      </w:pPr>
      <w:r>
        <w:rPr>
          <w:rFonts w:ascii="Times New Roman" w:hAnsi="Times New Roman"/>
          <w:sz w:val="24"/>
        </w:rPr>
        <w:t xml:space="preserve">mgr inż. Krzysztof </w:t>
      </w:r>
      <w:proofErr w:type="spellStart"/>
      <w:r>
        <w:rPr>
          <w:rFonts w:ascii="Times New Roman" w:hAnsi="Times New Roman"/>
          <w:sz w:val="24"/>
        </w:rPr>
        <w:t>Myga</w:t>
      </w:r>
      <w:proofErr w:type="spellEnd"/>
    </w:p>
    <w:p w:rsidR="00894394" w:rsidRPr="00801BD3" w:rsidRDefault="00894394" w:rsidP="00894394">
      <w:pPr>
        <w:pStyle w:val="Standard"/>
        <w:numPr>
          <w:ilvl w:val="0"/>
          <w:numId w:val="1"/>
        </w:numPr>
        <w:jc w:val="both"/>
        <w:rPr>
          <w:rFonts w:ascii="Times New Roman" w:hAnsi="Times New Roman"/>
          <w:bCs/>
          <w:sz w:val="24"/>
        </w:rPr>
      </w:pPr>
      <w:r w:rsidRPr="00801BD3">
        <w:rPr>
          <w:rFonts w:ascii="Times New Roman" w:hAnsi="Times New Roman"/>
          <w:sz w:val="24"/>
        </w:rPr>
        <w:t>przedkłada do zatwierdzenia niniejszą SIWZ, wraz z załącznikami.</w:t>
      </w:r>
    </w:p>
    <w:p w:rsidR="00894394" w:rsidRPr="00801BD3" w:rsidRDefault="00894394" w:rsidP="00894394">
      <w:pPr>
        <w:pStyle w:val="Standard"/>
        <w:numPr>
          <w:ilvl w:val="0"/>
          <w:numId w:val="1"/>
        </w:numPr>
        <w:tabs>
          <w:tab w:val="left" w:pos="567"/>
        </w:tabs>
        <w:jc w:val="both"/>
        <w:rPr>
          <w:rFonts w:ascii="Times New Roman" w:hAnsi="Times New Roman"/>
          <w:sz w:val="24"/>
        </w:rPr>
      </w:pPr>
    </w:p>
    <w:p w:rsidR="00894394" w:rsidRPr="00801BD3" w:rsidRDefault="001C0BA6" w:rsidP="00894394">
      <w:pPr>
        <w:pStyle w:val="Standard"/>
        <w:numPr>
          <w:ilvl w:val="0"/>
          <w:numId w:val="1"/>
        </w:numPr>
        <w:tabs>
          <w:tab w:val="left" w:pos="567"/>
        </w:tabs>
        <w:jc w:val="both"/>
        <w:rPr>
          <w:rFonts w:ascii="Times New Roman" w:hAnsi="Times New Roman"/>
          <w:sz w:val="24"/>
        </w:rPr>
      </w:pPr>
      <w:r>
        <w:rPr>
          <w:rFonts w:ascii="Times New Roman" w:hAnsi="Times New Roman"/>
          <w:sz w:val="24"/>
        </w:rPr>
        <w:t>Byd</w:t>
      </w:r>
      <w:r w:rsidR="00306A47">
        <w:rPr>
          <w:rFonts w:ascii="Times New Roman" w:hAnsi="Times New Roman"/>
          <w:sz w:val="24"/>
        </w:rPr>
        <w:t>goszcz, dn. 15</w:t>
      </w:r>
      <w:r w:rsidR="00894394" w:rsidRPr="00801BD3">
        <w:rPr>
          <w:rFonts w:ascii="Times New Roman" w:hAnsi="Times New Roman"/>
          <w:sz w:val="24"/>
        </w:rPr>
        <w:t xml:space="preserve"> </w:t>
      </w:r>
      <w:r w:rsidR="00306A47">
        <w:rPr>
          <w:rFonts w:ascii="Times New Roman" w:hAnsi="Times New Roman"/>
          <w:sz w:val="24"/>
        </w:rPr>
        <w:t>kwietnia</w:t>
      </w:r>
      <w:r w:rsidR="00F43367">
        <w:rPr>
          <w:rFonts w:ascii="Times New Roman" w:hAnsi="Times New Roman"/>
          <w:sz w:val="24"/>
        </w:rPr>
        <w:t xml:space="preserve"> </w:t>
      </w:r>
      <w:r w:rsidR="00894394" w:rsidRPr="00801BD3">
        <w:rPr>
          <w:rFonts w:ascii="Times New Roman" w:hAnsi="Times New Roman"/>
          <w:sz w:val="24"/>
        </w:rPr>
        <w:t>201</w:t>
      </w:r>
      <w:r w:rsidR="007F3AB6">
        <w:rPr>
          <w:rFonts w:ascii="Times New Roman" w:hAnsi="Times New Roman"/>
          <w:sz w:val="24"/>
        </w:rPr>
        <w:t>6</w:t>
      </w:r>
    </w:p>
    <w:p w:rsidR="009D042F" w:rsidRDefault="009D042F" w:rsidP="004A3CD8">
      <w:pPr>
        <w:pStyle w:val="Akapitzlist"/>
        <w:numPr>
          <w:ilvl w:val="0"/>
          <w:numId w:val="1"/>
        </w:numPr>
        <w:tabs>
          <w:tab w:val="clear" w:pos="0"/>
        </w:tabs>
        <w:ind w:left="4962"/>
        <w:jc w:val="center"/>
        <w:rPr>
          <w:b/>
          <w:bCs/>
          <w:sz w:val="22"/>
          <w:szCs w:val="22"/>
        </w:rPr>
      </w:pPr>
    </w:p>
    <w:p w:rsidR="009D042F" w:rsidRDefault="009D042F" w:rsidP="004A3CD8">
      <w:pPr>
        <w:pStyle w:val="Akapitzlist"/>
        <w:numPr>
          <w:ilvl w:val="0"/>
          <w:numId w:val="1"/>
        </w:numPr>
        <w:tabs>
          <w:tab w:val="clear" w:pos="0"/>
        </w:tabs>
        <w:ind w:left="4962"/>
        <w:jc w:val="center"/>
        <w:rPr>
          <w:b/>
          <w:bCs/>
          <w:sz w:val="22"/>
          <w:szCs w:val="22"/>
        </w:rPr>
      </w:pPr>
    </w:p>
    <w:p w:rsidR="004A3CD8" w:rsidRPr="004A3CD8" w:rsidRDefault="004A3CD8" w:rsidP="004A3CD8">
      <w:pPr>
        <w:pStyle w:val="Akapitzlist"/>
        <w:numPr>
          <w:ilvl w:val="0"/>
          <w:numId w:val="1"/>
        </w:numPr>
        <w:tabs>
          <w:tab w:val="clear" w:pos="0"/>
        </w:tabs>
        <w:ind w:left="4962"/>
        <w:jc w:val="center"/>
        <w:rPr>
          <w:b/>
          <w:bCs/>
          <w:sz w:val="22"/>
          <w:szCs w:val="22"/>
        </w:rPr>
      </w:pPr>
      <w:r w:rsidRPr="004A3CD8">
        <w:rPr>
          <w:b/>
          <w:bCs/>
          <w:sz w:val="22"/>
          <w:szCs w:val="22"/>
        </w:rPr>
        <w:t>ZATWIERDZAM</w:t>
      </w:r>
    </w:p>
    <w:p w:rsidR="004A3CD8" w:rsidRPr="004A3CD8" w:rsidRDefault="004A3CD8" w:rsidP="004A3CD8">
      <w:pPr>
        <w:pStyle w:val="Akapitzlist"/>
        <w:numPr>
          <w:ilvl w:val="0"/>
          <w:numId w:val="1"/>
        </w:numPr>
        <w:tabs>
          <w:tab w:val="clear" w:pos="0"/>
        </w:tabs>
        <w:ind w:left="4962"/>
        <w:jc w:val="center"/>
        <w:rPr>
          <w:b/>
          <w:bCs/>
          <w:sz w:val="22"/>
          <w:szCs w:val="22"/>
        </w:rPr>
      </w:pPr>
    </w:p>
    <w:p w:rsidR="004A3CD8" w:rsidRPr="004A3CD8" w:rsidRDefault="004A3CD8" w:rsidP="004A3CD8">
      <w:pPr>
        <w:pStyle w:val="Akapitzlist"/>
        <w:numPr>
          <w:ilvl w:val="0"/>
          <w:numId w:val="1"/>
        </w:numPr>
        <w:tabs>
          <w:tab w:val="clear" w:pos="0"/>
        </w:tabs>
        <w:ind w:left="4962"/>
        <w:jc w:val="center"/>
        <w:rPr>
          <w:sz w:val="22"/>
          <w:szCs w:val="22"/>
        </w:rPr>
      </w:pPr>
      <w:r w:rsidRPr="004A3CD8">
        <w:rPr>
          <w:sz w:val="22"/>
          <w:szCs w:val="22"/>
        </w:rPr>
        <w:t>Dyrektor</w:t>
      </w:r>
    </w:p>
    <w:p w:rsidR="004A3CD8" w:rsidRPr="004A3CD8" w:rsidRDefault="004A3CD8" w:rsidP="004A3CD8">
      <w:pPr>
        <w:pStyle w:val="Akapitzlist"/>
        <w:numPr>
          <w:ilvl w:val="0"/>
          <w:numId w:val="1"/>
        </w:numPr>
        <w:tabs>
          <w:tab w:val="clear" w:pos="0"/>
        </w:tabs>
        <w:ind w:left="4962"/>
        <w:jc w:val="center"/>
        <w:rPr>
          <w:sz w:val="22"/>
          <w:szCs w:val="22"/>
        </w:rPr>
      </w:pPr>
      <w:r w:rsidRPr="004A3CD8">
        <w:rPr>
          <w:sz w:val="22"/>
          <w:szCs w:val="22"/>
        </w:rPr>
        <w:t>SPW ZOZ MSW w Bydgoszczy</w:t>
      </w:r>
    </w:p>
    <w:p w:rsidR="004A3CD8" w:rsidRPr="004A3CD8" w:rsidRDefault="004A3CD8" w:rsidP="004A3CD8">
      <w:pPr>
        <w:pStyle w:val="Akapitzlist"/>
        <w:numPr>
          <w:ilvl w:val="0"/>
          <w:numId w:val="1"/>
        </w:numPr>
        <w:tabs>
          <w:tab w:val="clear" w:pos="0"/>
        </w:tabs>
        <w:ind w:left="4962"/>
        <w:jc w:val="center"/>
        <w:rPr>
          <w:sz w:val="22"/>
          <w:szCs w:val="22"/>
        </w:rPr>
      </w:pPr>
    </w:p>
    <w:p w:rsidR="004A3CD8" w:rsidRPr="004A3CD8" w:rsidRDefault="004A3CD8" w:rsidP="004A3CD8">
      <w:pPr>
        <w:pStyle w:val="Akapitzlist"/>
        <w:numPr>
          <w:ilvl w:val="0"/>
          <w:numId w:val="1"/>
        </w:numPr>
        <w:tabs>
          <w:tab w:val="clear" w:pos="0"/>
        </w:tabs>
        <w:ind w:left="4962"/>
        <w:jc w:val="center"/>
        <w:rPr>
          <w:sz w:val="22"/>
          <w:szCs w:val="22"/>
        </w:rPr>
      </w:pPr>
    </w:p>
    <w:p w:rsidR="004A3CD8" w:rsidRDefault="004A3CD8" w:rsidP="004A3CD8">
      <w:pPr>
        <w:pStyle w:val="Akapitzlist"/>
        <w:numPr>
          <w:ilvl w:val="0"/>
          <w:numId w:val="1"/>
        </w:numPr>
        <w:tabs>
          <w:tab w:val="clear" w:pos="0"/>
        </w:tabs>
        <w:ind w:left="4962"/>
        <w:jc w:val="center"/>
        <w:rPr>
          <w:sz w:val="22"/>
          <w:szCs w:val="22"/>
        </w:rPr>
      </w:pPr>
      <w:r w:rsidRPr="004A3CD8">
        <w:rPr>
          <w:sz w:val="22"/>
          <w:szCs w:val="22"/>
        </w:rPr>
        <w:t>dr n. med. Marek Lewandowski</w:t>
      </w:r>
    </w:p>
    <w:p w:rsidR="009A6D00" w:rsidRDefault="00202487" w:rsidP="004A3CD8">
      <w:pPr>
        <w:pStyle w:val="Akapitzlist"/>
        <w:numPr>
          <w:ilvl w:val="0"/>
          <w:numId w:val="1"/>
        </w:numPr>
        <w:tabs>
          <w:tab w:val="clear" w:pos="0"/>
        </w:tabs>
        <w:ind w:left="4962"/>
        <w:jc w:val="center"/>
        <w:rPr>
          <w:sz w:val="22"/>
          <w:szCs w:val="22"/>
        </w:rPr>
      </w:pPr>
      <w:r>
        <w:rPr>
          <w:sz w:val="22"/>
          <w:szCs w:val="22"/>
        </w:rPr>
        <w:t>/podpis na oryginale/</w:t>
      </w:r>
      <w:bookmarkStart w:id="0" w:name="_GoBack"/>
      <w:bookmarkEnd w:id="0"/>
    </w:p>
    <w:p w:rsidR="009F2A6E" w:rsidRDefault="009F2A6E" w:rsidP="00E363B1">
      <w:pPr>
        <w:pStyle w:val="Akapitzlist"/>
        <w:numPr>
          <w:ilvl w:val="0"/>
          <w:numId w:val="1"/>
        </w:numPr>
        <w:tabs>
          <w:tab w:val="clear" w:pos="0"/>
        </w:tabs>
        <w:ind w:left="708" w:right="849" w:firstLine="708"/>
        <w:jc w:val="right"/>
        <w:rPr>
          <w:b/>
          <w:bCs/>
          <w:sz w:val="22"/>
          <w:szCs w:val="22"/>
        </w:rPr>
      </w:pPr>
    </w:p>
    <w:p w:rsidR="009F2A6E" w:rsidRDefault="009F2A6E" w:rsidP="00E363B1">
      <w:pPr>
        <w:ind w:left="708" w:right="849" w:firstLine="708"/>
        <w:jc w:val="right"/>
        <w:rPr>
          <w:b/>
          <w:bCs/>
          <w:sz w:val="22"/>
          <w:szCs w:val="22"/>
        </w:rPr>
      </w:pPr>
    </w:p>
    <w:p w:rsidR="009F2A6E" w:rsidRDefault="009F2A6E" w:rsidP="00E363B1">
      <w:pPr>
        <w:ind w:left="708" w:right="849" w:firstLine="708"/>
        <w:jc w:val="right"/>
        <w:rPr>
          <w:b/>
          <w:bCs/>
          <w:sz w:val="22"/>
          <w:szCs w:val="22"/>
        </w:rPr>
        <w:sectPr w:rsidR="009F2A6E" w:rsidSect="009D042F">
          <w:headerReference w:type="default" r:id="rId10"/>
          <w:footerReference w:type="default" r:id="rId11"/>
          <w:footnotePr>
            <w:pos w:val="beneathText"/>
          </w:footnotePr>
          <w:pgSz w:w="11905" w:h="16837"/>
          <w:pgMar w:top="1134" w:right="1418" w:bottom="1134" w:left="1418" w:header="709" w:footer="709" w:gutter="0"/>
          <w:cols w:space="708"/>
          <w:titlePg/>
          <w:docGrid w:linePitch="360"/>
        </w:sectPr>
      </w:pPr>
    </w:p>
    <w:p w:rsidR="00894394" w:rsidRPr="00614C64" w:rsidRDefault="00894394" w:rsidP="00894394">
      <w:pPr>
        <w:pStyle w:val="Nagwek2"/>
        <w:tabs>
          <w:tab w:val="right" w:pos="9071"/>
        </w:tabs>
        <w:rPr>
          <w:rFonts w:ascii="Times New Roman" w:hAnsi="Times New Roman"/>
          <w:bCs/>
          <w:iCs/>
          <w:szCs w:val="24"/>
        </w:rPr>
      </w:pPr>
      <w:proofErr w:type="spellStart"/>
      <w:r w:rsidRPr="00614C64">
        <w:rPr>
          <w:rFonts w:ascii="Times New Roman" w:hAnsi="Times New Roman"/>
          <w:szCs w:val="24"/>
        </w:rPr>
        <w:lastRenderedPageBreak/>
        <w:t>Ozn</w:t>
      </w:r>
      <w:proofErr w:type="spellEnd"/>
      <w:r w:rsidRPr="00614C64">
        <w:rPr>
          <w:rFonts w:ascii="Times New Roman" w:hAnsi="Times New Roman"/>
          <w:szCs w:val="24"/>
        </w:rPr>
        <w:t xml:space="preserve">. postępowania </w:t>
      </w:r>
      <w:r w:rsidR="007F3AB6">
        <w:rPr>
          <w:rFonts w:ascii="Times New Roman" w:hAnsi="Times New Roman"/>
          <w:szCs w:val="24"/>
        </w:rPr>
        <w:t>0</w:t>
      </w:r>
      <w:r w:rsidR="004D4712">
        <w:rPr>
          <w:rFonts w:ascii="Times New Roman" w:hAnsi="Times New Roman"/>
          <w:szCs w:val="24"/>
        </w:rPr>
        <w:t>8</w:t>
      </w:r>
      <w:r>
        <w:rPr>
          <w:rFonts w:ascii="Times New Roman" w:hAnsi="Times New Roman"/>
          <w:szCs w:val="24"/>
        </w:rPr>
        <w:t>/201</w:t>
      </w:r>
      <w:r w:rsidR="007F3AB6">
        <w:rPr>
          <w:rFonts w:ascii="Times New Roman" w:hAnsi="Times New Roman"/>
          <w:szCs w:val="24"/>
        </w:rPr>
        <w:t>6</w:t>
      </w:r>
      <w:r w:rsidRPr="00614C64">
        <w:rPr>
          <w:rFonts w:ascii="Times New Roman" w:hAnsi="Times New Roman"/>
          <w:szCs w:val="24"/>
        </w:rPr>
        <w:tab/>
      </w:r>
      <w:r w:rsidRPr="00614C64">
        <w:rPr>
          <w:rFonts w:ascii="Times New Roman" w:hAnsi="Times New Roman"/>
          <w:bCs/>
          <w:szCs w:val="24"/>
        </w:rPr>
        <w:t xml:space="preserve">załącznik nr </w:t>
      </w:r>
      <w:r w:rsidR="004D4712">
        <w:rPr>
          <w:rFonts w:ascii="Times New Roman" w:hAnsi="Times New Roman"/>
          <w:bCs/>
          <w:szCs w:val="24"/>
        </w:rPr>
        <w:t>2</w:t>
      </w:r>
      <w:r w:rsidRPr="00614C64">
        <w:rPr>
          <w:rFonts w:ascii="Times New Roman" w:hAnsi="Times New Roman"/>
          <w:bCs/>
          <w:szCs w:val="24"/>
        </w:rPr>
        <w:t xml:space="preserve"> do </w:t>
      </w:r>
      <w:proofErr w:type="spellStart"/>
      <w:r w:rsidRPr="00614C64">
        <w:rPr>
          <w:rFonts w:ascii="Times New Roman" w:hAnsi="Times New Roman"/>
          <w:bCs/>
          <w:szCs w:val="24"/>
        </w:rPr>
        <w:t>siwz</w:t>
      </w:r>
      <w:proofErr w:type="spellEnd"/>
    </w:p>
    <w:p w:rsidR="00894394" w:rsidRPr="00614C64" w:rsidRDefault="00894394" w:rsidP="00894394">
      <w:pPr>
        <w:ind w:left="708" w:firstLine="708"/>
        <w:jc w:val="right"/>
        <w:rPr>
          <w:b/>
          <w:bCs/>
          <w:sz w:val="24"/>
          <w:szCs w:val="24"/>
        </w:rPr>
      </w:pPr>
    </w:p>
    <w:p w:rsidR="001C0BA6" w:rsidRPr="00D21CEE" w:rsidRDefault="001C0BA6" w:rsidP="001C0BA6">
      <w:pPr>
        <w:jc w:val="center"/>
        <w:rPr>
          <w:b/>
          <w:sz w:val="22"/>
          <w:szCs w:val="22"/>
          <w:u w:val="single"/>
        </w:rPr>
      </w:pPr>
      <w:r w:rsidRPr="00D21CEE">
        <w:rPr>
          <w:b/>
          <w:sz w:val="22"/>
          <w:szCs w:val="22"/>
          <w:u w:val="single"/>
        </w:rPr>
        <w:t>GŁÓWNE POSTANOWIENIA UMOWY</w:t>
      </w:r>
    </w:p>
    <w:p w:rsidR="001C0BA6" w:rsidRDefault="001C0BA6" w:rsidP="001C0BA6">
      <w:pPr>
        <w:jc w:val="center"/>
        <w:rPr>
          <w:sz w:val="22"/>
          <w:szCs w:val="22"/>
        </w:rPr>
      </w:pPr>
    </w:p>
    <w:p w:rsidR="001C0BA6" w:rsidRPr="00D90495" w:rsidRDefault="001C0BA6" w:rsidP="001C0BA6">
      <w:pPr>
        <w:jc w:val="center"/>
        <w:rPr>
          <w:sz w:val="22"/>
          <w:szCs w:val="22"/>
        </w:rPr>
      </w:pPr>
      <w:r w:rsidRPr="00D90495">
        <w:rPr>
          <w:sz w:val="22"/>
          <w:szCs w:val="22"/>
        </w:rPr>
        <w:t>UMOWA NR ……………..</w:t>
      </w:r>
    </w:p>
    <w:p w:rsidR="00894394" w:rsidRPr="00614C64" w:rsidRDefault="00894394" w:rsidP="00894394">
      <w:pPr>
        <w:tabs>
          <w:tab w:val="center" w:pos="4896"/>
          <w:tab w:val="right" w:pos="9432"/>
        </w:tabs>
        <w:rPr>
          <w:sz w:val="24"/>
          <w:szCs w:val="24"/>
        </w:rPr>
      </w:pPr>
    </w:p>
    <w:p w:rsidR="00894394" w:rsidRPr="00614C64" w:rsidRDefault="00894394" w:rsidP="00894394">
      <w:pPr>
        <w:tabs>
          <w:tab w:val="center" w:pos="4896"/>
          <w:tab w:val="right" w:pos="9432"/>
        </w:tabs>
        <w:rPr>
          <w:sz w:val="24"/>
          <w:szCs w:val="24"/>
        </w:rPr>
      </w:pPr>
      <w:r w:rsidRPr="00614C64">
        <w:rPr>
          <w:sz w:val="24"/>
          <w:szCs w:val="24"/>
        </w:rPr>
        <w:t>zawarta w dniu           201</w:t>
      </w:r>
      <w:r w:rsidR="007F3AB6">
        <w:rPr>
          <w:sz w:val="24"/>
          <w:szCs w:val="24"/>
        </w:rPr>
        <w:t>6</w:t>
      </w:r>
      <w:r w:rsidRPr="00614C64">
        <w:rPr>
          <w:sz w:val="24"/>
          <w:szCs w:val="24"/>
        </w:rPr>
        <w:t xml:space="preserve"> roku</w:t>
      </w:r>
      <w:r w:rsidRPr="00614C64">
        <w:rPr>
          <w:b/>
          <w:sz w:val="24"/>
          <w:szCs w:val="24"/>
        </w:rPr>
        <w:t xml:space="preserve"> </w:t>
      </w:r>
      <w:r w:rsidRPr="00614C64">
        <w:rPr>
          <w:sz w:val="24"/>
          <w:szCs w:val="24"/>
        </w:rPr>
        <w:t xml:space="preserve">pomiędzy: </w:t>
      </w:r>
    </w:p>
    <w:p w:rsidR="004A3CD8" w:rsidRPr="007C5BD7" w:rsidRDefault="004A3CD8" w:rsidP="004A3CD8">
      <w:pPr>
        <w:pStyle w:val="Tekstpodstawowywcity3"/>
        <w:spacing w:after="0"/>
        <w:ind w:left="0"/>
        <w:jc w:val="both"/>
        <w:rPr>
          <w:b/>
          <w:sz w:val="22"/>
          <w:szCs w:val="22"/>
        </w:rPr>
      </w:pPr>
      <w:r w:rsidRPr="007C5BD7">
        <w:rPr>
          <w:b/>
          <w:sz w:val="22"/>
          <w:szCs w:val="22"/>
        </w:rPr>
        <w:t xml:space="preserve">Samodzielnym Publicznym Wielospecjalistycznym Zakładem Opieki Zdrowotnej Ministerstwa Spraw Wewnętrznych w Bydgoszczy, adres ul. </w:t>
      </w:r>
      <w:proofErr w:type="spellStart"/>
      <w:r w:rsidRPr="007C5BD7">
        <w:rPr>
          <w:b/>
          <w:sz w:val="22"/>
          <w:szCs w:val="22"/>
        </w:rPr>
        <w:t>Markwarta</w:t>
      </w:r>
      <w:proofErr w:type="spellEnd"/>
      <w:r w:rsidRPr="007C5BD7">
        <w:rPr>
          <w:b/>
          <w:sz w:val="22"/>
          <w:szCs w:val="22"/>
        </w:rPr>
        <w:t xml:space="preserve"> 4-6, 85-015 Bydgoszcz</w:t>
      </w:r>
    </w:p>
    <w:p w:rsidR="004A3CD8" w:rsidRPr="007C5BD7" w:rsidRDefault="004A3CD8" w:rsidP="004A3CD8">
      <w:pPr>
        <w:jc w:val="both"/>
        <w:rPr>
          <w:sz w:val="22"/>
          <w:szCs w:val="22"/>
        </w:rPr>
      </w:pPr>
      <w:r w:rsidRPr="007C5BD7">
        <w:rPr>
          <w:sz w:val="22"/>
          <w:szCs w:val="22"/>
        </w:rPr>
        <w:t xml:space="preserve">wpisanym do rejestru stowarzyszeń, innych organizacji społecznych i zawodowych, fundacji oraz publicznych zakładów opieki zdrowotnej prowadzonego przez Sąd Rejonowy w Bydgoszczy, XIII Wydział Gospodarczy, pod numerem </w:t>
      </w:r>
      <w:r w:rsidRPr="007C5BD7">
        <w:rPr>
          <w:b/>
          <w:sz w:val="22"/>
          <w:szCs w:val="22"/>
        </w:rPr>
        <w:t>KRS 0000002292, NIP: 554-22-01-453 oraz REGON: 092325348,</w:t>
      </w:r>
    </w:p>
    <w:p w:rsidR="004A3CD8" w:rsidRPr="007C5BD7" w:rsidRDefault="004A3CD8" w:rsidP="004A3CD8">
      <w:pPr>
        <w:jc w:val="both"/>
        <w:rPr>
          <w:sz w:val="22"/>
          <w:szCs w:val="22"/>
        </w:rPr>
      </w:pPr>
      <w:r w:rsidRPr="007C5BD7">
        <w:rPr>
          <w:sz w:val="22"/>
          <w:szCs w:val="22"/>
        </w:rPr>
        <w:t>zwanym dalej „Zamawiającym”</w:t>
      </w:r>
    </w:p>
    <w:p w:rsidR="004A3CD8" w:rsidRPr="007C5BD7" w:rsidRDefault="004A3CD8" w:rsidP="004A3CD8">
      <w:pPr>
        <w:jc w:val="both"/>
        <w:rPr>
          <w:sz w:val="22"/>
          <w:szCs w:val="22"/>
        </w:rPr>
      </w:pPr>
      <w:r w:rsidRPr="007C5BD7">
        <w:rPr>
          <w:sz w:val="22"/>
          <w:szCs w:val="22"/>
        </w:rPr>
        <w:t>reprezentowanym przez:</w:t>
      </w:r>
    </w:p>
    <w:p w:rsidR="004A3CD8" w:rsidRPr="007C5BD7" w:rsidRDefault="004A3CD8" w:rsidP="004A3CD8">
      <w:pPr>
        <w:jc w:val="both"/>
        <w:rPr>
          <w:b/>
          <w:sz w:val="22"/>
          <w:szCs w:val="22"/>
        </w:rPr>
      </w:pPr>
      <w:r w:rsidRPr="007C5BD7">
        <w:rPr>
          <w:b/>
          <w:sz w:val="22"/>
          <w:szCs w:val="22"/>
        </w:rPr>
        <w:t>1. Dyrektora  – Marka Lewandowskiego</w:t>
      </w:r>
    </w:p>
    <w:p w:rsidR="004A3CD8" w:rsidRPr="007C5BD7" w:rsidRDefault="004A3CD8" w:rsidP="004A3CD8">
      <w:pPr>
        <w:jc w:val="both"/>
        <w:rPr>
          <w:b/>
          <w:sz w:val="22"/>
          <w:szCs w:val="22"/>
        </w:rPr>
      </w:pPr>
      <w:r w:rsidRPr="007C5BD7">
        <w:rPr>
          <w:b/>
          <w:sz w:val="22"/>
          <w:szCs w:val="22"/>
        </w:rPr>
        <w:t>2. Z-</w:t>
      </w:r>
      <w:proofErr w:type="spellStart"/>
      <w:r w:rsidRPr="007C5BD7">
        <w:rPr>
          <w:b/>
          <w:sz w:val="22"/>
          <w:szCs w:val="22"/>
        </w:rPr>
        <w:t>cę</w:t>
      </w:r>
      <w:proofErr w:type="spellEnd"/>
      <w:r w:rsidRPr="007C5BD7">
        <w:rPr>
          <w:b/>
          <w:sz w:val="22"/>
          <w:szCs w:val="22"/>
        </w:rPr>
        <w:t xml:space="preserve"> Dyrektora ds. </w:t>
      </w:r>
      <w:proofErr w:type="spellStart"/>
      <w:r w:rsidRPr="007C5BD7">
        <w:rPr>
          <w:b/>
          <w:sz w:val="22"/>
          <w:szCs w:val="22"/>
        </w:rPr>
        <w:t>Ekonomiczno</w:t>
      </w:r>
      <w:proofErr w:type="spellEnd"/>
      <w:r w:rsidRPr="007C5BD7">
        <w:rPr>
          <w:b/>
          <w:sz w:val="22"/>
          <w:szCs w:val="22"/>
        </w:rPr>
        <w:t xml:space="preserve"> - Administracyjnych – Mirosławę Cieślak</w:t>
      </w:r>
    </w:p>
    <w:p w:rsidR="004A3CD8" w:rsidRDefault="004A3CD8" w:rsidP="00894394">
      <w:pPr>
        <w:tabs>
          <w:tab w:val="center" w:pos="4896"/>
          <w:tab w:val="right" w:pos="9432"/>
        </w:tabs>
        <w:rPr>
          <w:sz w:val="24"/>
          <w:szCs w:val="24"/>
        </w:rPr>
      </w:pPr>
    </w:p>
    <w:p w:rsidR="00894394" w:rsidRPr="008221E0" w:rsidRDefault="00894394" w:rsidP="00894394">
      <w:pPr>
        <w:tabs>
          <w:tab w:val="center" w:pos="4896"/>
          <w:tab w:val="right" w:pos="9432"/>
        </w:tabs>
        <w:rPr>
          <w:sz w:val="22"/>
          <w:szCs w:val="22"/>
        </w:rPr>
      </w:pPr>
      <w:r w:rsidRPr="008221E0">
        <w:rPr>
          <w:sz w:val="22"/>
          <w:szCs w:val="22"/>
        </w:rPr>
        <w:t>a</w:t>
      </w:r>
    </w:p>
    <w:p w:rsidR="00894394" w:rsidRPr="008221E0" w:rsidRDefault="00894394" w:rsidP="00894394">
      <w:pPr>
        <w:tabs>
          <w:tab w:val="center" w:pos="4896"/>
          <w:tab w:val="right" w:pos="9432"/>
        </w:tabs>
        <w:jc w:val="both"/>
        <w:rPr>
          <w:sz w:val="22"/>
          <w:szCs w:val="22"/>
        </w:rPr>
      </w:pPr>
      <w:r w:rsidRPr="008221E0">
        <w:rPr>
          <w:b/>
          <w:sz w:val="22"/>
          <w:szCs w:val="22"/>
        </w:rPr>
        <w:t>…………..</w:t>
      </w:r>
      <w:r w:rsidRPr="008221E0">
        <w:rPr>
          <w:sz w:val="22"/>
          <w:szCs w:val="22"/>
        </w:rPr>
        <w:t xml:space="preserve"> z siedzibą w  …….. (  -  ), przy ul. …. , wpisaną do rejestru przedsiębiorców w Sądzie Rejonowym w  …., …….Wydział Gospodarczy Krajowego Rejestru Sądowego, pod numerem </w:t>
      </w:r>
      <w:r w:rsidRPr="008221E0">
        <w:rPr>
          <w:b/>
          <w:sz w:val="22"/>
          <w:szCs w:val="22"/>
        </w:rPr>
        <w:t xml:space="preserve">KRS:  </w:t>
      </w:r>
      <w:r w:rsidRPr="008221E0">
        <w:rPr>
          <w:sz w:val="22"/>
          <w:szCs w:val="22"/>
        </w:rPr>
        <w:t xml:space="preserve">………………………zwaną dalej „Wykonawcą”, reprezentowaną przez : </w:t>
      </w:r>
    </w:p>
    <w:p w:rsidR="00894394" w:rsidRPr="008221E0" w:rsidRDefault="00894394" w:rsidP="00894394">
      <w:pPr>
        <w:tabs>
          <w:tab w:val="center" w:pos="4896"/>
          <w:tab w:val="right" w:pos="9432"/>
        </w:tabs>
        <w:ind w:left="780"/>
        <w:rPr>
          <w:sz w:val="22"/>
          <w:szCs w:val="22"/>
        </w:rPr>
      </w:pPr>
    </w:p>
    <w:p w:rsidR="00894394" w:rsidRPr="008221E0" w:rsidRDefault="00894394" w:rsidP="00894394">
      <w:pPr>
        <w:tabs>
          <w:tab w:val="center" w:pos="4896"/>
          <w:tab w:val="right" w:pos="9432"/>
        </w:tabs>
        <w:jc w:val="both"/>
        <w:rPr>
          <w:sz w:val="22"/>
          <w:szCs w:val="22"/>
        </w:rPr>
      </w:pPr>
      <w:r w:rsidRPr="008221E0">
        <w:rPr>
          <w:sz w:val="22"/>
          <w:szCs w:val="22"/>
        </w:rPr>
        <w:t xml:space="preserve">Niniejsza umowa jest następstwem wyboru przez Zamawiającego oferty Wykonawcy złożonej w postępowaniu o udzielenie zamówienia publicznego w trybie przetargu nieograniczonego </w:t>
      </w:r>
      <w:r w:rsidR="003822A1" w:rsidRPr="008221E0">
        <w:rPr>
          <w:b/>
          <w:sz w:val="22"/>
          <w:szCs w:val="22"/>
        </w:rPr>
        <w:t>nr 0</w:t>
      </w:r>
      <w:r w:rsidR="004D4712" w:rsidRPr="008221E0">
        <w:rPr>
          <w:b/>
          <w:sz w:val="22"/>
          <w:szCs w:val="22"/>
        </w:rPr>
        <w:t>8</w:t>
      </w:r>
      <w:r w:rsidRPr="008221E0">
        <w:rPr>
          <w:b/>
          <w:sz w:val="22"/>
          <w:szCs w:val="22"/>
        </w:rPr>
        <w:t>/201</w:t>
      </w:r>
      <w:r w:rsidR="007F3AB6" w:rsidRPr="008221E0">
        <w:rPr>
          <w:b/>
          <w:sz w:val="22"/>
          <w:szCs w:val="22"/>
        </w:rPr>
        <w:t>6.</w:t>
      </w:r>
    </w:p>
    <w:p w:rsidR="00894394" w:rsidRPr="008221E0" w:rsidRDefault="00894394" w:rsidP="00894394">
      <w:pPr>
        <w:rPr>
          <w:sz w:val="22"/>
          <w:szCs w:val="22"/>
        </w:rPr>
      </w:pPr>
    </w:p>
    <w:p w:rsidR="003822A1" w:rsidRPr="008221E0" w:rsidRDefault="003822A1" w:rsidP="003822A1">
      <w:pPr>
        <w:pStyle w:val="NormalnyWeb"/>
        <w:spacing w:before="0" w:beforeAutospacing="0" w:after="0" w:afterAutospacing="0"/>
        <w:rPr>
          <w:rFonts w:ascii="Times New Roman" w:hAnsi="Times New Roman" w:cs="Times New Roman"/>
          <w:b/>
          <w:sz w:val="22"/>
          <w:szCs w:val="22"/>
        </w:rPr>
      </w:pPr>
      <w:r w:rsidRPr="008221E0">
        <w:rPr>
          <w:rFonts w:ascii="Times New Roman" w:hAnsi="Times New Roman" w:cs="Times New Roman"/>
          <w:b/>
          <w:color w:val="000000"/>
          <w:sz w:val="22"/>
          <w:szCs w:val="22"/>
        </w:rPr>
        <w:t>§ 1</w:t>
      </w:r>
    </w:p>
    <w:p w:rsidR="003822A1" w:rsidRPr="008221E0" w:rsidRDefault="00524665" w:rsidP="003822A1">
      <w:pPr>
        <w:pStyle w:val="NormalnyWeb"/>
        <w:numPr>
          <w:ilvl w:val="0"/>
          <w:numId w:val="24"/>
        </w:numPr>
        <w:spacing w:before="0" w:beforeAutospacing="0" w:after="0" w:afterAutospacing="0"/>
        <w:jc w:val="both"/>
        <w:rPr>
          <w:rFonts w:ascii="Times New Roman" w:hAnsi="Times New Roman" w:cs="Times New Roman"/>
          <w:sz w:val="22"/>
          <w:szCs w:val="22"/>
        </w:rPr>
      </w:pPr>
      <w:r w:rsidRPr="008221E0">
        <w:rPr>
          <w:rFonts w:ascii="Times New Roman" w:hAnsi="Times New Roman" w:cs="Times New Roman"/>
          <w:sz w:val="22"/>
          <w:szCs w:val="22"/>
        </w:rPr>
        <w:t xml:space="preserve">Zamawiający zleca, a Wykonawca </w:t>
      </w:r>
      <w:r w:rsidRPr="008221E0">
        <w:rPr>
          <w:rFonts w:ascii="Times New Roman" w:hAnsi="Times New Roman" w:cs="Times New Roman"/>
          <w:bCs/>
          <w:sz w:val="22"/>
          <w:szCs w:val="22"/>
        </w:rPr>
        <w:t>po zapoznaniu się z terenem, a także innymi uwarunkowaniami koniecznymi do uzyskania pozwolenia na budowę</w:t>
      </w:r>
      <w:r w:rsidRPr="008221E0">
        <w:rPr>
          <w:rFonts w:ascii="Times New Roman" w:hAnsi="Times New Roman" w:cs="Times New Roman"/>
          <w:sz w:val="22"/>
          <w:szCs w:val="22"/>
        </w:rPr>
        <w:t xml:space="preserve"> przyjmuje do realizacji następujący przedmiot umowy:</w:t>
      </w:r>
      <w:r w:rsidR="003822A1" w:rsidRPr="008221E0">
        <w:rPr>
          <w:rFonts w:ascii="Times New Roman" w:hAnsi="Times New Roman" w:cs="Times New Roman"/>
          <w:color w:val="000000"/>
          <w:sz w:val="22"/>
          <w:szCs w:val="22"/>
        </w:rPr>
        <w:t xml:space="preserve"> „</w:t>
      </w:r>
      <w:r w:rsidRPr="008221E0">
        <w:rPr>
          <w:rFonts w:ascii="Times New Roman" w:hAnsi="Times New Roman" w:cs="Times New Roman"/>
          <w:b/>
          <w:sz w:val="22"/>
          <w:szCs w:val="22"/>
        </w:rPr>
        <w:t>Przebudowa i dostosowanie stacji ujęcia i uzdatniania wody w SP WZOZ MSW w Bydgoszczy do obowiązujących przepisów – w trybie zaprojektuj i wybuduj</w:t>
      </w:r>
      <w:r w:rsidR="003822A1" w:rsidRPr="008221E0">
        <w:rPr>
          <w:rFonts w:ascii="Times New Roman" w:hAnsi="Times New Roman" w:cs="Times New Roman"/>
          <w:b/>
          <w:bCs/>
          <w:sz w:val="22"/>
          <w:szCs w:val="22"/>
        </w:rPr>
        <w:t>.</w:t>
      </w:r>
      <w:r w:rsidR="003822A1" w:rsidRPr="008221E0">
        <w:rPr>
          <w:rFonts w:ascii="Times New Roman" w:hAnsi="Times New Roman" w:cs="Times New Roman"/>
          <w:color w:val="000000"/>
          <w:sz w:val="22"/>
          <w:szCs w:val="22"/>
        </w:rPr>
        <w:t>”</w:t>
      </w:r>
    </w:p>
    <w:p w:rsidR="00524665" w:rsidRPr="008221E0" w:rsidRDefault="00524665" w:rsidP="00524665">
      <w:pPr>
        <w:pStyle w:val="Akapitzlist"/>
        <w:widowControl/>
        <w:suppressAutoHyphens w:val="0"/>
        <w:overflowPunct/>
        <w:autoSpaceDN w:val="0"/>
        <w:adjustRightInd w:val="0"/>
        <w:ind w:left="360"/>
        <w:jc w:val="both"/>
        <w:textAlignment w:val="auto"/>
        <w:rPr>
          <w:rFonts w:eastAsia="Calibri"/>
          <w:sz w:val="22"/>
          <w:szCs w:val="22"/>
          <w:lang w:eastAsia="pl-PL"/>
        </w:rPr>
      </w:pPr>
      <w:r w:rsidRPr="008221E0">
        <w:rPr>
          <w:rFonts w:eastAsia="Calibri"/>
          <w:sz w:val="22"/>
          <w:szCs w:val="22"/>
          <w:lang w:eastAsia="pl-PL"/>
        </w:rPr>
        <w:t>Przedsi</w:t>
      </w:r>
      <w:r w:rsidRPr="008221E0">
        <w:rPr>
          <w:rFonts w:eastAsia="TT16o00"/>
          <w:sz w:val="22"/>
          <w:szCs w:val="22"/>
          <w:lang w:eastAsia="pl-PL"/>
        </w:rPr>
        <w:t>ę</w:t>
      </w:r>
      <w:r w:rsidRPr="008221E0">
        <w:rPr>
          <w:rFonts w:eastAsia="Calibri"/>
          <w:sz w:val="22"/>
          <w:szCs w:val="22"/>
          <w:lang w:eastAsia="pl-PL"/>
        </w:rPr>
        <w:t>wzi</w:t>
      </w:r>
      <w:r w:rsidRPr="008221E0">
        <w:rPr>
          <w:rFonts w:eastAsia="TT16o00"/>
          <w:sz w:val="22"/>
          <w:szCs w:val="22"/>
          <w:lang w:eastAsia="pl-PL"/>
        </w:rPr>
        <w:t>ę</w:t>
      </w:r>
      <w:r w:rsidRPr="008221E0">
        <w:rPr>
          <w:rFonts w:eastAsia="Calibri"/>
          <w:sz w:val="22"/>
          <w:szCs w:val="22"/>
          <w:lang w:eastAsia="pl-PL"/>
        </w:rPr>
        <w:t>cie polega na zaprojektowaniu i przebudowie stacji uzdatniania wody i podł</w:t>
      </w:r>
      <w:r w:rsidRPr="008221E0">
        <w:rPr>
          <w:rFonts w:eastAsia="TT16o00"/>
          <w:sz w:val="22"/>
          <w:szCs w:val="22"/>
          <w:lang w:eastAsia="pl-PL"/>
        </w:rPr>
        <w:t>ą</w:t>
      </w:r>
      <w:r w:rsidRPr="008221E0">
        <w:rPr>
          <w:rFonts w:eastAsia="Calibri"/>
          <w:sz w:val="22"/>
          <w:szCs w:val="22"/>
          <w:lang w:eastAsia="pl-PL"/>
        </w:rPr>
        <w:t>czeniu do istniej</w:t>
      </w:r>
      <w:r w:rsidRPr="008221E0">
        <w:rPr>
          <w:rFonts w:eastAsia="TT16o00"/>
          <w:sz w:val="22"/>
          <w:szCs w:val="22"/>
          <w:lang w:eastAsia="pl-PL"/>
        </w:rPr>
        <w:t>ą</w:t>
      </w:r>
      <w:r w:rsidRPr="008221E0">
        <w:rPr>
          <w:rFonts w:eastAsia="Calibri"/>
          <w:sz w:val="22"/>
          <w:szCs w:val="22"/>
          <w:lang w:eastAsia="pl-PL"/>
        </w:rPr>
        <w:t>cego uj</w:t>
      </w:r>
      <w:r w:rsidRPr="008221E0">
        <w:rPr>
          <w:rFonts w:eastAsia="TT16o00"/>
          <w:sz w:val="22"/>
          <w:szCs w:val="22"/>
          <w:lang w:eastAsia="pl-PL"/>
        </w:rPr>
        <w:t>ę</w:t>
      </w:r>
      <w:r w:rsidRPr="008221E0">
        <w:rPr>
          <w:rFonts w:eastAsia="Calibri"/>
          <w:sz w:val="22"/>
          <w:szCs w:val="22"/>
          <w:lang w:eastAsia="pl-PL"/>
        </w:rPr>
        <w:t>cia wodnego ze studni gł</w:t>
      </w:r>
      <w:r w:rsidRPr="008221E0">
        <w:rPr>
          <w:rFonts w:eastAsia="TT16o00"/>
          <w:sz w:val="22"/>
          <w:szCs w:val="22"/>
          <w:lang w:eastAsia="pl-PL"/>
        </w:rPr>
        <w:t>ę</w:t>
      </w:r>
      <w:r w:rsidRPr="008221E0">
        <w:rPr>
          <w:rFonts w:eastAsia="Calibri"/>
          <w:sz w:val="22"/>
          <w:szCs w:val="22"/>
          <w:lang w:eastAsia="pl-PL"/>
        </w:rPr>
        <w:t>binowej i sieci wodoci</w:t>
      </w:r>
      <w:r w:rsidRPr="008221E0">
        <w:rPr>
          <w:rFonts w:eastAsia="TT16o00"/>
          <w:sz w:val="22"/>
          <w:szCs w:val="22"/>
          <w:lang w:eastAsia="pl-PL"/>
        </w:rPr>
        <w:t>ą</w:t>
      </w:r>
      <w:r w:rsidRPr="008221E0">
        <w:rPr>
          <w:rFonts w:eastAsia="Calibri"/>
          <w:sz w:val="22"/>
          <w:szCs w:val="22"/>
          <w:lang w:eastAsia="pl-PL"/>
        </w:rPr>
        <w:t>gowej. Zaplanowana stacja uzdatniania b</w:t>
      </w:r>
      <w:r w:rsidRPr="008221E0">
        <w:rPr>
          <w:rFonts w:eastAsia="TT16o00"/>
          <w:sz w:val="22"/>
          <w:szCs w:val="22"/>
          <w:lang w:eastAsia="pl-PL"/>
        </w:rPr>
        <w:t>ę</w:t>
      </w:r>
      <w:r w:rsidRPr="008221E0">
        <w:rPr>
          <w:rFonts w:eastAsia="Calibri"/>
          <w:sz w:val="22"/>
          <w:szCs w:val="22"/>
          <w:lang w:eastAsia="pl-PL"/>
        </w:rPr>
        <w:t>dzie pracowała w pełni automatycznie, z monitoringiem stanu urz</w:t>
      </w:r>
      <w:r w:rsidRPr="008221E0">
        <w:rPr>
          <w:rFonts w:eastAsia="TT16o00"/>
          <w:sz w:val="22"/>
          <w:szCs w:val="22"/>
          <w:lang w:eastAsia="pl-PL"/>
        </w:rPr>
        <w:t>ą</w:t>
      </w:r>
      <w:r w:rsidRPr="008221E0">
        <w:rPr>
          <w:rFonts w:eastAsia="Calibri"/>
          <w:sz w:val="22"/>
          <w:szCs w:val="22"/>
          <w:lang w:eastAsia="pl-PL"/>
        </w:rPr>
        <w:t>dze</w:t>
      </w:r>
      <w:r w:rsidRPr="008221E0">
        <w:rPr>
          <w:rFonts w:eastAsia="TT16o00"/>
          <w:sz w:val="22"/>
          <w:szCs w:val="22"/>
          <w:lang w:eastAsia="pl-PL"/>
        </w:rPr>
        <w:t xml:space="preserve">ń </w:t>
      </w:r>
      <w:r w:rsidRPr="008221E0">
        <w:rPr>
          <w:rFonts w:eastAsia="Calibri"/>
          <w:sz w:val="22"/>
          <w:szCs w:val="22"/>
          <w:lang w:eastAsia="pl-PL"/>
        </w:rPr>
        <w:t xml:space="preserve">i </w:t>
      </w:r>
      <w:proofErr w:type="spellStart"/>
      <w:r w:rsidRPr="008221E0">
        <w:rPr>
          <w:rFonts w:eastAsia="Calibri"/>
          <w:sz w:val="22"/>
          <w:szCs w:val="22"/>
          <w:lang w:eastAsia="pl-PL"/>
        </w:rPr>
        <w:t>przesyłem</w:t>
      </w:r>
      <w:proofErr w:type="spellEnd"/>
      <w:r w:rsidRPr="008221E0">
        <w:rPr>
          <w:rFonts w:eastAsia="Calibri"/>
          <w:sz w:val="22"/>
          <w:szCs w:val="22"/>
          <w:lang w:eastAsia="pl-PL"/>
        </w:rPr>
        <w:t xml:space="preserve"> wybranych danych do systemu wizualizacji komputerowej . Nie przewiduje si</w:t>
      </w:r>
      <w:r w:rsidRPr="008221E0">
        <w:rPr>
          <w:rFonts w:eastAsia="TT16o00"/>
          <w:sz w:val="22"/>
          <w:szCs w:val="22"/>
          <w:lang w:eastAsia="pl-PL"/>
        </w:rPr>
        <w:t xml:space="preserve">ę </w:t>
      </w:r>
      <w:r w:rsidRPr="008221E0">
        <w:rPr>
          <w:rFonts w:eastAsia="Calibri"/>
          <w:sz w:val="22"/>
          <w:szCs w:val="22"/>
          <w:lang w:eastAsia="pl-PL"/>
        </w:rPr>
        <w:t xml:space="preserve">stałej obsługi stacji. Zakresem swym omawiany program obejmuje: </w:t>
      </w:r>
    </w:p>
    <w:p w:rsidR="00524665" w:rsidRPr="008221E0" w:rsidRDefault="00524665" w:rsidP="00524665">
      <w:pPr>
        <w:pStyle w:val="Akapitzlist"/>
        <w:widowControl/>
        <w:suppressAutoHyphens w:val="0"/>
        <w:overflowPunct/>
        <w:autoSpaceDN w:val="0"/>
        <w:adjustRightInd w:val="0"/>
        <w:ind w:left="360"/>
        <w:jc w:val="both"/>
        <w:textAlignment w:val="auto"/>
        <w:rPr>
          <w:rFonts w:eastAsia="Calibri"/>
          <w:sz w:val="22"/>
          <w:szCs w:val="22"/>
          <w:lang w:eastAsia="pl-PL"/>
        </w:rPr>
      </w:pPr>
      <w:r w:rsidRPr="008221E0">
        <w:rPr>
          <w:rFonts w:eastAsia="Calibri"/>
          <w:sz w:val="22"/>
          <w:szCs w:val="22"/>
          <w:lang w:eastAsia="pl-PL"/>
        </w:rPr>
        <w:t>- wykonaniu remontu pomieszczenia stacji.</w:t>
      </w:r>
    </w:p>
    <w:p w:rsidR="00524665" w:rsidRPr="008221E0" w:rsidRDefault="00524665" w:rsidP="00524665">
      <w:pPr>
        <w:pStyle w:val="Akapitzlist"/>
        <w:widowControl/>
        <w:suppressAutoHyphens w:val="0"/>
        <w:overflowPunct/>
        <w:autoSpaceDN w:val="0"/>
        <w:adjustRightInd w:val="0"/>
        <w:ind w:left="360"/>
        <w:jc w:val="both"/>
        <w:textAlignment w:val="auto"/>
        <w:rPr>
          <w:rFonts w:eastAsia="Calibri"/>
          <w:sz w:val="22"/>
          <w:szCs w:val="22"/>
          <w:lang w:eastAsia="pl-PL"/>
        </w:rPr>
      </w:pPr>
      <w:r w:rsidRPr="008221E0">
        <w:rPr>
          <w:rFonts w:eastAsia="Calibri"/>
          <w:sz w:val="22"/>
          <w:szCs w:val="22"/>
          <w:lang w:eastAsia="pl-PL"/>
        </w:rPr>
        <w:t>- wykonaniu demonta</w:t>
      </w:r>
      <w:r w:rsidRPr="008221E0">
        <w:rPr>
          <w:rFonts w:eastAsia="TT16o00"/>
          <w:sz w:val="22"/>
          <w:szCs w:val="22"/>
          <w:lang w:eastAsia="pl-PL"/>
        </w:rPr>
        <w:t>ż</w:t>
      </w:r>
      <w:r w:rsidRPr="008221E0">
        <w:rPr>
          <w:rFonts w:eastAsia="Calibri"/>
          <w:sz w:val="22"/>
          <w:szCs w:val="22"/>
          <w:lang w:eastAsia="pl-PL"/>
        </w:rPr>
        <w:t>u urz</w:t>
      </w:r>
      <w:r w:rsidRPr="008221E0">
        <w:rPr>
          <w:rFonts w:eastAsia="TT16o00"/>
          <w:sz w:val="22"/>
          <w:szCs w:val="22"/>
          <w:lang w:eastAsia="pl-PL"/>
        </w:rPr>
        <w:t>ą</w:t>
      </w:r>
      <w:r w:rsidRPr="008221E0">
        <w:rPr>
          <w:rFonts w:eastAsia="Calibri"/>
          <w:sz w:val="22"/>
          <w:szCs w:val="22"/>
          <w:lang w:eastAsia="pl-PL"/>
        </w:rPr>
        <w:t>dze</w:t>
      </w:r>
      <w:r w:rsidRPr="008221E0">
        <w:rPr>
          <w:rFonts w:eastAsia="TT16o00"/>
          <w:sz w:val="22"/>
          <w:szCs w:val="22"/>
          <w:lang w:eastAsia="pl-PL"/>
        </w:rPr>
        <w:t xml:space="preserve">ń </w:t>
      </w:r>
      <w:r w:rsidRPr="008221E0">
        <w:rPr>
          <w:rFonts w:eastAsia="Calibri"/>
          <w:sz w:val="22"/>
          <w:szCs w:val="22"/>
          <w:lang w:eastAsia="pl-PL"/>
        </w:rPr>
        <w:t>starej stacji uzdatniania wody.</w:t>
      </w:r>
    </w:p>
    <w:p w:rsidR="00524665" w:rsidRPr="008221E0" w:rsidRDefault="00524665" w:rsidP="00524665">
      <w:pPr>
        <w:pStyle w:val="Akapitzlist"/>
        <w:widowControl/>
        <w:suppressAutoHyphens w:val="0"/>
        <w:overflowPunct/>
        <w:autoSpaceDN w:val="0"/>
        <w:adjustRightInd w:val="0"/>
        <w:ind w:left="360"/>
        <w:jc w:val="both"/>
        <w:textAlignment w:val="auto"/>
        <w:rPr>
          <w:rFonts w:eastAsia="Calibri"/>
          <w:sz w:val="22"/>
          <w:szCs w:val="22"/>
          <w:lang w:eastAsia="pl-PL"/>
        </w:rPr>
      </w:pPr>
      <w:r w:rsidRPr="008221E0">
        <w:rPr>
          <w:rFonts w:eastAsia="Calibri"/>
          <w:sz w:val="22"/>
          <w:szCs w:val="22"/>
          <w:lang w:eastAsia="pl-PL"/>
        </w:rPr>
        <w:t>- dokonaniu monta</w:t>
      </w:r>
      <w:r w:rsidRPr="008221E0">
        <w:rPr>
          <w:rFonts w:eastAsia="TT16o00"/>
          <w:sz w:val="22"/>
          <w:szCs w:val="22"/>
          <w:lang w:eastAsia="pl-PL"/>
        </w:rPr>
        <w:t>ż</w:t>
      </w:r>
      <w:r w:rsidRPr="008221E0">
        <w:rPr>
          <w:rFonts w:eastAsia="Calibri"/>
          <w:sz w:val="22"/>
          <w:szCs w:val="22"/>
          <w:lang w:eastAsia="pl-PL"/>
        </w:rPr>
        <w:t>u urz</w:t>
      </w:r>
      <w:r w:rsidRPr="008221E0">
        <w:rPr>
          <w:rFonts w:eastAsia="TT16o00"/>
          <w:sz w:val="22"/>
          <w:szCs w:val="22"/>
          <w:lang w:eastAsia="pl-PL"/>
        </w:rPr>
        <w:t>ą</w:t>
      </w:r>
      <w:r w:rsidRPr="008221E0">
        <w:rPr>
          <w:rFonts w:eastAsia="Calibri"/>
          <w:sz w:val="22"/>
          <w:szCs w:val="22"/>
          <w:lang w:eastAsia="pl-PL"/>
        </w:rPr>
        <w:t>dze</w:t>
      </w:r>
      <w:r w:rsidRPr="008221E0">
        <w:rPr>
          <w:rFonts w:eastAsia="TT16o00"/>
          <w:sz w:val="22"/>
          <w:szCs w:val="22"/>
          <w:lang w:eastAsia="pl-PL"/>
        </w:rPr>
        <w:t xml:space="preserve">ń </w:t>
      </w:r>
      <w:r w:rsidRPr="008221E0">
        <w:rPr>
          <w:rFonts w:eastAsia="Calibri"/>
          <w:sz w:val="22"/>
          <w:szCs w:val="22"/>
          <w:lang w:eastAsia="pl-PL"/>
        </w:rPr>
        <w:t>stacji uzdatniania wody.</w:t>
      </w:r>
    </w:p>
    <w:p w:rsidR="00524665" w:rsidRPr="008221E0" w:rsidRDefault="00524665" w:rsidP="00524665">
      <w:pPr>
        <w:pStyle w:val="Akapitzlist"/>
        <w:widowControl/>
        <w:suppressAutoHyphens w:val="0"/>
        <w:overflowPunct/>
        <w:autoSpaceDN w:val="0"/>
        <w:adjustRightInd w:val="0"/>
        <w:ind w:left="360"/>
        <w:jc w:val="both"/>
        <w:textAlignment w:val="auto"/>
        <w:rPr>
          <w:rFonts w:eastAsia="Calibri"/>
          <w:sz w:val="22"/>
          <w:szCs w:val="22"/>
          <w:lang w:eastAsia="pl-PL"/>
        </w:rPr>
      </w:pPr>
      <w:r w:rsidRPr="008221E0">
        <w:rPr>
          <w:rFonts w:eastAsia="Calibri"/>
          <w:sz w:val="22"/>
          <w:szCs w:val="22"/>
          <w:lang w:eastAsia="pl-PL"/>
        </w:rPr>
        <w:t>- dokonaniu rozruchu stacji uzdatniania wody.</w:t>
      </w:r>
    </w:p>
    <w:p w:rsidR="00524665" w:rsidRPr="008221E0" w:rsidRDefault="00524665" w:rsidP="00524665">
      <w:pPr>
        <w:pStyle w:val="Akapitzlist"/>
        <w:widowControl/>
        <w:suppressAutoHyphens w:val="0"/>
        <w:overflowPunct/>
        <w:autoSpaceDN w:val="0"/>
        <w:adjustRightInd w:val="0"/>
        <w:ind w:left="360"/>
        <w:jc w:val="both"/>
        <w:textAlignment w:val="auto"/>
        <w:rPr>
          <w:rFonts w:eastAsia="Calibri"/>
          <w:sz w:val="22"/>
          <w:szCs w:val="22"/>
          <w:lang w:eastAsia="pl-PL"/>
        </w:rPr>
      </w:pPr>
      <w:r w:rsidRPr="008221E0">
        <w:rPr>
          <w:rFonts w:eastAsia="Calibri"/>
          <w:sz w:val="22"/>
          <w:szCs w:val="22"/>
          <w:lang w:eastAsia="pl-PL"/>
        </w:rPr>
        <w:t>- pełnieniu nadzoru autorskiego nad realizacj</w:t>
      </w:r>
      <w:r w:rsidRPr="008221E0">
        <w:rPr>
          <w:rFonts w:eastAsia="TT16o00"/>
          <w:sz w:val="22"/>
          <w:szCs w:val="22"/>
          <w:lang w:eastAsia="pl-PL"/>
        </w:rPr>
        <w:t xml:space="preserve">ą </w:t>
      </w:r>
      <w:r w:rsidRPr="008221E0">
        <w:rPr>
          <w:rFonts w:eastAsia="Calibri"/>
          <w:sz w:val="22"/>
          <w:szCs w:val="22"/>
          <w:lang w:eastAsia="pl-PL"/>
        </w:rPr>
        <w:t>projektu modernizacji stacji.</w:t>
      </w:r>
    </w:p>
    <w:p w:rsidR="00524665" w:rsidRPr="008221E0" w:rsidRDefault="00524665" w:rsidP="00524665">
      <w:pPr>
        <w:pStyle w:val="Akapitzlist"/>
        <w:widowControl/>
        <w:suppressAutoHyphens w:val="0"/>
        <w:overflowPunct/>
        <w:autoSpaceDN w:val="0"/>
        <w:adjustRightInd w:val="0"/>
        <w:ind w:left="360"/>
        <w:jc w:val="both"/>
        <w:textAlignment w:val="auto"/>
        <w:rPr>
          <w:rFonts w:eastAsia="Calibri"/>
          <w:sz w:val="22"/>
          <w:szCs w:val="22"/>
          <w:lang w:eastAsia="pl-PL"/>
        </w:rPr>
      </w:pPr>
      <w:r w:rsidRPr="008221E0">
        <w:rPr>
          <w:rFonts w:eastAsia="Calibri"/>
          <w:sz w:val="22"/>
          <w:szCs w:val="22"/>
          <w:lang w:eastAsia="pl-PL"/>
        </w:rPr>
        <w:t>Pełna odpowiedzialno</w:t>
      </w:r>
      <w:r w:rsidRPr="008221E0">
        <w:rPr>
          <w:rFonts w:eastAsia="TT16o00"/>
          <w:sz w:val="22"/>
          <w:szCs w:val="22"/>
          <w:lang w:eastAsia="pl-PL"/>
        </w:rPr>
        <w:t xml:space="preserve">ść </w:t>
      </w:r>
      <w:r w:rsidRPr="008221E0">
        <w:rPr>
          <w:rFonts w:eastAsia="Calibri"/>
          <w:sz w:val="22"/>
          <w:szCs w:val="22"/>
          <w:lang w:eastAsia="pl-PL"/>
        </w:rPr>
        <w:t>za osi</w:t>
      </w:r>
      <w:r w:rsidRPr="008221E0">
        <w:rPr>
          <w:rFonts w:eastAsia="TT16o00"/>
          <w:sz w:val="22"/>
          <w:szCs w:val="22"/>
          <w:lang w:eastAsia="pl-PL"/>
        </w:rPr>
        <w:t>ą</w:t>
      </w:r>
      <w:r w:rsidRPr="008221E0">
        <w:rPr>
          <w:rFonts w:eastAsia="Calibri"/>
          <w:sz w:val="22"/>
          <w:szCs w:val="22"/>
          <w:lang w:eastAsia="pl-PL"/>
        </w:rPr>
        <w:t>gni</w:t>
      </w:r>
      <w:r w:rsidRPr="008221E0">
        <w:rPr>
          <w:rFonts w:eastAsia="TT16o00"/>
          <w:sz w:val="22"/>
          <w:szCs w:val="22"/>
          <w:lang w:eastAsia="pl-PL"/>
        </w:rPr>
        <w:t>ę</w:t>
      </w:r>
      <w:r w:rsidRPr="008221E0">
        <w:rPr>
          <w:rFonts w:eastAsia="Calibri"/>
          <w:sz w:val="22"/>
          <w:szCs w:val="22"/>
          <w:lang w:eastAsia="pl-PL"/>
        </w:rPr>
        <w:t>cie zakładanych celów Przedsi</w:t>
      </w:r>
      <w:r w:rsidRPr="008221E0">
        <w:rPr>
          <w:rFonts w:eastAsia="TT16o00"/>
          <w:sz w:val="22"/>
          <w:szCs w:val="22"/>
          <w:lang w:eastAsia="pl-PL"/>
        </w:rPr>
        <w:t>ę</w:t>
      </w:r>
      <w:r w:rsidRPr="008221E0">
        <w:rPr>
          <w:rFonts w:eastAsia="Calibri"/>
          <w:sz w:val="22"/>
          <w:szCs w:val="22"/>
          <w:lang w:eastAsia="pl-PL"/>
        </w:rPr>
        <w:t>wzi</w:t>
      </w:r>
      <w:r w:rsidRPr="008221E0">
        <w:rPr>
          <w:rFonts w:eastAsia="TT16o00"/>
          <w:sz w:val="22"/>
          <w:szCs w:val="22"/>
          <w:lang w:eastAsia="pl-PL"/>
        </w:rPr>
        <w:t>ę</w:t>
      </w:r>
      <w:r w:rsidRPr="008221E0">
        <w:rPr>
          <w:rFonts w:eastAsia="Calibri"/>
          <w:sz w:val="22"/>
          <w:szCs w:val="22"/>
          <w:lang w:eastAsia="pl-PL"/>
        </w:rPr>
        <w:t>cia i osi</w:t>
      </w:r>
      <w:r w:rsidRPr="008221E0">
        <w:rPr>
          <w:rFonts w:eastAsia="TT16o00"/>
          <w:sz w:val="22"/>
          <w:szCs w:val="22"/>
          <w:lang w:eastAsia="pl-PL"/>
        </w:rPr>
        <w:t>ą</w:t>
      </w:r>
      <w:r w:rsidRPr="008221E0">
        <w:rPr>
          <w:rFonts w:eastAsia="Calibri"/>
          <w:sz w:val="22"/>
          <w:szCs w:val="22"/>
          <w:lang w:eastAsia="pl-PL"/>
        </w:rPr>
        <w:t>gni</w:t>
      </w:r>
      <w:r w:rsidRPr="008221E0">
        <w:rPr>
          <w:rFonts w:eastAsia="TT16o00"/>
          <w:sz w:val="22"/>
          <w:szCs w:val="22"/>
          <w:lang w:eastAsia="pl-PL"/>
        </w:rPr>
        <w:t>ę</w:t>
      </w:r>
      <w:r w:rsidRPr="008221E0">
        <w:rPr>
          <w:rFonts w:eastAsia="Calibri"/>
          <w:sz w:val="22"/>
          <w:szCs w:val="22"/>
          <w:lang w:eastAsia="pl-PL"/>
        </w:rPr>
        <w:t>cie</w:t>
      </w:r>
    </w:p>
    <w:p w:rsidR="00524665" w:rsidRPr="008221E0" w:rsidRDefault="00524665" w:rsidP="00524665">
      <w:pPr>
        <w:pStyle w:val="NormalnyWeb"/>
        <w:spacing w:before="0" w:beforeAutospacing="0" w:after="0" w:afterAutospacing="0"/>
        <w:ind w:left="360"/>
        <w:jc w:val="both"/>
        <w:rPr>
          <w:rFonts w:ascii="Times New Roman" w:hAnsi="Times New Roman" w:cs="Times New Roman"/>
          <w:sz w:val="22"/>
          <w:szCs w:val="22"/>
        </w:rPr>
      </w:pPr>
      <w:r w:rsidRPr="008221E0">
        <w:rPr>
          <w:rFonts w:ascii="Times New Roman" w:hAnsi="Times New Roman" w:cs="Times New Roman"/>
          <w:sz w:val="22"/>
          <w:szCs w:val="22"/>
        </w:rPr>
        <w:t>parametrów gwarantowanych spoczywa na Wykonawcy.</w:t>
      </w:r>
    </w:p>
    <w:p w:rsidR="00524665" w:rsidRPr="008221E0" w:rsidRDefault="00524665" w:rsidP="00524665">
      <w:pPr>
        <w:pStyle w:val="NormalnyWeb"/>
        <w:spacing w:before="0" w:beforeAutospacing="0" w:after="0" w:afterAutospacing="0"/>
        <w:ind w:left="360"/>
        <w:jc w:val="both"/>
        <w:rPr>
          <w:rFonts w:ascii="Times New Roman" w:hAnsi="Times New Roman" w:cs="Times New Roman"/>
          <w:sz w:val="22"/>
          <w:szCs w:val="22"/>
        </w:rPr>
      </w:pPr>
    </w:p>
    <w:p w:rsidR="00524665" w:rsidRPr="008221E0" w:rsidRDefault="00524665" w:rsidP="00524665">
      <w:pPr>
        <w:widowControl/>
        <w:numPr>
          <w:ilvl w:val="0"/>
          <w:numId w:val="24"/>
        </w:numPr>
        <w:suppressAutoHyphens w:val="0"/>
        <w:overflowPunct/>
        <w:autoSpaceDE/>
        <w:spacing w:after="120"/>
        <w:jc w:val="both"/>
        <w:textAlignment w:val="auto"/>
        <w:rPr>
          <w:sz w:val="22"/>
          <w:szCs w:val="22"/>
        </w:rPr>
      </w:pPr>
      <w:r w:rsidRPr="008221E0">
        <w:rPr>
          <w:sz w:val="22"/>
          <w:szCs w:val="22"/>
        </w:rPr>
        <w:t xml:space="preserve">Szczegółowy opis przedmiotu umowy określają Specyfikacja Istotnych Warunków Zamówienia oraz Program </w:t>
      </w:r>
      <w:proofErr w:type="spellStart"/>
      <w:r w:rsidRPr="008221E0">
        <w:rPr>
          <w:sz w:val="22"/>
          <w:szCs w:val="22"/>
        </w:rPr>
        <w:t>Funkcjonalno</w:t>
      </w:r>
      <w:proofErr w:type="spellEnd"/>
      <w:r w:rsidRPr="008221E0">
        <w:rPr>
          <w:sz w:val="22"/>
          <w:szCs w:val="22"/>
        </w:rPr>
        <w:t xml:space="preserve"> Użytkowy (dalej PFU), o którym mowa w załączniku nr 1 do SIWZ.</w:t>
      </w:r>
    </w:p>
    <w:p w:rsidR="00524665" w:rsidRPr="008221E0" w:rsidRDefault="00524665" w:rsidP="00524665">
      <w:pPr>
        <w:widowControl/>
        <w:numPr>
          <w:ilvl w:val="0"/>
          <w:numId w:val="24"/>
        </w:numPr>
        <w:suppressAutoHyphens w:val="0"/>
        <w:overflowPunct/>
        <w:autoSpaceDE/>
        <w:spacing w:after="120"/>
        <w:jc w:val="both"/>
        <w:textAlignment w:val="auto"/>
        <w:rPr>
          <w:sz w:val="22"/>
          <w:szCs w:val="22"/>
        </w:rPr>
      </w:pPr>
      <w:r w:rsidRPr="008221E0">
        <w:rPr>
          <w:sz w:val="22"/>
          <w:szCs w:val="22"/>
        </w:rPr>
        <w:t>Wykonawca oświadcza, że znany mu jest stan budynku i terenu inwestycji, sposoby rozwiązań konstrukcyjnych wszystkich elementów, robót, oraz czynniki mogące mieć wpływ na realizację umowy i stwierdza, że nie występują żadne przeszkody w wykonywaniu przedmiotu umowy. Wszelkie zastrzeżenia Wykonawcy dotyczące terenu budowy zgłoszone po terminie zawarcia umowy nie mogą być podstawą do dochodzenia jakichkolwiek roszczeń od Zamawiającego oraz do żądania przez Wykonawcę przesunięcia terminu wykonania przedmiotu umowy</w:t>
      </w:r>
      <w:r w:rsidRPr="008221E0">
        <w:rPr>
          <w:color w:val="7030A0"/>
          <w:sz w:val="22"/>
          <w:szCs w:val="22"/>
        </w:rPr>
        <w:t>.</w:t>
      </w:r>
    </w:p>
    <w:p w:rsidR="00524665" w:rsidRPr="008221E0" w:rsidRDefault="00524665" w:rsidP="00524665">
      <w:pPr>
        <w:widowControl/>
        <w:numPr>
          <w:ilvl w:val="0"/>
          <w:numId w:val="24"/>
        </w:numPr>
        <w:tabs>
          <w:tab w:val="left" w:pos="426"/>
        </w:tabs>
        <w:overflowPunct/>
        <w:autoSpaceDE/>
        <w:spacing w:after="120"/>
        <w:jc w:val="both"/>
        <w:textAlignment w:val="auto"/>
        <w:rPr>
          <w:bCs/>
          <w:sz w:val="22"/>
          <w:szCs w:val="22"/>
        </w:rPr>
      </w:pPr>
      <w:r w:rsidRPr="008221E0">
        <w:rPr>
          <w:bCs/>
          <w:sz w:val="22"/>
          <w:szCs w:val="22"/>
        </w:rPr>
        <w:lastRenderedPageBreak/>
        <w:t>Wykonawca będzie reprezentował Zamawiającego przed właściwymi organami administracji i instytucjami prowadzącymi postępowania lub w nich uczestniczącymi, w związku z realizacją przedmiotu Umowy z uwzględnieniem zasad opisanych w dalszych postanowieniach Umowy.</w:t>
      </w:r>
    </w:p>
    <w:p w:rsidR="00524665" w:rsidRPr="008221E0" w:rsidRDefault="00524665" w:rsidP="00524665">
      <w:pPr>
        <w:widowControl/>
        <w:numPr>
          <w:ilvl w:val="0"/>
          <w:numId w:val="24"/>
        </w:numPr>
        <w:overflowPunct/>
        <w:autoSpaceDE/>
        <w:spacing w:after="120"/>
        <w:jc w:val="both"/>
        <w:textAlignment w:val="auto"/>
        <w:rPr>
          <w:bCs/>
          <w:sz w:val="22"/>
          <w:szCs w:val="22"/>
        </w:rPr>
      </w:pPr>
      <w:r w:rsidRPr="008221E0">
        <w:rPr>
          <w:bCs/>
          <w:sz w:val="22"/>
          <w:szCs w:val="22"/>
        </w:rPr>
        <w:t>Wykonawca oświadcza, że posiada wiedzę fachową i dysponuje wszelkimi niezbędnymi informacjami oraz pozwoleniami wymaganymi przez przepisy prawa w dziedzinach związanych z wykonaniem przedmiotu Umowy, a także, iż dysponuje odpowiednim personelem i odpowiednimi środkami gwarantującymi profesjonalną realizację Umowy. Wykonawca oświadcza i gwarantuje, iż przedmiot Umowy wykona z najwyższą starannością, zgodnie z obowiązującymi przepisami prawa, wszelkimi mającymi zastosowanie normami jakościowymi i technicznymi.</w:t>
      </w:r>
    </w:p>
    <w:p w:rsidR="00524665" w:rsidRPr="008221E0" w:rsidRDefault="00524665" w:rsidP="00524665">
      <w:pPr>
        <w:widowControl/>
        <w:numPr>
          <w:ilvl w:val="0"/>
          <w:numId w:val="24"/>
        </w:numPr>
        <w:suppressAutoHyphens w:val="0"/>
        <w:overflowPunct/>
        <w:autoSpaceDE/>
        <w:spacing w:after="120"/>
        <w:jc w:val="both"/>
        <w:textAlignment w:val="auto"/>
        <w:rPr>
          <w:sz w:val="22"/>
          <w:szCs w:val="22"/>
        </w:rPr>
      </w:pPr>
      <w:r w:rsidRPr="008221E0">
        <w:rPr>
          <w:sz w:val="22"/>
          <w:szCs w:val="22"/>
        </w:rPr>
        <w:t>Przedmiot niniejszej umowy musi być oddany Zamawiającemu w stanie nadającym się bezpośrednio do użytkowania, w zakresie objętym zamówieniem w obecności Zamawiającego po zakończeniu wszystkich odbiorów technicznych.</w:t>
      </w:r>
    </w:p>
    <w:p w:rsidR="00524665" w:rsidRPr="008221E0" w:rsidRDefault="00524665" w:rsidP="00504DD0">
      <w:pPr>
        <w:pStyle w:val="NormalnyWeb"/>
        <w:spacing w:before="0" w:beforeAutospacing="0" w:after="0" w:afterAutospacing="0"/>
        <w:ind w:left="360"/>
        <w:jc w:val="both"/>
        <w:rPr>
          <w:rFonts w:ascii="Times New Roman" w:hAnsi="Times New Roman" w:cs="Times New Roman"/>
          <w:sz w:val="22"/>
          <w:szCs w:val="22"/>
        </w:rPr>
      </w:pPr>
    </w:p>
    <w:p w:rsidR="00CC5067" w:rsidRPr="008221E0" w:rsidRDefault="00CC5067" w:rsidP="00504DD0">
      <w:pPr>
        <w:jc w:val="center"/>
        <w:rPr>
          <w:b/>
          <w:bCs/>
          <w:sz w:val="22"/>
          <w:szCs w:val="22"/>
        </w:rPr>
      </w:pPr>
      <w:r w:rsidRPr="008221E0">
        <w:rPr>
          <w:b/>
          <w:bCs/>
          <w:sz w:val="22"/>
          <w:szCs w:val="22"/>
        </w:rPr>
        <w:t>§ 2</w:t>
      </w:r>
    </w:p>
    <w:p w:rsidR="00CC5067" w:rsidRPr="008221E0" w:rsidRDefault="00CC5067" w:rsidP="00504DD0">
      <w:pPr>
        <w:jc w:val="center"/>
        <w:rPr>
          <w:b/>
          <w:bCs/>
          <w:sz w:val="22"/>
          <w:szCs w:val="22"/>
        </w:rPr>
      </w:pPr>
      <w:r w:rsidRPr="008221E0">
        <w:rPr>
          <w:b/>
          <w:bCs/>
          <w:sz w:val="22"/>
          <w:szCs w:val="22"/>
        </w:rPr>
        <w:t>OBOWIĄZKI WYKONAWCY</w:t>
      </w:r>
    </w:p>
    <w:p w:rsidR="00CC5067" w:rsidRPr="008221E0" w:rsidRDefault="00CC5067" w:rsidP="00504DD0">
      <w:pPr>
        <w:jc w:val="center"/>
        <w:rPr>
          <w:b/>
          <w:bCs/>
          <w:sz w:val="22"/>
          <w:szCs w:val="22"/>
        </w:rPr>
      </w:pPr>
    </w:p>
    <w:p w:rsidR="00CC5067" w:rsidRPr="008221E0" w:rsidRDefault="00CC5067" w:rsidP="00740D6F">
      <w:pPr>
        <w:widowControl/>
        <w:numPr>
          <w:ilvl w:val="0"/>
          <w:numId w:val="45"/>
        </w:numPr>
        <w:tabs>
          <w:tab w:val="center" w:pos="-4962"/>
        </w:tabs>
        <w:suppressAutoHyphens w:val="0"/>
        <w:overflowPunct/>
        <w:autoSpaceDE/>
        <w:jc w:val="both"/>
        <w:textAlignment w:val="auto"/>
        <w:rPr>
          <w:sz w:val="22"/>
          <w:szCs w:val="22"/>
        </w:rPr>
      </w:pPr>
      <w:r w:rsidRPr="008221E0">
        <w:rPr>
          <w:sz w:val="22"/>
          <w:szCs w:val="22"/>
        </w:rPr>
        <w:t>Wykonawca oświadcza, iż posiada odpowiednią wiedzę, umiejętności i doświadczenie niezbędne do wykonania Umowy i zobowiązuje się wykonać ją z należytą starannością i w przewidzianych Umową terminach.</w:t>
      </w:r>
    </w:p>
    <w:p w:rsidR="00CC5067" w:rsidRPr="008221E0" w:rsidRDefault="00CC5067" w:rsidP="00740D6F">
      <w:pPr>
        <w:pStyle w:val="Tekstpodstawowy"/>
        <w:widowControl/>
        <w:numPr>
          <w:ilvl w:val="0"/>
          <w:numId w:val="45"/>
        </w:numPr>
        <w:suppressAutoHyphens w:val="0"/>
        <w:overflowPunct/>
        <w:autoSpaceDE/>
        <w:ind w:left="357" w:hanging="357"/>
        <w:jc w:val="both"/>
        <w:textAlignment w:val="auto"/>
        <w:rPr>
          <w:b w:val="0"/>
          <w:sz w:val="22"/>
          <w:szCs w:val="22"/>
        </w:rPr>
      </w:pPr>
      <w:r w:rsidRPr="008221E0">
        <w:rPr>
          <w:b w:val="0"/>
          <w:sz w:val="22"/>
          <w:szCs w:val="22"/>
        </w:rPr>
        <w:t>Wykonawca zobowiązuje się do wykonania przedmiotu umowy i oddania go Zamawiającemu, zgodnie z postanowieniami niniejszej umowy, zaleceniami inspektorów nadzoru, przepisami polskiego prawa, obowiązującymi normami. Wykonawca zobowiązuje się do usunięcia wad, które ujawnią się w okresie wykonywania prac, rękojmi i gwarancji.</w:t>
      </w:r>
    </w:p>
    <w:p w:rsidR="00CC5067" w:rsidRPr="008221E0" w:rsidRDefault="00CC5067" w:rsidP="00740D6F">
      <w:pPr>
        <w:pStyle w:val="Tekstpodstawowy"/>
        <w:widowControl/>
        <w:numPr>
          <w:ilvl w:val="0"/>
          <w:numId w:val="45"/>
        </w:numPr>
        <w:suppressAutoHyphens w:val="0"/>
        <w:overflowPunct/>
        <w:autoSpaceDE/>
        <w:ind w:left="357" w:hanging="357"/>
        <w:jc w:val="both"/>
        <w:textAlignment w:val="auto"/>
        <w:rPr>
          <w:b w:val="0"/>
          <w:sz w:val="22"/>
          <w:szCs w:val="22"/>
        </w:rPr>
      </w:pPr>
      <w:r w:rsidRPr="008221E0">
        <w:rPr>
          <w:b w:val="0"/>
          <w:sz w:val="22"/>
          <w:szCs w:val="22"/>
        </w:rPr>
        <w:t>Do obowiązków Wykonawcy w ramach realizacji przedmiotu umowy należy:</w:t>
      </w:r>
    </w:p>
    <w:p w:rsidR="00CC5067" w:rsidRPr="008221E0" w:rsidRDefault="00CC5067" w:rsidP="00504DD0">
      <w:pPr>
        <w:pStyle w:val="Tekstpodstawowy"/>
        <w:ind w:left="357"/>
        <w:jc w:val="left"/>
        <w:rPr>
          <w:sz w:val="22"/>
          <w:szCs w:val="22"/>
        </w:rPr>
      </w:pPr>
      <w:r w:rsidRPr="008221E0">
        <w:rPr>
          <w:sz w:val="22"/>
          <w:szCs w:val="22"/>
        </w:rPr>
        <w:t>W części projektowej:</w:t>
      </w:r>
    </w:p>
    <w:p w:rsidR="00CC5067" w:rsidRPr="008221E0" w:rsidRDefault="00CC5067" w:rsidP="00740D6F">
      <w:pPr>
        <w:widowControl/>
        <w:numPr>
          <w:ilvl w:val="0"/>
          <w:numId w:val="46"/>
        </w:numPr>
        <w:suppressAutoHyphens w:val="0"/>
        <w:overflowPunct/>
        <w:autoSpaceDE/>
        <w:ind w:left="851" w:hanging="374"/>
        <w:jc w:val="both"/>
        <w:textAlignment w:val="auto"/>
        <w:rPr>
          <w:sz w:val="22"/>
          <w:szCs w:val="22"/>
        </w:rPr>
      </w:pPr>
      <w:r w:rsidRPr="008221E0">
        <w:rPr>
          <w:sz w:val="22"/>
          <w:szCs w:val="22"/>
        </w:rPr>
        <w:t>uzyskanie materiałów niezbędnych do wykonania opracowania,</w:t>
      </w:r>
    </w:p>
    <w:p w:rsidR="00CC5067" w:rsidRPr="008221E0" w:rsidRDefault="00CC5067" w:rsidP="00740D6F">
      <w:pPr>
        <w:pStyle w:val="Default"/>
        <w:numPr>
          <w:ilvl w:val="0"/>
          <w:numId w:val="46"/>
        </w:numPr>
        <w:suppressAutoHyphens/>
        <w:autoSpaceDN/>
        <w:adjustRightInd/>
        <w:ind w:left="851"/>
        <w:jc w:val="both"/>
        <w:rPr>
          <w:rFonts w:ascii="Times New Roman" w:hAnsi="Times New Roman" w:cs="Times New Roman"/>
          <w:color w:val="auto"/>
          <w:sz w:val="22"/>
          <w:szCs w:val="22"/>
        </w:rPr>
      </w:pPr>
      <w:r w:rsidRPr="008221E0">
        <w:rPr>
          <w:rFonts w:ascii="Times New Roman" w:hAnsi="Times New Roman" w:cs="Times New Roman"/>
          <w:color w:val="auto"/>
          <w:sz w:val="22"/>
          <w:szCs w:val="22"/>
        </w:rPr>
        <w:t>opracowanie projektu technologicznego i na jego podstawie uzyskanie akceptacji Użytkownika, co do przyjętych rozwiązań;</w:t>
      </w:r>
    </w:p>
    <w:p w:rsidR="00CC5067" w:rsidRPr="008221E0" w:rsidRDefault="00CC5067" w:rsidP="00740D6F">
      <w:pPr>
        <w:widowControl/>
        <w:numPr>
          <w:ilvl w:val="0"/>
          <w:numId w:val="46"/>
        </w:numPr>
        <w:suppressAutoHyphens w:val="0"/>
        <w:overflowPunct/>
        <w:autoSpaceDE/>
        <w:ind w:left="851" w:hanging="374"/>
        <w:jc w:val="both"/>
        <w:textAlignment w:val="auto"/>
        <w:rPr>
          <w:sz w:val="22"/>
          <w:szCs w:val="22"/>
        </w:rPr>
      </w:pPr>
      <w:r w:rsidRPr="008221E0">
        <w:rPr>
          <w:sz w:val="22"/>
          <w:szCs w:val="22"/>
        </w:rPr>
        <w:t>opracowanie pełnej dokumentacji, o której mowa w § 1 umowy,</w:t>
      </w:r>
    </w:p>
    <w:p w:rsidR="00CC5067" w:rsidRPr="008221E0" w:rsidRDefault="00CC5067" w:rsidP="00740D6F">
      <w:pPr>
        <w:widowControl/>
        <w:numPr>
          <w:ilvl w:val="0"/>
          <w:numId w:val="46"/>
        </w:numPr>
        <w:suppressAutoHyphens w:val="0"/>
        <w:overflowPunct/>
        <w:autoSpaceDE/>
        <w:ind w:left="851" w:hanging="374"/>
        <w:jc w:val="both"/>
        <w:textAlignment w:val="auto"/>
        <w:rPr>
          <w:sz w:val="22"/>
          <w:szCs w:val="22"/>
        </w:rPr>
      </w:pPr>
      <w:r w:rsidRPr="008221E0">
        <w:rPr>
          <w:sz w:val="22"/>
          <w:szCs w:val="22"/>
        </w:rPr>
        <w:t xml:space="preserve">uzyskanie wszelkich niezbędnych uzgodnień wraz z ewentualnymi odstępstwami wymaganymi przez przepisy prawa oraz opinii i sprawdzeń rozwiązań projektowych w zakresie wynikającym z przepisów,  </w:t>
      </w:r>
    </w:p>
    <w:p w:rsidR="00CC5067" w:rsidRPr="008221E0" w:rsidRDefault="00CC5067" w:rsidP="00740D6F">
      <w:pPr>
        <w:widowControl/>
        <w:numPr>
          <w:ilvl w:val="0"/>
          <w:numId w:val="46"/>
        </w:numPr>
        <w:suppressAutoHyphens w:val="0"/>
        <w:overflowPunct/>
        <w:autoSpaceDE/>
        <w:ind w:left="851" w:hanging="374"/>
        <w:jc w:val="both"/>
        <w:textAlignment w:val="auto"/>
        <w:rPr>
          <w:sz w:val="22"/>
          <w:szCs w:val="22"/>
        </w:rPr>
      </w:pPr>
      <w:r w:rsidRPr="008221E0">
        <w:rPr>
          <w:sz w:val="22"/>
          <w:szCs w:val="22"/>
        </w:rPr>
        <w:t xml:space="preserve">wyjaśnienie wątpliwości dotyczących opracowania i zawartych w nim rozwiązań,  </w:t>
      </w:r>
    </w:p>
    <w:p w:rsidR="00CC5067" w:rsidRPr="008221E0" w:rsidRDefault="00CC5067" w:rsidP="00740D6F">
      <w:pPr>
        <w:widowControl/>
        <w:numPr>
          <w:ilvl w:val="0"/>
          <w:numId w:val="46"/>
        </w:numPr>
        <w:suppressAutoHyphens w:val="0"/>
        <w:overflowPunct/>
        <w:autoSpaceDE/>
        <w:ind w:left="851" w:hanging="374"/>
        <w:jc w:val="both"/>
        <w:textAlignment w:val="auto"/>
        <w:rPr>
          <w:sz w:val="22"/>
          <w:szCs w:val="22"/>
        </w:rPr>
      </w:pPr>
      <w:r w:rsidRPr="008221E0">
        <w:rPr>
          <w:sz w:val="22"/>
          <w:szCs w:val="22"/>
        </w:rPr>
        <w:t>informowanie Zamawiającego w formie pisemnej o występujących trudnościach, szczególnie przy uzyskiwaniu opinii i uzgodn</w:t>
      </w:r>
      <w:r w:rsidR="00504DD0" w:rsidRPr="008221E0">
        <w:rPr>
          <w:sz w:val="22"/>
          <w:szCs w:val="22"/>
        </w:rPr>
        <w:t>ień oraz ewentualnych brakach w </w:t>
      </w:r>
      <w:r w:rsidRPr="008221E0">
        <w:rPr>
          <w:sz w:val="22"/>
          <w:szCs w:val="22"/>
        </w:rPr>
        <w:t>danych wyjściowych do opracowania,</w:t>
      </w:r>
    </w:p>
    <w:p w:rsidR="00CC5067" w:rsidRPr="008221E0" w:rsidRDefault="00CC5067" w:rsidP="00740D6F">
      <w:pPr>
        <w:pStyle w:val="Default"/>
        <w:numPr>
          <w:ilvl w:val="0"/>
          <w:numId w:val="46"/>
        </w:numPr>
        <w:suppressAutoHyphens/>
        <w:autoSpaceDN/>
        <w:adjustRightInd/>
        <w:ind w:left="851" w:hanging="374"/>
        <w:jc w:val="both"/>
        <w:rPr>
          <w:rFonts w:ascii="Times New Roman" w:hAnsi="Times New Roman" w:cs="Times New Roman"/>
          <w:color w:val="auto"/>
          <w:sz w:val="22"/>
          <w:szCs w:val="22"/>
        </w:rPr>
      </w:pPr>
      <w:r w:rsidRPr="008221E0">
        <w:rPr>
          <w:rFonts w:ascii="Times New Roman" w:hAnsi="Times New Roman" w:cs="Times New Roman"/>
          <w:color w:val="auto"/>
          <w:sz w:val="22"/>
          <w:szCs w:val="22"/>
        </w:rPr>
        <w:t>wykonanie instrukcji bezpieczeństwa po</w:t>
      </w:r>
      <w:r w:rsidR="00504DD0" w:rsidRPr="008221E0">
        <w:rPr>
          <w:rFonts w:ascii="Times New Roman" w:hAnsi="Times New Roman" w:cs="Times New Roman"/>
          <w:color w:val="auto"/>
          <w:sz w:val="22"/>
          <w:szCs w:val="22"/>
        </w:rPr>
        <w:t>żarowego oraz uzgodnienie jej z </w:t>
      </w:r>
      <w:r w:rsidRPr="008221E0">
        <w:rPr>
          <w:rFonts w:ascii="Times New Roman" w:hAnsi="Times New Roman" w:cs="Times New Roman"/>
          <w:color w:val="auto"/>
          <w:sz w:val="22"/>
          <w:szCs w:val="22"/>
        </w:rPr>
        <w:t>rzeczoznawcą ds. p.poż.</w:t>
      </w:r>
    </w:p>
    <w:p w:rsidR="00CC5067" w:rsidRPr="008221E0" w:rsidRDefault="00CC5067" w:rsidP="00740D6F">
      <w:pPr>
        <w:widowControl/>
        <w:numPr>
          <w:ilvl w:val="0"/>
          <w:numId w:val="46"/>
        </w:numPr>
        <w:suppressAutoHyphens w:val="0"/>
        <w:overflowPunct/>
        <w:autoSpaceDE/>
        <w:ind w:left="851" w:hanging="374"/>
        <w:jc w:val="both"/>
        <w:textAlignment w:val="auto"/>
        <w:rPr>
          <w:sz w:val="22"/>
          <w:szCs w:val="22"/>
        </w:rPr>
      </w:pPr>
      <w:r w:rsidRPr="008221E0">
        <w:rPr>
          <w:sz w:val="22"/>
          <w:szCs w:val="22"/>
        </w:rPr>
        <w:t>wykonanie przedmiotu umowy, przekazanie go Zamawiającemu, zgodnie z postanowieniami niniejszej umowy, przepisami polskiego prawa, obowiązującymi normami jak również do usunięcia wad, które zostaną ujawnione w okresie wykonywania prac, rękojmi i gwarancji,</w:t>
      </w:r>
    </w:p>
    <w:p w:rsidR="00CC5067" w:rsidRPr="008221E0" w:rsidRDefault="00CC5067" w:rsidP="00740D6F">
      <w:pPr>
        <w:widowControl/>
        <w:numPr>
          <w:ilvl w:val="0"/>
          <w:numId w:val="46"/>
        </w:numPr>
        <w:suppressAutoHyphens w:val="0"/>
        <w:overflowPunct/>
        <w:autoSpaceDE/>
        <w:ind w:left="851" w:hanging="374"/>
        <w:jc w:val="both"/>
        <w:textAlignment w:val="auto"/>
        <w:rPr>
          <w:sz w:val="22"/>
          <w:szCs w:val="22"/>
        </w:rPr>
      </w:pPr>
      <w:r w:rsidRPr="008221E0">
        <w:rPr>
          <w:sz w:val="22"/>
          <w:szCs w:val="22"/>
        </w:rPr>
        <w:t>sprawdzenie dokumentacji projektowej pod kątem zgodności z przepisami, w tym techniczno-budowlanymi, przez osobę posiadającą uprawnienia budowlane bez ograniczeń w odpowiedniej specjalności lub rzeczoznawcę budowlanego.</w:t>
      </w:r>
    </w:p>
    <w:p w:rsidR="00CC5067" w:rsidRPr="008221E0" w:rsidRDefault="00CC5067" w:rsidP="00740D6F">
      <w:pPr>
        <w:widowControl/>
        <w:numPr>
          <w:ilvl w:val="0"/>
          <w:numId w:val="46"/>
        </w:numPr>
        <w:suppressAutoHyphens w:val="0"/>
        <w:overflowPunct/>
        <w:autoSpaceDE/>
        <w:ind w:left="851" w:hanging="374"/>
        <w:jc w:val="both"/>
        <w:textAlignment w:val="auto"/>
        <w:rPr>
          <w:sz w:val="22"/>
          <w:szCs w:val="22"/>
        </w:rPr>
      </w:pPr>
      <w:r w:rsidRPr="008221E0">
        <w:rPr>
          <w:sz w:val="22"/>
          <w:szCs w:val="22"/>
        </w:rPr>
        <w:t>dołączenie do dokumentacji projektowej oświadczeń projektantów, a także sprawdzających o sporządzeniu opracowania zgodni</w:t>
      </w:r>
      <w:r w:rsidR="00504DD0" w:rsidRPr="008221E0">
        <w:rPr>
          <w:sz w:val="22"/>
          <w:szCs w:val="22"/>
        </w:rPr>
        <w:t>e z obowiązującymi przepisami i </w:t>
      </w:r>
      <w:r w:rsidRPr="008221E0">
        <w:rPr>
          <w:sz w:val="22"/>
          <w:szCs w:val="22"/>
        </w:rPr>
        <w:t xml:space="preserve">zasadami wiedzy technicznej, wymaganego ustawą Prawo budowlane. </w:t>
      </w:r>
    </w:p>
    <w:p w:rsidR="00CC5067" w:rsidRPr="008221E0" w:rsidRDefault="00CC5067" w:rsidP="00740D6F">
      <w:pPr>
        <w:widowControl/>
        <w:numPr>
          <w:ilvl w:val="0"/>
          <w:numId w:val="46"/>
        </w:numPr>
        <w:suppressAutoHyphens w:val="0"/>
        <w:overflowPunct/>
        <w:autoSpaceDE/>
        <w:ind w:left="851" w:hanging="374"/>
        <w:jc w:val="both"/>
        <w:textAlignment w:val="auto"/>
        <w:rPr>
          <w:sz w:val="22"/>
          <w:szCs w:val="22"/>
        </w:rPr>
      </w:pPr>
      <w:r w:rsidRPr="008221E0">
        <w:rPr>
          <w:sz w:val="22"/>
          <w:szCs w:val="22"/>
        </w:rPr>
        <w:t>przekazanie Zamawiającemu kompletnego przedmiotu umowy, w oparciu o protokół przekazania dokumentacji, sporządzony przez Wykonawcę,</w:t>
      </w:r>
    </w:p>
    <w:p w:rsidR="00CC5067" w:rsidRPr="008221E0" w:rsidRDefault="00CC5067" w:rsidP="00740D6F">
      <w:pPr>
        <w:widowControl/>
        <w:numPr>
          <w:ilvl w:val="0"/>
          <w:numId w:val="46"/>
        </w:numPr>
        <w:suppressAutoHyphens w:val="0"/>
        <w:overflowPunct/>
        <w:autoSpaceDE/>
        <w:ind w:left="851" w:hanging="374"/>
        <w:jc w:val="both"/>
        <w:textAlignment w:val="auto"/>
        <w:rPr>
          <w:sz w:val="22"/>
          <w:szCs w:val="22"/>
        </w:rPr>
      </w:pPr>
      <w:r w:rsidRPr="008221E0">
        <w:rPr>
          <w:sz w:val="22"/>
          <w:szCs w:val="22"/>
        </w:rPr>
        <w:t>ubezpieczenie od wszelkiego ryzyka związanego z realizacją przedmiotu umowy do dnia ukończenia prac i przedstawienie na każde wezwanie Zamawiającego aktualnego dokumentu potwierdzającego posiad</w:t>
      </w:r>
      <w:r w:rsidR="00504DD0" w:rsidRPr="008221E0">
        <w:rPr>
          <w:sz w:val="22"/>
          <w:szCs w:val="22"/>
        </w:rPr>
        <w:t>anie ubezpieczenia (polisy),</w:t>
      </w:r>
    </w:p>
    <w:p w:rsidR="00CC5067" w:rsidRPr="008221E0" w:rsidRDefault="00CC5067" w:rsidP="00740D6F">
      <w:pPr>
        <w:widowControl/>
        <w:numPr>
          <w:ilvl w:val="0"/>
          <w:numId w:val="46"/>
        </w:numPr>
        <w:suppressAutoHyphens w:val="0"/>
        <w:overflowPunct/>
        <w:autoSpaceDE/>
        <w:ind w:left="851" w:hanging="374"/>
        <w:jc w:val="both"/>
        <w:textAlignment w:val="auto"/>
        <w:rPr>
          <w:sz w:val="22"/>
          <w:szCs w:val="22"/>
        </w:rPr>
      </w:pPr>
      <w:r w:rsidRPr="008221E0">
        <w:rPr>
          <w:sz w:val="22"/>
          <w:szCs w:val="22"/>
        </w:rPr>
        <w:lastRenderedPageBreak/>
        <w:t>realizowanie wszystkich poleceń Zamawiającego, wydawane zgodnie z przepisami prawa i postanowieniami umowy,</w:t>
      </w:r>
    </w:p>
    <w:p w:rsidR="00CC5067" w:rsidRPr="008221E0" w:rsidRDefault="00CC5067" w:rsidP="00740D6F">
      <w:pPr>
        <w:pStyle w:val="Default"/>
        <w:numPr>
          <w:ilvl w:val="0"/>
          <w:numId w:val="46"/>
        </w:numPr>
        <w:suppressAutoHyphens/>
        <w:autoSpaceDN/>
        <w:adjustRightInd/>
        <w:ind w:left="851"/>
        <w:jc w:val="both"/>
        <w:rPr>
          <w:rFonts w:ascii="Times New Roman" w:hAnsi="Times New Roman" w:cs="Times New Roman"/>
          <w:color w:val="auto"/>
          <w:sz w:val="22"/>
          <w:szCs w:val="22"/>
        </w:rPr>
      </w:pPr>
      <w:r w:rsidRPr="008221E0">
        <w:rPr>
          <w:rFonts w:ascii="Times New Roman" w:hAnsi="Times New Roman" w:cs="Times New Roman"/>
          <w:color w:val="auto"/>
          <w:sz w:val="22"/>
          <w:szCs w:val="22"/>
        </w:rPr>
        <w:t>uzyskanie pozwolenia na budowę,</w:t>
      </w:r>
    </w:p>
    <w:p w:rsidR="00CC5067" w:rsidRPr="008221E0" w:rsidRDefault="00CC5067" w:rsidP="00740D6F">
      <w:pPr>
        <w:pStyle w:val="Default"/>
        <w:numPr>
          <w:ilvl w:val="0"/>
          <w:numId w:val="46"/>
        </w:numPr>
        <w:suppressAutoHyphens/>
        <w:autoSpaceDN/>
        <w:adjustRightInd/>
        <w:ind w:left="851"/>
        <w:jc w:val="both"/>
        <w:rPr>
          <w:rFonts w:ascii="Times New Roman" w:hAnsi="Times New Roman" w:cs="Times New Roman"/>
          <w:color w:val="auto"/>
          <w:sz w:val="22"/>
          <w:szCs w:val="22"/>
        </w:rPr>
      </w:pPr>
      <w:r w:rsidRPr="008221E0">
        <w:rPr>
          <w:rFonts w:ascii="Times New Roman" w:hAnsi="Times New Roman" w:cs="Times New Roman"/>
          <w:color w:val="auto"/>
          <w:sz w:val="22"/>
          <w:szCs w:val="22"/>
        </w:rPr>
        <w:t>opracowanie projektu wykonawczego w zakresie niezbędnym dla realizacji inwestycji,</w:t>
      </w:r>
    </w:p>
    <w:p w:rsidR="00CC5067" w:rsidRPr="008221E0" w:rsidRDefault="00CC5067" w:rsidP="00504DD0">
      <w:pPr>
        <w:ind w:left="851"/>
        <w:rPr>
          <w:sz w:val="22"/>
          <w:szCs w:val="22"/>
        </w:rPr>
      </w:pPr>
    </w:p>
    <w:p w:rsidR="00CC5067" w:rsidRPr="008221E0" w:rsidRDefault="00CC5067" w:rsidP="00504DD0">
      <w:pPr>
        <w:pStyle w:val="Tekstpodstawowy"/>
        <w:ind w:left="426"/>
        <w:jc w:val="left"/>
        <w:rPr>
          <w:sz w:val="22"/>
          <w:szCs w:val="22"/>
        </w:rPr>
      </w:pPr>
      <w:r w:rsidRPr="008221E0">
        <w:rPr>
          <w:sz w:val="22"/>
          <w:szCs w:val="22"/>
        </w:rPr>
        <w:t>W część wykonawczej:</w:t>
      </w:r>
    </w:p>
    <w:p w:rsidR="00CC5067" w:rsidRPr="008221E0" w:rsidRDefault="00CC5067" w:rsidP="00740D6F">
      <w:pPr>
        <w:numPr>
          <w:ilvl w:val="0"/>
          <w:numId w:val="46"/>
        </w:numPr>
        <w:suppressAutoHyphens w:val="0"/>
        <w:overflowPunct/>
        <w:autoSpaceDE/>
        <w:ind w:left="851"/>
        <w:jc w:val="both"/>
        <w:textAlignment w:val="auto"/>
        <w:rPr>
          <w:sz w:val="22"/>
          <w:szCs w:val="22"/>
        </w:rPr>
      </w:pPr>
      <w:r w:rsidRPr="008221E0">
        <w:rPr>
          <w:sz w:val="22"/>
          <w:szCs w:val="22"/>
        </w:rPr>
        <w:t xml:space="preserve">właściwe i terminowe wykonanie prac, </w:t>
      </w:r>
    </w:p>
    <w:p w:rsidR="00CC5067" w:rsidRPr="008221E0" w:rsidRDefault="00CC5067" w:rsidP="00740D6F">
      <w:pPr>
        <w:pStyle w:val="Default"/>
        <w:numPr>
          <w:ilvl w:val="0"/>
          <w:numId w:val="46"/>
        </w:numPr>
        <w:suppressAutoHyphens/>
        <w:autoSpaceDN/>
        <w:adjustRightInd/>
        <w:ind w:left="851"/>
        <w:jc w:val="both"/>
        <w:rPr>
          <w:rFonts w:ascii="Times New Roman" w:hAnsi="Times New Roman" w:cs="Times New Roman"/>
          <w:color w:val="auto"/>
          <w:sz w:val="22"/>
          <w:szCs w:val="22"/>
        </w:rPr>
      </w:pPr>
      <w:r w:rsidRPr="008221E0">
        <w:rPr>
          <w:rFonts w:ascii="Times New Roman" w:hAnsi="Times New Roman" w:cs="Times New Roman"/>
          <w:color w:val="auto"/>
          <w:sz w:val="22"/>
          <w:szCs w:val="22"/>
        </w:rPr>
        <w:t xml:space="preserve">wykonanie całości inwestycji zgodnie z pozwoleniem na budowę i opracowanymi projektami, </w:t>
      </w:r>
    </w:p>
    <w:p w:rsidR="00CC5067" w:rsidRPr="008221E0" w:rsidRDefault="00CC5067" w:rsidP="00740D6F">
      <w:pPr>
        <w:pStyle w:val="Default"/>
        <w:numPr>
          <w:ilvl w:val="0"/>
          <w:numId w:val="46"/>
        </w:numPr>
        <w:suppressAutoHyphens/>
        <w:autoSpaceDN/>
        <w:adjustRightInd/>
        <w:ind w:left="851"/>
        <w:jc w:val="both"/>
        <w:rPr>
          <w:rFonts w:ascii="Times New Roman" w:hAnsi="Times New Roman" w:cs="Times New Roman"/>
          <w:color w:val="auto"/>
          <w:sz w:val="22"/>
          <w:szCs w:val="22"/>
        </w:rPr>
      </w:pPr>
      <w:r w:rsidRPr="008221E0">
        <w:rPr>
          <w:rFonts w:ascii="Times New Roman" w:hAnsi="Times New Roman" w:cs="Times New Roman"/>
          <w:color w:val="auto"/>
          <w:sz w:val="22"/>
          <w:szCs w:val="22"/>
        </w:rPr>
        <w:t>zainstalowanie wyposażenia stałego powiązanego z instalacjami budynku,</w:t>
      </w:r>
    </w:p>
    <w:p w:rsidR="00CC5067" w:rsidRPr="008221E0" w:rsidRDefault="00CC5067" w:rsidP="00740D6F">
      <w:pPr>
        <w:numPr>
          <w:ilvl w:val="0"/>
          <w:numId w:val="46"/>
        </w:numPr>
        <w:suppressAutoHyphens w:val="0"/>
        <w:overflowPunct/>
        <w:autoSpaceDE/>
        <w:ind w:left="851"/>
        <w:jc w:val="both"/>
        <w:textAlignment w:val="auto"/>
        <w:rPr>
          <w:sz w:val="22"/>
          <w:szCs w:val="22"/>
        </w:rPr>
      </w:pPr>
      <w:r w:rsidRPr="008221E0">
        <w:rPr>
          <w:sz w:val="22"/>
          <w:szCs w:val="22"/>
        </w:rPr>
        <w:t>sprawowanie nadzoru autorskiego w trakcie prowadzenia prac,</w:t>
      </w:r>
    </w:p>
    <w:p w:rsidR="00CC5067" w:rsidRPr="008221E0" w:rsidRDefault="00CC5067" w:rsidP="00740D6F">
      <w:pPr>
        <w:widowControl/>
        <w:numPr>
          <w:ilvl w:val="0"/>
          <w:numId w:val="46"/>
        </w:numPr>
        <w:suppressAutoHyphens w:val="0"/>
        <w:overflowPunct/>
        <w:autoSpaceDE/>
        <w:ind w:left="851"/>
        <w:jc w:val="both"/>
        <w:textAlignment w:val="auto"/>
        <w:rPr>
          <w:sz w:val="22"/>
          <w:szCs w:val="22"/>
        </w:rPr>
      </w:pPr>
      <w:r w:rsidRPr="008221E0">
        <w:rPr>
          <w:sz w:val="22"/>
          <w:szCs w:val="22"/>
        </w:rPr>
        <w:t>zabezpieczenie terenu prac w sposób trwały i skuteczny z zachowaniem najwyższej staranności i uwzględnieniem specyfiki przedmiotu umowy oraz jego przeznaczenia,</w:t>
      </w:r>
    </w:p>
    <w:p w:rsidR="00CC5067" w:rsidRPr="008221E0" w:rsidRDefault="00CC5067" w:rsidP="00740D6F">
      <w:pPr>
        <w:numPr>
          <w:ilvl w:val="0"/>
          <w:numId w:val="46"/>
        </w:numPr>
        <w:suppressAutoHyphens w:val="0"/>
        <w:overflowPunct/>
        <w:autoSpaceDE/>
        <w:ind w:left="851"/>
        <w:jc w:val="both"/>
        <w:textAlignment w:val="auto"/>
        <w:rPr>
          <w:sz w:val="22"/>
          <w:szCs w:val="22"/>
        </w:rPr>
      </w:pPr>
      <w:r w:rsidRPr="008221E0">
        <w:rPr>
          <w:sz w:val="22"/>
          <w:szCs w:val="22"/>
        </w:rPr>
        <w:t>zapewnienie warunków bezpieczeństwa osób i mienia przebywających na terenie prac,</w:t>
      </w:r>
    </w:p>
    <w:p w:rsidR="00CC5067" w:rsidRPr="008221E0" w:rsidRDefault="00CC5067" w:rsidP="00740D6F">
      <w:pPr>
        <w:numPr>
          <w:ilvl w:val="0"/>
          <w:numId w:val="46"/>
        </w:numPr>
        <w:suppressAutoHyphens w:val="0"/>
        <w:overflowPunct/>
        <w:autoSpaceDE/>
        <w:ind w:left="851"/>
        <w:jc w:val="both"/>
        <w:textAlignment w:val="auto"/>
        <w:rPr>
          <w:sz w:val="22"/>
          <w:szCs w:val="22"/>
        </w:rPr>
      </w:pPr>
      <w:r w:rsidRPr="008221E0">
        <w:rPr>
          <w:sz w:val="22"/>
          <w:szCs w:val="22"/>
        </w:rPr>
        <w:t>zabezpieczenie środowiska na terenie prac i terenach przyległych przed niekorzystnym wpływem wykonywanych prac, w szczególności dla ograniczenia szkód i uciążliwości wynikłych z hałasu, zanieczyszczeń i innych działań,</w:t>
      </w:r>
    </w:p>
    <w:p w:rsidR="00CC5067" w:rsidRPr="008221E0" w:rsidRDefault="00CC5067" w:rsidP="00740D6F">
      <w:pPr>
        <w:widowControl/>
        <w:numPr>
          <w:ilvl w:val="0"/>
          <w:numId w:val="46"/>
        </w:numPr>
        <w:suppressAutoHyphens w:val="0"/>
        <w:overflowPunct/>
        <w:autoSpaceDE/>
        <w:ind w:left="851"/>
        <w:jc w:val="both"/>
        <w:textAlignment w:val="auto"/>
        <w:rPr>
          <w:sz w:val="22"/>
          <w:szCs w:val="22"/>
        </w:rPr>
      </w:pPr>
      <w:r w:rsidRPr="008221E0">
        <w:rPr>
          <w:sz w:val="22"/>
          <w:szCs w:val="22"/>
        </w:rPr>
        <w:t xml:space="preserve">przerwania robót na żądanie Zamawiającego oraz zabezpieczenia wykonanych prac przed ich zniszczeniem, </w:t>
      </w:r>
    </w:p>
    <w:p w:rsidR="00CC5067" w:rsidRPr="008221E0" w:rsidRDefault="00CC5067" w:rsidP="00740D6F">
      <w:pPr>
        <w:pStyle w:val="Default"/>
        <w:numPr>
          <w:ilvl w:val="0"/>
          <w:numId w:val="46"/>
        </w:numPr>
        <w:suppressAutoHyphens/>
        <w:autoSpaceDN/>
        <w:adjustRightInd/>
        <w:ind w:left="851"/>
        <w:jc w:val="both"/>
        <w:rPr>
          <w:rFonts w:ascii="Times New Roman" w:hAnsi="Times New Roman" w:cs="Times New Roman"/>
          <w:color w:val="auto"/>
          <w:sz w:val="22"/>
          <w:szCs w:val="22"/>
        </w:rPr>
      </w:pPr>
      <w:r w:rsidRPr="008221E0">
        <w:rPr>
          <w:rFonts w:ascii="Times New Roman" w:hAnsi="Times New Roman" w:cs="Times New Roman"/>
          <w:color w:val="auto"/>
          <w:sz w:val="22"/>
          <w:szCs w:val="22"/>
        </w:rPr>
        <w:t>uzyskanie wszystkich koniecznych do użytkowani</w:t>
      </w:r>
      <w:r w:rsidR="00C359A0" w:rsidRPr="008221E0">
        <w:rPr>
          <w:rFonts w:ascii="Times New Roman" w:hAnsi="Times New Roman" w:cs="Times New Roman"/>
          <w:color w:val="auto"/>
          <w:sz w:val="22"/>
          <w:szCs w:val="22"/>
        </w:rPr>
        <w:t>a obiektu uzgodnień, odbiorów i </w:t>
      </w:r>
      <w:r w:rsidRPr="008221E0">
        <w:rPr>
          <w:rFonts w:ascii="Times New Roman" w:hAnsi="Times New Roman" w:cs="Times New Roman"/>
          <w:color w:val="auto"/>
          <w:sz w:val="22"/>
          <w:szCs w:val="22"/>
        </w:rPr>
        <w:t>uzyskanie zgody na użytkowanie,</w:t>
      </w:r>
    </w:p>
    <w:p w:rsidR="00CC5067" w:rsidRPr="008221E0" w:rsidRDefault="00CC5067" w:rsidP="00740D6F">
      <w:pPr>
        <w:numPr>
          <w:ilvl w:val="0"/>
          <w:numId w:val="46"/>
        </w:numPr>
        <w:suppressAutoHyphens w:val="0"/>
        <w:overflowPunct/>
        <w:autoSpaceDE/>
        <w:ind w:left="851"/>
        <w:jc w:val="both"/>
        <w:textAlignment w:val="auto"/>
        <w:rPr>
          <w:sz w:val="22"/>
          <w:szCs w:val="22"/>
        </w:rPr>
      </w:pPr>
      <w:r w:rsidRPr="008221E0">
        <w:rPr>
          <w:sz w:val="22"/>
          <w:szCs w:val="22"/>
        </w:rPr>
        <w:t>zgłoszenia przedmiotu umowy do odbiorów, uczestnictwa w czynnościach odbioru, uczestnictwa w odbiorach umożliwiających uzyskanie pozwolenia na użytkowanie obiektów,  zapewnienia usunięcia stwierdzonych wad,</w:t>
      </w:r>
    </w:p>
    <w:p w:rsidR="00CC5067" w:rsidRPr="008221E0" w:rsidRDefault="00CC5067" w:rsidP="00740D6F">
      <w:pPr>
        <w:numPr>
          <w:ilvl w:val="0"/>
          <w:numId w:val="46"/>
        </w:numPr>
        <w:suppressAutoHyphens w:val="0"/>
        <w:overflowPunct/>
        <w:autoSpaceDE/>
        <w:ind w:left="851"/>
        <w:jc w:val="both"/>
        <w:textAlignment w:val="auto"/>
        <w:rPr>
          <w:sz w:val="22"/>
          <w:szCs w:val="22"/>
        </w:rPr>
      </w:pPr>
      <w:r w:rsidRPr="008221E0">
        <w:rPr>
          <w:sz w:val="22"/>
          <w:szCs w:val="22"/>
        </w:rPr>
        <w:t>uporządkowania terenu prac oraz terenów przyległych, zajętych lub użytkowanych przez Wykonawcę w związku z prowadzonymi robotami remontowymi, łącznie z przywróceniem zagospodarowania terenów w zieleń oraz napraw ciągów komunikacyjnych, jeśli Zamawiający albo właściciel lub zarządca tego zażąda,</w:t>
      </w:r>
    </w:p>
    <w:p w:rsidR="00CC5067" w:rsidRPr="008221E0" w:rsidRDefault="00CC5067" w:rsidP="00740D6F">
      <w:pPr>
        <w:numPr>
          <w:ilvl w:val="0"/>
          <w:numId w:val="46"/>
        </w:numPr>
        <w:suppressAutoHyphens w:val="0"/>
        <w:overflowPunct/>
        <w:autoSpaceDE/>
        <w:ind w:left="851"/>
        <w:jc w:val="both"/>
        <w:textAlignment w:val="auto"/>
        <w:rPr>
          <w:sz w:val="22"/>
          <w:szCs w:val="22"/>
        </w:rPr>
      </w:pPr>
      <w:r w:rsidRPr="008221E0">
        <w:rPr>
          <w:sz w:val="22"/>
          <w:szCs w:val="22"/>
        </w:rPr>
        <w:t>wykonania innych czynności wymienionych w umowie</w:t>
      </w:r>
    </w:p>
    <w:p w:rsidR="00CC5067" w:rsidRPr="008221E0" w:rsidRDefault="00CC5067" w:rsidP="00740D6F">
      <w:pPr>
        <w:widowControl/>
        <w:numPr>
          <w:ilvl w:val="0"/>
          <w:numId w:val="46"/>
        </w:numPr>
        <w:suppressAutoHyphens w:val="0"/>
        <w:overflowPunct/>
        <w:autoSpaceDE/>
        <w:ind w:left="851"/>
        <w:jc w:val="both"/>
        <w:textAlignment w:val="auto"/>
        <w:rPr>
          <w:sz w:val="22"/>
          <w:szCs w:val="22"/>
        </w:rPr>
      </w:pPr>
      <w:r w:rsidRPr="008221E0">
        <w:rPr>
          <w:sz w:val="22"/>
          <w:szCs w:val="22"/>
        </w:rPr>
        <w:t>opracowania i przekazania Zamawiającemu kompletnej dokumentacji powykonawczej wraz z dokumentami pozwalającymi na ocenę prawidłowego wykonania robót,</w:t>
      </w:r>
    </w:p>
    <w:p w:rsidR="00CC5067" w:rsidRPr="008221E0" w:rsidRDefault="00CC5067" w:rsidP="00740D6F">
      <w:pPr>
        <w:widowControl/>
        <w:numPr>
          <w:ilvl w:val="0"/>
          <w:numId w:val="46"/>
        </w:numPr>
        <w:suppressAutoHyphens w:val="0"/>
        <w:overflowPunct/>
        <w:autoSpaceDE/>
        <w:ind w:left="851"/>
        <w:jc w:val="both"/>
        <w:textAlignment w:val="auto"/>
        <w:rPr>
          <w:sz w:val="22"/>
          <w:szCs w:val="22"/>
        </w:rPr>
      </w:pPr>
      <w:r w:rsidRPr="008221E0">
        <w:rPr>
          <w:sz w:val="22"/>
          <w:szCs w:val="22"/>
        </w:rPr>
        <w:t>prawidłowej koordynacji wszystkich prac,</w:t>
      </w:r>
    </w:p>
    <w:p w:rsidR="00CC5067" w:rsidRPr="008221E0" w:rsidRDefault="00CC5067" w:rsidP="00740D6F">
      <w:pPr>
        <w:widowControl/>
        <w:numPr>
          <w:ilvl w:val="0"/>
          <w:numId w:val="46"/>
        </w:numPr>
        <w:suppressAutoHyphens w:val="0"/>
        <w:overflowPunct/>
        <w:autoSpaceDE/>
        <w:ind w:left="851"/>
        <w:jc w:val="both"/>
        <w:textAlignment w:val="auto"/>
        <w:rPr>
          <w:sz w:val="22"/>
          <w:szCs w:val="22"/>
        </w:rPr>
      </w:pPr>
      <w:r w:rsidRPr="008221E0">
        <w:rPr>
          <w:sz w:val="22"/>
          <w:szCs w:val="22"/>
        </w:rPr>
        <w:t>zapewnienia bezpiecznego korzystania z terenu przylegającego do placu budowy, tak by realizacja przedmiotowej inwestycji w żadnym stopniu nie utrudniała funkcjonowania obiektów szpitala,</w:t>
      </w:r>
    </w:p>
    <w:p w:rsidR="00CC5067" w:rsidRPr="008221E0" w:rsidRDefault="00CC5067" w:rsidP="00740D6F">
      <w:pPr>
        <w:widowControl/>
        <w:numPr>
          <w:ilvl w:val="0"/>
          <w:numId w:val="46"/>
        </w:numPr>
        <w:suppressAutoHyphens w:val="0"/>
        <w:overflowPunct/>
        <w:autoSpaceDE/>
        <w:ind w:left="851"/>
        <w:jc w:val="both"/>
        <w:textAlignment w:val="auto"/>
        <w:rPr>
          <w:sz w:val="22"/>
          <w:szCs w:val="22"/>
        </w:rPr>
      </w:pPr>
      <w:r w:rsidRPr="008221E0">
        <w:rPr>
          <w:sz w:val="22"/>
          <w:szCs w:val="22"/>
        </w:rPr>
        <w:t>utrzymania budowy w stanie wolnym od przeszkód komunikacyjnych, ze szczególnym uwzględnieniem dróg komunikacyjnych i przeciwpożarowych,</w:t>
      </w:r>
    </w:p>
    <w:p w:rsidR="00CC5067" w:rsidRPr="008221E0" w:rsidRDefault="00CC5067" w:rsidP="00740D6F">
      <w:pPr>
        <w:widowControl/>
        <w:numPr>
          <w:ilvl w:val="0"/>
          <w:numId w:val="46"/>
        </w:numPr>
        <w:suppressAutoHyphens w:val="0"/>
        <w:overflowPunct/>
        <w:autoSpaceDE/>
        <w:ind w:left="851"/>
        <w:jc w:val="both"/>
        <w:textAlignment w:val="auto"/>
        <w:rPr>
          <w:sz w:val="22"/>
          <w:szCs w:val="22"/>
        </w:rPr>
      </w:pPr>
      <w:r w:rsidRPr="008221E0">
        <w:rPr>
          <w:sz w:val="22"/>
          <w:szCs w:val="22"/>
        </w:rPr>
        <w:t>przejęcia odpowiedzialności za:</w:t>
      </w:r>
    </w:p>
    <w:p w:rsidR="00CC5067" w:rsidRPr="008221E0" w:rsidRDefault="00CC5067" w:rsidP="00740D6F">
      <w:pPr>
        <w:widowControl/>
        <w:numPr>
          <w:ilvl w:val="0"/>
          <w:numId w:val="44"/>
        </w:numPr>
        <w:suppressAutoHyphens w:val="0"/>
        <w:overflowPunct/>
        <w:autoSpaceDE/>
        <w:ind w:left="851" w:hanging="238"/>
        <w:jc w:val="both"/>
        <w:textAlignment w:val="auto"/>
        <w:rPr>
          <w:sz w:val="22"/>
          <w:szCs w:val="22"/>
        </w:rPr>
      </w:pPr>
      <w:r w:rsidRPr="008221E0">
        <w:rPr>
          <w:sz w:val="22"/>
          <w:szCs w:val="22"/>
        </w:rPr>
        <w:t>szkody i następstwa nieszczęśliwych wypadków dotyczących pracowników Wykonawcy oraz osób trzecich przebywających w rejonie prowadzonych robót,</w:t>
      </w:r>
    </w:p>
    <w:p w:rsidR="00CC5067" w:rsidRPr="008221E0" w:rsidRDefault="00CC5067" w:rsidP="00740D6F">
      <w:pPr>
        <w:widowControl/>
        <w:numPr>
          <w:ilvl w:val="0"/>
          <w:numId w:val="44"/>
        </w:numPr>
        <w:suppressAutoHyphens w:val="0"/>
        <w:overflowPunct/>
        <w:autoSpaceDE/>
        <w:ind w:left="851" w:hanging="238"/>
        <w:jc w:val="both"/>
        <w:textAlignment w:val="auto"/>
        <w:rPr>
          <w:sz w:val="22"/>
          <w:szCs w:val="22"/>
        </w:rPr>
      </w:pPr>
      <w:r w:rsidRPr="008221E0">
        <w:rPr>
          <w:sz w:val="22"/>
          <w:szCs w:val="22"/>
        </w:rPr>
        <w:t>szkody wynikające ze zniszczeń oraz innych zdarzeń w odniesieniu do robót, obiektów, materiałów, sprzętu i innego mienia ruchomego związanego z prowadzeniem robót podczas realizacji przedmiotu umowy,</w:t>
      </w:r>
    </w:p>
    <w:p w:rsidR="00CC5067" w:rsidRPr="008221E0" w:rsidRDefault="00CC5067" w:rsidP="00740D6F">
      <w:pPr>
        <w:numPr>
          <w:ilvl w:val="0"/>
          <w:numId w:val="46"/>
        </w:numPr>
        <w:suppressAutoHyphens w:val="0"/>
        <w:overflowPunct/>
        <w:autoSpaceDE/>
        <w:ind w:left="851"/>
        <w:jc w:val="both"/>
        <w:textAlignment w:val="auto"/>
        <w:rPr>
          <w:sz w:val="22"/>
          <w:szCs w:val="22"/>
        </w:rPr>
      </w:pPr>
      <w:r w:rsidRPr="008221E0">
        <w:rPr>
          <w:sz w:val="22"/>
          <w:szCs w:val="22"/>
        </w:rPr>
        <w:t xml:space="preserve">ochrony mienia zgromadzonego na placu budowy przed zniszczeniem, kradzieżą lub utratą z innych przyczyn, począwszy od dnia </w:t>
      </w:r>
      <w:r w:rsidR="00C359A0" w:rsidRPr="008221E0">
        <w:rPr>
          <w:sz w:val="22"/>
          <w:szCs w:val="22"/>
        </w:rPr>
        <w:t xml:space="preserve">protokolarnego przejęcia placu </w:t>
      </w:r>
      <w:r w:rsidRPr="008221E0">
        <w:rPr>
          <w:sz w:val="22"/>
          <w:szCs w:val="22"/>
        </w:rPr>
        <w:t>budowy.</w:t>
      </w:r>
    </w:p>
    <w:p w:rsidR="00CC5067" w:rsidRPr="008221E0" w:rsidRDefault="00CC5067" w:rsidP="00740D6F">
      <w:pPr>
        <w:widowControl/>
        <w:numPr>
          <w:ilvl w:val="0"/>
          <w:numId w:val="45"/>
        </w:numPr>
        <w:suppressAutoHyphens w:val="0"/>
        <w:overflowPunct/>
        <w:autoSpaceDE/>
        <w:ind w:left="357" w:hanging="357"/>
        <w:jc w:val="both"/>
        <w:textAlignment w:val="auto"/>
        <w:rPr>
          <w:sz w:val="22"/>
          <w:szCs w:val="22"/>
        </w:rPr>
      </w:pPr>
      <w:r w:rsidRPr="008221E0">
        <w:rPr>
          <w:sz w:val="22"/>
          <w:szCs w:val="22"/>
        </w:rPr>
        <w:t>Wykonawca ponosi ryzyko w zakresie szkód wynikających z prowadzonych prac.</w:t>
      </w:r>
    </w:p>
    <w:p w:rsidR="00CC5067" w:rsidRPr="008221E0" w:rsidRDefault="00CC5067" w:rsidP="00740D6F">
      <w:pPr>
        <w:widowControl/>
        <w:numPr>
          <w:ilvl w:val="0"/>
          <w:numId w:val="45"/>
        </w:numPr>
        <w:suppressAutoHyphens w:val="0"/>
        <w:overflowPunct/>
        <w:autoSpaceDE/>
        <w:ind w:left="357" w:hanging="357"/>
        <w:jc w:val="both"/>
        <w:textAlignment w:val="auto"/>
        <w:rPr>
          <w:sz w:val="22"/>
          <w:szCs w:val="22"/>
        </w:rPr>
      </w:pPr>
      <w:r w:rsidRPr="008221E0">
        <w:rPr>
          <w:sz w:val="22"/>
          <w:szCs w:val="22"/>
        </w:rPr>
        <w:t>Wykonawca zapewni projektantów, kierownictwo, siłę roboczą, materiały, sprzęt i inne urządzenia niezbędne do zaprojektowania i wykonania robót.</w:t>
      </w:r>
    </w:p>
    <w:p w:rsidR="00CC5067" w:rsidRPr="008221E0" w:rsidRDefault="00CC5067" w:rsidP="00740D6F">
      <w:pPr>
        <w:widowControl/>
        <w:numPr>
          <w:ilvl w:val="0"/>
          <w:numId w:val="45"/>
        </w:numPr>
        <w:suppressAutoHyphens w:val="0"/>
        <w:overflowPunct/>
        <w:autoSpaceDE/>
        <w:ind w:left="357" w:hanging="357"/>
        <w:jc w:val="both"/>
        <w:textAlignment w:val="auto"/>
        <w:rPr>
          <w:sz w:val="22"/>
          <w:szCs w:val="22"/>
        </w:rPr>
      </w:pPr>
      <w:r w:rsidRPr="008221E0">
        <w:rPr>
          <w:sz w:val="22"/>
          <w:szCs w:val="22"/>
        </w:rPr>
        <w:t>Wykonawca zagwarantuje spełnienie wymagań bhp i ppoż. przy wykonywaniu robót.</w:t>
      </w:r>
    </w:p>
    <w:p w:rsidR="003822A1" w:rsidRPr="008221E0" w:rsidRDefault="003822A1" w:rsidP="003822A1">
      <w:pPr>
        <w:rPr>
          <w:sz w:val="22"/>
          <w:szCs w:val="22"/>
        </w:rPr>
      </w:pPr>
    </w:p>
    <w:p w:rsidR="00C359A0" w:rsidRPr="008221E0" w:rsidRDefault="00C359A0" w:rsidP="00C359A0">
      <w:pPr>
        <w:jc w:val="center"/>
        <w:rPr>
          <w:b/>
          <w:bCs/>
          <w:sz w:val="22"/>
          <w:szCs w:val="22"/>
        </w:rPr>
      </w:pPr>
      <w:r w:rsidRPr="008221E0">
        <w:rPr>
          <w:b/>
          <w:bCs/>
          <w:sz w:val="22"/>
          <w:szCs w:val="22"/>
        </w:rPr>
        <w:t>§ 3</w:t>
      </w:r>
    </w:p>
    <w:p w:rsidR="00C359A0" w:rsidRPr="008221E0" w:rsidRDefault="00C359A0" w:rsidP="00C359A0">
      <w:pPr>
        <w:jc w:val="center"/>
        <w:rPr>
          <w:b/>
          <w:bCs/>
          <w:sz w:val="22"/>
          <w:szCs w:val="22"/>
        </w:rPr>
      </w:pPr>
      <w:r w:rsidRPr="008221E0">
        <w:rPr>
          <w:b/>
          <w:bCs/>
          <w:sz w:val="22"/>
          <w:szCs w:val="22"/>
        </w:rPr>
        <w:t>OBOWIĄZKI ZAMAWIAJĄCEGO</w:t>
      </w:r>
    </w:p>
    <w:p w:rsidR="00C359A0" w:rsidRPr="008221E0" w:rsidRDefault="00C359A0" w:rsidP="00C359A0">
      <w:pPr>
        <w:spacing w:after="120"/>
        <w:rPr>
          <w:sz w:val="22"/>
          <w:szCs w:val="22"/>
        </w:rPr>
      </w:pPr>
      <w:r w:rsidRPr="008221E0">
        <w:rPr>
          <w:sz w:val="22"/>
          <w:szCs w:val="22"/>
        </w:rPr>
        <w:t xml:space="preserve">Zamawiający zobowiązuje się do: </w:t>
      </w:r>
    </w:p>
    <w:p w:rsidR="00C359A0" w:rsidRPr="008221E0" w:rsidRDefault="00C359A0" w:rsidP="00C359A0">
      <w:pPr>
        <w:ind w:left="360"/>
        <w:rPr>
          <w:sz w:val="22"/>
          <w:szCs w:val="22"/>
        </w:rPr>
      </w:pPr>
      <w:r w:rsidRPr="008221E0">
        <w:rPr>
          <w:sz w:val="22"/>
          <w:szCs w:val="22"/>
        </w:rPr>
        <w:t>1) współpracy przy realizacji przedmiotu umowy określonego w § 1,</w:t>
      </w:r>
    </w:p>
    <w:p w:rsidR="00C359A0" w:rsidRPr="008221E0" w:rsidRDefault="00C359A0" w:rsidP="00C359A0">
      <w:pPr>
        <w:ind w:left="360"/>
        <w:rPr>
          <w:sz w:val="22"/>
          <w:szCs w:val="22"/>
        </w:rPr>
      </w:pPr>
      <w:r w:rsidRPr="008221E0">
        <w:rPr>
          <w:sz w:val="22"/>
          <w:szCs w:val="22"/>
        </w:rPr>
        <w:t>2) przekazania Wykonawcy materiałów i danych wyjściowych do opracowania,</w:t>
      </w:r>
    </w:p>
    <w:p w:rsidR="00C359A0" w:rsidRPr="008221E0" w:rsidRDefault="00C359A0" w:rsidP="00C359A0">
      <w:pPr>
        <w:ind w:left="360"/>
        <w:rPr>
          <w:sz w:val="22"/>
          <w:szCs w:val="22"/>
        </w:rPr>
      </w:pPr>
      <w:r w:rsidRPr="008221E0">
        <w:rPr>
          <w:sz w:val="22"/>
          <w:szCs w:val="22"/>
        </w:rPr>
        <w:lastRenderedPageBreak/>
        <w:t>3) kontroli kierunków rozwoju prac,</w:t>
      </w:r>
    </w:p>
    <w:p w:rsidR="00C359A0" w:rsidRPr="008221E0" w:rsidRDefault="00C359A0" w:rsidP="00C359A0">
      <w:pPr>
        <w:ind w:left="360"/>
        <w:rPr>
          <w:sz w:val="22"/>
          <w:szCs w:val="22"/>
        </w:rPr>
      </w:pPr>
      <w:r w:rsidRPr="008221E0">
        <w:rPr>
          <w:sz w:val="22"/>
          <w:szCs w:val="22"/>
        </w:rPr>
        <w:t>4) dokonywania oceny i akceptacji dokumentacji stanowiącej przedmiot umowy,</w:t>
      </w:r>
    </w:p>
    <w:p w:rsidR="00C359A0" w:rsidRPr="008221E0" w:rsidRDefault="00C359A0" w:rsidP="00C359A0">
      <w:pPr>
        <w:ind w:left="360"/>
        <w:rPr>
          <w:sz w:val="22"/>
          <w:szCs w:val="22"/>
        </w:rPr>
      </w:pPr>
      <w:r w:rsidRPr="008221E0">
        <w:rPr>
          <w:sz w:val="22"/>
          <w:szCs w:val="22"/>
        </w:rPr>
        <w:t xml:space="preserve">5) dokonania protokolarnego odbioru dokumentacji stanowiącej przedmiot umowy, </w:t>
      </w:r>
    </w:p>
    <w:p w:rsidR="00C359A0" w:rsidRPr="008221E0" w:rsidRDefault="00C359A0" w:rsidP="00C359A0">
      <w:pPr>
        <w:ind w:left="340"/>
        <w:rPr>
          <w:sz w:val="22"/>
          <w:szCs w:val="22"/>
        </w:rPr>
      </w:pPr>
      <w:r w:rsidRPr="008221E0">
        <w:rPr>
          <w:sz w:val="22"/>
          <w:szCs w:val="22"/>
        </w:rPr>
        <w:t>6) wprowadzenia Wykonawcy na budowę i protokolarnego przekazania terenu budowy,</w:t>
      </w:r>
    </w:p>
    <w:p w:rsidR="00C359A0" w:rsidRPr="008221E0" w:rsidRDefault="00C359A0" w:rsidP="00C359A0">
      <w:pPr>
        <w:ind w:left="340"/>
        <w:rPr>
          <w:sz w:val="22"/>
          <w:szCs w:val="22"/>
        </w:rPr>
      </w:pPr>
      <w:r w:rsidRPr="008221E0">
        <w:rPr>
          <w:sz w:val="22"/>
          <w:szCs w:val="22"/>
        </w:rPr>
        <w:t>7) zapewnienia nadzoru inwestorskiego podczas realizacji prac,</w:t>
      </w:r>
    </w:p>
    <w:p w:rsidR="00C359A0" w:rsidRPr="008221E0" w:rsidRDefault="00C359A0" w:rsidP="00C359A0">
      <w:pPr>
        <w:numPr>
          <w:ilvl w:val="12"/>
          <w:numId w:val="0"/>
        </w:numPr>
        <w:tabs>
          <w:tab w:val="num" w:pos="720"/>
        </w:tabs>
        <w:ind w:left="340"/>
        <w:rPr>
          <w:sz w:val="22"/>
          <w:szCs w:val="22"/>
        </w:rPr>
      </w:pPr>
      <w:r w:rsidRPr="008221E0">
        <w:rPr>
          <w:sz w:val="22"/>
          <w:szCs w:val="22"/>
        </w:rPr>
        <w:t>8) dokonania odbiorów prac budowlanych,</w:t>
      </w:r>
    </w:p>
    <w:p w:rsidR="00C359A0" w:rsidRPr="008221E0" w:rsidRDefault="00C359A0" w:rsidP="00C359A0">
      <w:pPr>
        <w:numPr>
          <w:ilvl w:val="12"/>
          <w:numId w:val="0"/>
        </w:numPr>
        <w:tabs>
          <w:tab w:val="num" w:pos="720"/>
        </w:tabs>
        <w:ind w:left="340"/>
        <w:rPr>
          <w:sz w:val="22"/>
          <w:szCs w:val="22"/>
        </w:rPr>
      </w:pPr>
      <w:r w:rsidRPr="008221E0">
        <w:rPr>
          <w:sz w:val="22"/>
          <w:szCs w:val="22"/>
        </w:rPr>
        <w:t>9) zapłaty wynagrodzenia umownego za wykonanie przedmiotu umowy.</w:t>
      </w:r>
    </w:p>
    <w:p w:rsidR="00C359A0" w:rsidRPr="008221E0" w:rsidRDefault="00C359A0" w:rsidP="00C359A0">
      <w:pPr>
        <w:rPr>
          <w:sz w:val="22"/>
          <w:szCs w:val="22"/>
        </w:rPr>
      </w:pPr>
    </w:p>
    <w:p w:rsidR="001925B8" w:rsidRPr="008221E0" w:rsidRDefault="001925B8" w:rsidP="001925B8">
      <w:pPr>
        <w:numPr>
          <w:ilvl w:val="12"/>
          <w:numId w:val="0"/>
        </w:numPr>
        <w:tabs>
          <w:tab w:val="num" w:pos="720"/>
        </w:tabs>
        <w:jc w:val="center"/>
        <w:rPr>
          <w:b/>
          <w:sz w:val="22"/>
          <w:szCs w:val="22"/>
        </w:rPr>
      </w:pPr>
      <w:r w:rsidRPr="008221E0">
        <w:rPr>
          <w:b/>
          <w:sz w:val="22"/>
          <w:szCs w:val="22"/>
        </w:rPr>
        <w:t>§ 4</w:t>
      </w:r>
    </w:p>
    <w:p w:rsidR="001925B8" w:rsidRPr="008221E0" w:rsidRDefault="001925B8" w:rsidP="001925B8">
      <w:pPr>
        <w:numPr>
          <w:ilvl w:val="12"/>
          <w:numId w:val="0"/>
        </w:numPr>
        <w:tabs>
          <w:tab w:val="num" w:pos="720"/>
        </w:tabs>
        <w:jc w:val="center"/>
        <w:rPr>
          <w:b/>
          <w:sz w:val="22"/>
          <w:szCs w:val="22"/>
        </w:rPr>
      </w:pPr>
      <w:r w:rsidRPr="008221E0">
        <w:rPr>
          <w:b/>
          <w:sz w:val="22"/>
          <w:szCs w:val="22"/>
        </w:rPr>
        <w:t>HARMONOGRAM ROBÓT</w:t>
      </w:r>
    </w:p>
    <w:p w:rsidR="001925B8" w:rsidRPr="008221E0" w:rsidRDefault="001925B8" w:rsidP="00740D6F">
      <w:pPr>
        <w:widowControl/>
        <w:numPr>
          <w:ilvl w:val="0"/>
          <w:numId w:val="47"/>
        </w:numPr>
        <w:suppressAutoHyphens w:val="0"/>
        <w:overflowPunct/>
        <w:autoSpaceDE/>
        <w:spacing w:after="120"/>
        <w:jc w:val="both"/>
        <w:textAlignment w:val="auto"/>
        <w:rPr>
          <w:sz w:val="22"/>
          <w:szCs w:val="22"/>
        </w:rPr>
      </w:pPr>
      <w:r w:rsidRPr="008221E0">
        <w:rPr>
          <w:sz w:val="22"/>
          <w:szCs w:val="22"/>
        </w:rPr>
        <w:t>W ciągu 7 dni od daty podpisania umowy, Wykonawca, na podstawie załączonego do umowy wzoru, sporządzi rzeczowy harmonogram robót, określający terminy pośrednie oraz termin końcowy realizacji przedmiotu umowy. Harmonogram stanie się załącznikiem nr 2 do Umowy bez konieczności zmian jego postanowień w drodze aneksu.</w:t>
      </w:r>
    </w:p>
    <w:p w:rsidR="001925B8" w:rsidRPr="008221E0" w:rsidRDefault="001925B8" w:rsidP="00740D6F">
      <w:pPr>
        <w:widowControl/>
        <w:numPr>
          <w:ilvl w:val="0"/>
          <w:numId w:val="47"/>
        </w:numPr>
        <w:suppressAutoHyphens w:val="0"/>
        <w:overflowPunct/>
        <w:autoSpaceDE/>
        <w:spacing w:after="120"/>
        <w:ind w:left="357" w:hanging="357"/>
        <w:jc w:val="both"/>
        <w:textAlignment w:val="auto"/>
        <w:rPr>
          <w:sz w:val="22"/>
          <w:szCs w:val="22"/>
        </w:rPr>
      </w:pPr>
      <w:r w:rsidRPr="008221E0">
        <w:rPr>
          <w:sz w:val="22"/>
          <w:szCs w:val="22"/>
        </w:rPr>
        <w:t>Szczegółowy harmonogram robót, o którym mowa w ust. 1 Wykonawca przedłoży Zamawiającemu w celu akceptacji. W ciągu 5 dni roboczych Zamawiający zajmie pisemne stanowisko w sprawie harmonogramu. Jeżeli harmonogram nie uzyska akceptacji Zamawiającego Wykonawca naniesie poprawki uwzględniające wymagania Zamawiającego, w terminie do 5 dni roboczych od dnia ich otrzymania przez Zamawiającego.</w:t>
      </w:r>
    </w:p>
    <w:p w:rsidR="001925B8" w:rsidRPr="008221E0" w:rsidRDefault="001925B8" w:rsidP="00740D6F">
      <w:pPr>
        <w:widowControl/>
        <w:numPr>
          <w:ilvl w:val="0"/>
          <w:numId w:val="47"/>
        </w:numPr>
        <w:suppressAutoHyphens w:val="0"/>
        <w:overflowPunct/>
        <w:autoSpaceDE/>
        <w:spacing w:after="120"/>
        <w:ind w:left="357" w:hanging="357"/>
        <w:jc w:val="both"/>
        <w:textAlignment w:val="auto"/>
        <w:rPr>
          <w:sz w:val="22"/>
          <w:szCs w:val="22"/>
        </w:rPr>
      </w:pPr>
      <w:r w:rsidRPr="008221E0">
        <w:rPr>
          <w:sz w:val="22"/>
          <w:szCs w:val="22"/>
        </w:rPr>
        <w:t>Jeżeli Wykonawca uchybi terminom, o którym mowa w ust. 1 i 2, lub nie naniesie poprawek uwzględniających wymagania Zamawiającego, w wyznaczonym przez Zamawiającego terminie, może to być podstawą dla Zamawiającego do odstąpienia od umowy z winy Wykonawcy.</w:t>
      </w:r>
    </w:p>
    <w:p w:rsidR="001925B8" w:rsidRPr="008221E0" w:rsidRDefault="001925B8" w:rsidP="00740D6F">
      <w:pPr>
        <w:widowControl/>
        <w:numPr>
          <w:ilvl w:val="0"/>
          <w:numId w:val="47"/>
        </w:numPr>
        <w:suppressAutoHyphens w:val="0"/>
        <w:overflowPunct/>
        <w:autoSpaceDE/>
        <w:spacing w:after="120"/>
        <w:ind w:left="357" w:hanging="357"/>
        <w:jc w:val="both"/>
        <w:textAlignment w:val="auto"/>
        <w:rPr>
          <w:sz w:val="22"/>
          <w:szCs w:val="22"/>
        </w:rPr>
      </w:pPr>
      <w:r w:rsidRPr="008221E0">
        <w:rPr>
          <w:sz w:val="22"/>
          <w:szCs w:val="22"/>
        </w:rPr>
        <w:t>Wykonawca powinien niezwłocznie informować Zamawiającego o przewidywanych wydarzeniach lub okolicznościach, które mogą negatywnie wpłynąć na prace lub termin ich wykonania i stosownie do tego zgłaszać Zamawiającemu każdą propozycję aktualizacji harmonogramu, na bieżąco w zależności od faktycznego postępu prac.</w:t>
      </w:r>
    </w:p>
    <w:p w:rsidR="001925B8" w:rsidRPr="008221E0" w:rsidRDefault="001925B8" w:rsidP="00740D6F">
      <w:pPr>
        <w:widowControl/>
        <w:numPr>
          <w:ilvl w:val="0"/>
          <w:numId w:val="47"/>
        </w:numPr>
        <w:suppressAutoHyphens w:val="0"/>
        <w:overflowPunct/>
        <w:autoSpaceDE/>
        <w:spacing w:after="120"/>
        <w:jc w:val="both"/>
        <w:textAlignment w:val="auto"/>
        <w:rPr>
          <w:sz w:val="22"/>
          <w:szCs w:val="22"/>
        </w:rPr>
      </w:pPr>
      <w:r w:rsidRPr="008221E0">
        <w:rPr>
          <w:sz w:val="22"/>
          <w:szCs w:val="22"/>
        </w:rPr>
        <w:t>Na każdą zmianę harmonogramu Wykonawca musi uzyskać zgodę Zamawiającego.</w:t>
      </w:r>
    </w:p>
    <w:p w:rsidR="00C359A0" w:rsidRPr="008221E0" w:rsidRDefault="00C359A0" w:rsidP="003822A1">
      <w:pPr>
        <w:rPr>
          <w:sz w:val="22"/>
          <w:szCs w:val="22"/>
        </w:rPr>
      </w:pPr>
    </w:p>
    <w:p w:rsidR="001925B8" w:rsidRPr="008221E0" w:rsidRDefault="001925B8" w:rsidP="001925B8">
      <w:pPr>
        <w:jc w:val="center"/>
        <w:rPr>
          <w:b/>
          <w:bCs/>
          <w:sz w:val="22"/>
          <w:szCs w:val="22"/>
        </w:rPr>
      </w:pPr>
      <w:r w:rsidRPr="008221E0">
        <w:rPr>
          <w:b/>
          <w:bCs/>
          <w:sz w:val="22"/>
          <w:szCs w:val="22"/>
        </w:rPr>
        <w:t>§ 5</w:t>
      </w:r>
    </w:p>
    <w:p w:rsidR="001925B8" w:rsidRPr="008221E0" w:rsidRDefault="001925B8" w:rsidP="001925B8">
      <w:pPr>
        <w:jc w:val="center"/>
        <w:rPr>
          <w:b/>
          <w:bCs/>
          <w:sz w:val="22"/>
          <w:szCs w:val="22"/>
        </w:rPr>
      </w:pPr>
      <w:r w:rsidRPr="008221E0">
        <w:rPr>
          <w:b/>
          <w:bCs/>
          <w:sz w:val="22"/>
          <w:szCs w:val="22"/>
        </w:rPr>
        <w:t>TERMIN WYKONANIA PRZEDMIOTU UMOWY</w:t>
      </w:r>
    </w:p>
    <w:p w:rsidR="001925B8" w:rsidRPr="008221E0" w:rsidRDefault="001925B8" w:rsidP="00740D6F">
      <w:pPr>
        <w:widowControl/>
        <w:numPr>
          <w:ilvl w:val="0"/>
          <w:numId w:val="48"/>
        </w:numPr>
        <w:suppressAutoHyphens w:val="0"/>
        <w:overflowPunct/>
        <w:autoSpaceDE/>
        <w:jc w:val="both"/>
        <w:textAlignment w:val="auto"/>
        <w:rPr>
          <w:color w:val="000000"/>
          <w:sz w:val="22"/>
          <w:szCs w:val="22"/>
        </w:rPr>
      </w:pPr>
      <w:r w:rsidRPr="008221E0">
        <w:rPr>
          <w:color w:val="000000"/>
          <w:sz w:val="22"/>
          <w:szCs w:val="22"/>
        </w:rPr>
        <w:t>Strony ustalają następujące terminy wykonania umowy:</w:t>
      </w:r>
    </w:p>
    <w:p w:rsidR="001925B8" w:rsidRPr="008221E0" w:rsidRDefault="001925B8" w:rsidP="00740D6F">
      <w:pPr>
        <w:widowControl/>
        <w:numPr>
          <w:ilvl w:val="0"/>
          <w:numId w:val="49"/>
        </w:numPr>
        <w:suppressAutoHyphens w:val="0"/>
        <w:overflowPunct/>
        <w:autoSpaceDE/>
        <w:jc w:val="both"/>
        <w:textAlignment w:val="auto"/>
        <w:rPr>
          <w:sz w:val="22"/>
          <w:szCs w:val="22"/>
        </w:rPr>
      </w:pPr>
      <w:r w:rsidRPr="008221E0">
        <w:rPr>
          <w:color w:val="000000"/>
          <w:sz w:val="22"/>
          <w:szCs w:val="22"/>
        </w:rPr>
        <w:t xml:space="preserve">przekazanie </w:t>
      </w:r>
      <w:r w:rsidRPr="008221E0">
        <w:rPr>
          <w:sz w:val="22"/>
          <w:szCs w:val="22"/>
        </w:rPr>
        <w:t xml:space="preserve">terenu budowy - do 3 dni od dnia uprawomocnienia się urzędowej decyzji o pozwoleniu </w:t>
      </w:r>
      <w:r w:rsidR="00BB2431" w:rsidRPr="008221E0">
        <w:rPr>
          <w:sz w:val="22"/>
          <w:szCs w:val="22"/>
        </w:rPr>
        <w:t>na rozpoczęcie robót budowlanych</w:t>
      </w:r>
      <w:r w:rsidRPr="008221E0">
        <w:rPr>
          <w:sz w:val="22"/>
          <w:szCs w:val="22"/>
        </w:rPr>
        <w:t>,</w:t>
      </w:r>
    </w:p>
    <w:p w:rsidR="001925B8" w:rsidRPr="008221E0" w:rsidRDefault="001925B8" w:rsidP="00740D6F">
      <w:pPr>
        <w:widowControl/>
        <w:numPr>
          <w:ilvl w:val="0"/>
          <w:numId w:val="49"/>
        </w:numPr>
        <w:suppressAutoHyphens w:val="0"/>
        <w:overflowPunct/>
        <w:autoSpaceDE/>
        <w:jc w:val="both"/>
        <w:textAlignment w:val="auto"/>
        <w:rPr>
          <w:sz w:val="22"/>
          <w:szCs w:val="22"/>
        </w:rPr>
      </w:pPr>
      <w:r w:rsidRPr="008221E0">
        <w:rPr>
          <w:sz w:val="22"/>
          <w:szCs w:val="22"/>
        </w:rPr>
        <w:t>rozpoczęcie prac – do 2 dni roboczych po przekazaniu terenu budowy,</w:t>
      </w:r>
    </w:p>
    <w:p w:rsidR="001925B8" w:rsidRPr="008221E0" w:rsidRDefault="001925B8" w:rsidP="00740D6F">
      <w:pPr>
        <w:widowControl/>
        <w:numPr>
          <w:ilvl w:val="0"/>
          <w:numId w:val="49"/>
        </w:numPr>
        <w:suppressAutoHyphens w:val="0"/>
        <w:overflowPunct/>
        <w:autoSpaceDE/>
        <w:jc w:val="both"/>
        <w:textAlignment w:val="auto"/>
        <w:rPr>
          <w:b/>
          <w:sz w:val="22"/>
          <w:szCs w:val="22"/>
        </w:rPr>
      </w:pPr>
      <w:r w:rsidRPr="008221E0">
        <w:rPr>
          <w:sz w:val="22"/>
          <w:szCs w:val="22"/>
        </w:rPr>
        <w:t xml:space="preserve">zakończenie realizacji przedmiotu umowy w terminie …………….. </w:t>
      </w:r>
      <w:r w:rsidRPr="008221E0">
        <w:rPr>
          <w:b/>
          <w:sz w:val="22"/>
          <w:szCs w:val="22"/>
        </w:rPr>
        <w:t>dni od dnia podpisania umowy.</w:t>
      </w:r>
    </w:p>
    <w:p w:rsidR="001925B8" w:rsidRPr="008221E0" w:rsidRDefault="001925B8" w:rsidP="00740D6F">
      <w:pPr>
        <w:widowControl/>
        <w:numPr>
          <w:ilvl w:val="0"/>
          <w:numId w:val="48"/>
        </w:numPr>
        <w:suppressAutoHyphens w:val="0"/>
        <w:overflowPunct/>
        <w:autoSpaceDE/>
        <w:jc w:val="both"/>
        <w:textAlignment w:val="auto"/>
        <w:rPr>
          <w:sz w:val="22"/>
          <w:szCs w:val="22"/>
        </w:rPr>
      </w:pPr>
      <w:r w:rsidRPr="008221E0">
        <w:rPr>
          <w:sz w:val="22"/>
          <w:szCs w:val="22"/>
        </w:rPr>
        <w:t>Jeżeli Wykonawca uchybi terminom, o których mowa w ust. 1 niniejszego paragrafu, może to być podstawą dla Zamawiającego do odstąpienia od umowy z winy Wykonawcy.</w:t>
      </w:r>
    </w:p>
    <w:p w:rsidR="001925B8" w:rsidRPr="008221E0" w:rsidRDefault="001925B8" w:rsidP="00740D6F">
      <w:pPr>
        <w:widowControl/>
        <w:numPr>
          <w:ilvl w:val="0"/>
          <w:numId w:val="48"/>
        </w:numPr>
        <w:suppressAutoHyphens w:val="0"/>
        <w:overflowPunct/>
        <w:autoSpaceDE/>
        <w:jc w:val="both"/>
        <w:textAlignment w:val="auto"/>
        <w:rPr>
          <w:sz w:val="22"/>
          <w:szCs w:val="22"/>
        </w:rPr>
      </w:pPr>
      <w:r w:rsidRPr="008221E0">
        <w:rPr>
          <w:sz w:val="22"/>
          <w:szCs w:val="22"/>
        </w:rPr>
        <w:t>Za termin zakończenia prac, uważać się będzie datę sporządzenia i podpisania protokołu odbioru końcowego robót bez uwag.</w:t>
      </w:r>
    </w:p>
    <w:p w:rsidR="001925B8" w:rsidRPr="008221E0" w:rsidRDefault="001925B8" w:rsidP="00740D6F">
      <w:pPr>
        <w:widowControl/>
        <w:numPr>
          <w:ilvl w:val="0"/>
          <w:numId w:val="48"/>
        </w:numPr>
        <w:suppressAutoHyphens w:val="0"/>
        <w:overflowPunct/>
        <w:autoSpaceDE/>
        <w:jc w:val="both"/>
        <w:textAlignment w:val="auto"/>
        <w:rPr>
          <w:sz w:val="22"/>
          <w:szCs w:val="22"/>
        </w:rPr>
      </w:pPr>
      <w:r w:rsidRPr="008221E0">
        <w:rPr>
          <w:sz w:val="22"/>
          <w:szCs w:val="22"/>
        </w:rPr>
        <w:t xml:space="preserve">Strony zgodnie postanawiają, że zmiana umownego terminu zakończenia przedmiotu niniejszej umowy jest możliwa wyłącznie w przypadkach i okolicznościach określonych </w:t>
      </w:r>
      <w:r w:rsidR="008221E0">
        <w:rPr>
          <w:sz w:val="22"/>
          <w:szCs w:val="22"/>
        </w:rPr>
        <w:t>w § 19</w:t>
      </w:r>
      <w:r w:rsidRPr="008221E0">
        <w:rPr>
          <w:sz w:val="22"/>
          <w:szCs w:val="22"/>
        </w:rPr>
        <w:t xml:space="preserve"> umowy.</w:t>
      </w:r>
    </w:p>
    <w:p w:rsidR="001925B8" w:rsidRPr="008221E0" w:rsidRDefault="001925B8" w:rsidP="00740D6F">
      <w:pPr>
        <w:widowControl/>
        <w:numPr>
          <w:ilvl w:val="0"/>
          <w:numId w:val="48"/>
        </w:numPr>
        <w:suppressAutoHyphens w:val="0"/>
        <w:overflowPunct/>
        <w:autoSpaceDE/>
        <w:jc w:val="both"/>
        <w:textAlignment w:val="auto"/>
        <w:rPr>
          <w:sz w:val="22"/>
          <w:szCs w:val="22"/>
        </w:rPr>
      </w:pPr>
      <w:r w:rsidRPr="008221E0">
        <w:rPr>
          <w:sz w:val="22"/>
          <w:szCs w:val="22"/>
        </w:rPr>
        <w:t>Wykonawca powinien niezwłocznie informować Zamawiającego o przewidywanych wydarzeniach lub okolicznościach, które mogą negatywnie wpłynąć na prace lub termin ich wykonania.</w:t>
      </w:r>
    </w:p>
    <w:p w:rsidR="001925B8" w:rsidRPr="008221E0" w:rsidRDefault="001925B8" w:rsidP="003822A1">
      <w:pPr>
        <w:rPr>
          <w:sz w:val="22"/>
          <w:szCs w:val="22"/>
        </w:rPr>
      </w:pPr>
    </w:p>
    <w:p w:rsidR="001925B8" w:rsidRPr="008221E0" w:rsidRDefault="001925B8" w:rsidP="001925B8">
      <w:pPr>
        <w:jc w:val="center"/>
        <w:rPr>
          <w:b/>
          <w:bCs/>
          <w:sz w:val="22"/>
          <w:szCs w:val="22"/>
        </w:rPr>
      </w:pPr>
      <w:r w:rsidRPr="008221E0">
        <w:rPr>
          <w:b/>
          <w:bCs/>
          <w:sz w:val="22"/>
          <w:szCs w:val="22"/>
        </w:rPr>
        <w:t>§ 6</w:t>
      </w:r>
    </w:p>
    <w:p w:rsidR="001925B8" w:rsidRPr="008221E0" w:rsidRDefault="001925B8" w:rsidP="001925B8">
      <w:pPr>
        <w:jc w:val="center"/>
        <w:rPr>
          <w:b/>
          <w:bCs/>
          <w:sz w:val="22"/>
          <w:szCs w:val="22"/>
        </w:rPr>
      </w:pPr>
      <w:r w:rsidRPr="008221E0">
        <w:rPr>
          <w:b/>
          <w:bCs/>
          <w:sz w:val="22"/>
          <w:szCs w:val="22"/>
        </w:rPr>
        <w:t>SIŁA WYŻSZA</w:t>
      </w:r>
    </w:p>
    <w:p w:rsidR="001925B8" w:rsidRPr="008221E0" w:rsidRDefault="001925B8" w:rsidP="00740D6F">
      <w:pPr>
        <w:widowControl/>
        <w:numPr>
          <w:ilvl w:val="0"/>
          <w:numId w:val="51"/>
        </w:numPr>
        <w:suppressAutoHyphens w:val="0"/>
        <w:overflowPunct/>
        <w:autoSpaceDE/>
        <w:ind w:left="357" w:hanging="357"/>
        <w:jc w:val="both"/>
        <w:textAlignment w:val="auto"/>
        <w:rPr>
          <w:sz w:val="22"/>
          <w:szCs w:val="22"/>
        </w:rPr>
      </w:pPr>
      <w:r w:rsidRPr="008221E0">
        <w:rPr>
          <w:sz w:val="22"/>
          <w:szCs w:val="22"/>
        </w:rPr>
        <w:t>Siła wyższa jest to zdarzenie, którego Strony nie mogły przewidzieć, nie mogły zapobiec, ani któremu nie mogą przeciwdziałać, a które uni</w:t>
      </w:r>
      <w:r w:rsidR="00BB2431" w:rsidRPr="008221E0">
        <w:rPr>
          <w:sz w:val="22"/>
          <w:szCs w:val="22"/>
        </w:rPr>
        <w:t>emożliwia Wykonawcy wykonanie w </w:t>
      </w:r>
      <w:r w:rsidRPr="008221E0">
        <w:rPr>
          <w:sz w:val="22"/>
          <w:szCs w:val="22"/>
        </w:rPr>
        <w:t>części lub w całości przedmiotu umowy.</w:t>
      </w:r>
    </w:p>
    <w:p w:rsidR="001925B8" w:rsidRPr="008221E0" w:rsidRDefault="001925B8" w:rsidP="00740D6F">
      <w:pPr>
        <w:widowControl/>
        <w:numPr>
          <w:ilvl w:val="0"/>
          <w:numId w:val="51"/>
        </w:numPr>
        <w:suppressAutoHyphens w:val="0"/>
        <w:overflowPunct/>
        <w:autoSpaceDE/>
        <w:jc w:val="both"/>
        <w:textAlignment w:val="auto"/>
        <w:rPr>
          <w:sz w:val="22"/>
          <w:szCs w:val="22"/>
        </w:rPr>
      </w:pPr>
      <w:r w:rsidRPr="008221E0">
        <w:rPr>
          <w:sz w:val="22"/>
          <w:szCs w:val="22"/>
        </w:rPr>
        <w:t>Za siłę wyższą przyjmuje się:</w:t>
      </w:r>
    </w:p>
    <w:p w:rsidR="001925B8" w:rsidRPr="008221E0" w:rsidRDefault="001925B8" w:rsidP="00740D6F">
      <w:pPr>
        <w:widowControl/>
        <w:numPr>
          <w:ilvl w:val="0"/>
          <w:numId w:val="52"/>
        </w:numPr>
        <w:tabs>
          <w:tab w:val="left" w:pos="540"/>
        </w:tabs>
        <w:suppressAutoHyphens w:val="0"/>
        <w:overflowPunct/>
        <w:autoSpaceDE/>
        <w:jc w:val="both"/>
        <w:textAlignment w:val="auto"/>
        <w:rPr>
          <w:sz w:val="22"/>
          <w:szCs w:val="22"/>
        </w:rPr>
      </w:pPr>
      <w:r w:rsidRPr="008221E0">
        <w:rPr>
          <w:sz w:val="22"/>
          <w:szCs w:val="22"/>
        </w:rPr>
        <w:lastRenderedPageBreak/>
        <w:t xml:space="preserve">akty terroryzmu lub wprowadzenie stanu wojennego na terenie obejmującym również plac budowy, </w:t>
      </w:r>
    </w:p>
    <w:p w:rsidR="001925B8" w:rsidRPr="008221E0" w:rsidRDefault="001925B8" w:rsidP="00740D6F">
      <w:pPr>
        <w:widowControl/>
        <w:numPr>
          <w:ilvl w:val="0"/>
          <w:numId w:val="52"/>
        </w:numPr>
        <w:tabs>
          <w:tab w:val="left" w:pos="540"/>
        </w:tabs>
        <w:suppressAutoHyphens w:val="0"/>
        <w:overflowPunct/>
        <w:autoSpaceDE/>
        <w:jc w:val="both"/>
        <w:textAlignment w:val="auto"/>
        <w:rPr>
          <w:sz w:val="22"/>
          <w:szCs w:val="22"/>
        </w:rPr>
      </w:pPr>
      <w:r w:rsidRPr="008221E0">
        <w:rPr>
          <w:sz w:val="22"/>
          <w:szCs w:val="22"/>
        </w:rPr>
        <w:t>strajk, z wyłączeniem wewnętrznego w firmie Wykonawcy, a posiadający wpływ na realizację przedmiotu umowy,</w:t>
      </w:r>
    </w:p>
    <w:p w:rsidR="001925B8" w:rsidRPr="008221E0" w:rsidRDefault="001925B8" w:rsidP="00740D6F">
      <w:pPr>
        <w:widowControl/>
        <w:numPr>
          <w:ilvl w:val="0"/>
          <w:numId w:val="52"/>
        </w:numPr>
        <w:tabs>
          <w:tab w:val="left" w:pos="540"/>
        </w:tabs>
        <w:suppressAutoHyphens w:val="0"/>
        <w:overflowPunct/>
        <w:autoSpaceDE/>
        <w:jc w:val="both"/>
        <w:textAlignment w:val="auto"/>
        <w:rPr>
          <w:sz w:val="22"/>
          <w:szCs w:val="22"/>
        </w:rPr>
      </w:pPr>
      <w:r w:rsidRPr="008221E0">
        <w:rPr>
          <w:sz w:val="22"/>
          <w:szCs w:val="22"/>
        </w:rPr>
        <w:t xml:space="preserve">katastrofy, z wyjątkiem katastrofy budowlanej </w:t>
      </w:r>
      <w:r w:rsidR="00BB2431" w:rsidRPr="008221E0">
        <w:rPr>
          <w:sz w:val="22"/>
          <w:szCs w:val="22"/>
        </w:rPr>
        <w:t>spowodowanej przez Wykonawcę, w </w:t>
      </w:r>
      <w:r w:rsidRPr="008221E0">
        <w:rPr>
          <w:sz w:val="22"/>
          <w:szCs w:val="22"/>
        </w:rPr>
        <w:t>szczególności: huragany, trzęsienia ziemi, powódź, pożar który nie powstał z winy Wykonawcy,</w:t>
      </w:r>
    </w:p>
    <w:p w:rsidR="001925B8" w:rsidRPr="008221E0" w:rsidRDefault="001925B8" w:rsidP="00740D6F">
      <w:pPr>
        <w:widowControl/>
        <w:numPr>
          <w:ilvl w:val="0"/>
          <w:numId w:val="52"/>
        </w:numPr>
        <w:tabs>
          <w:tab w:val="left" w:pos="540"/>
        </w:tabs>
        <w:suppressAutoHyphens w:val="0"/>
        <w:overflowPunct/>
        <w:autoSpaceDE/>
        <w:ind w:left="714" w:hanging="357"/>
        <w:jc w:val="both"/>
        <w:textAlignment w:val="auto"/>
        <w:rPr>
          <w:sz w:val="22"/>
          <w:szCs w:val="22"/>
        </w:rPr>
      </w:pPr>
      <w:r w:rsidRPr="008221E0">
        <w:rPr>
          <w:sz w:val="22"/>
          <w:szCs w:val="22"/>
        </w:rPr>
        <w:t>poważne awarie uniemożliwiające wykonanie umowy w terminie, nie spowodowane przez Wykonawcę.</w:t>
      </w:r>
    </w:p>
    <w:p w:rsidR="001925B8" w:rsidRPr="008221E0" w:rsidRDefault="001925B8" w:rsidP="00740D6F">
      <w:pPr>
        <w:widowControl/>
        <w:numPr>
          <w:ilvl w:val="0"/>
          <w:numId w:val="51"/>
        </w:numPr>
        <w:suppressAutoHyphens w:val="0"/>
        <w:overflowPunct/>
        <w:autoSpaceDE/>
        <w:jc w:val="both"/>
        <w:textAlignment w:val="auto"/>
        <w:rPr>
          <w:sz w:val="22"/>
          <w:szCs w:val="22"/>
        </w:rPr>
      </w:pPr>
      <w:r w:rsidRPr="008221E0">
        <w:rPr>
          <w:sz w:val="22"/>
          <w:szCs w:val="22"/>
        </w:rPr>
        <w:t>Żadna ze stron nie ponosi odpowiedzialności za niewykonanie zobowiązań wynikających z niniejszej umowy w takiej mierze, w jakiej wykonanie tych zobowiązań jest uniemożliwione siłą wyższą.</w:t>
      </w:r>
    </w:p>
    <w:p w:rsidR="001925B8" w:rsidRPr="008221E0" w:rsidRDefault="001925B8" w:rsidP="001925B8">
      <w:pPr>
        <w:jc w:val="center"/>
        <w:rPr>
          <w:b/>
          <w:bCs/>
          <w:sz w:val="22"/>
          <w:szCs w:val="22"/>
        </w:rPr>
      </w:pPr>
      <w:r w:rsidRPr="008221E0">
        <w:rPr>
          <w:b/>
          <w:bCs/>
          <w:sz w:val="22"/>
          <w:szCs w:val="22"/>
        </w:rPr>
        <w:t>§ 7</w:t>
      </w:r>
    </w:p>
    <w:p w:rsidR="001925B8" w:rsidRPr="008221E0" w:rsidRDefault="001925B8" w:rsidP="001925B8">
      <w:pPr>
        <w:jc w:val="center"/>
        <w:rPr>
          <w:b/>
          <w:bCs/>
          <w:sz w:val="22"/>
          <w:szCs w:val="22"/>
        </w:rPr>
      </w:pPr>
      <w:r w:rsidRPr="008221E0">
        <w:rPr>
          <w:b/>
          <w:bCs/>
          <w:sz w:val="22"/>
          <w:szCs w:val="22"/>
        </w:rPr>
        <w:t>TEREN PRAC</w:t>
      </w:r>
    </w:p>
    <w:p w:rsidR="001925B8" w:rsidRPr="008221E0" w:rsidRDefault="001925B8" w:rsidP="00740D6F">
      <w:pPr>
        <w:widowControl/>
        <w:numPr>
          <w:ilvl w:val="0"/>
          <w:numId w:val="50"/>
        </w:numPr>
        <w:suppressAutoHyphens w:val="0"/>
        <w:overflowPunct/>
        <w:autoSpaceDE/>
        <w:ind w:left="357" w:hanging="357"/>
        <w:jc w:val="both"/>
        <w:textAlignment w:val="auto"/>
        <w:rPr>
          <w:sz w:val="22"/>
          <w:szCs w:val="22"/>
        </w:rPr>
      </w:pPr>
      <w:r w:rsidRPr="008221E0">
        <w:rPr>
          <w:sz w:val="22"/>
          <w:szCs w:val="22"/>
        </w:rPr>
        <w:t>Zamawiający przekaże Wykonawcy protokolarnie teren budowy w terminie, o którym mowa w § 5 ust. 1.</w:t>
      </w:r>
    </w:p>
    <w:p w:rsidR="001925B8" w:rsidRPr="008221E0" w:rsidRDefault="001925B8" w:rsidP="00740D6F">
      <w:pPr>
        <w:widowControl/>
        <w:numPr>
          <w:ilvl w:val="0"/>
          <w:numId w:val="50"/>
        </w:numPr>
        <w:suppressAutoHyphens w:val="0"/>
        <w:overflowPunct/>
        <w:autoSpaceDE/>
        <w:ind w:left="357" w:hanging="357"/>
        <w:jc w:val="both"/>
        <w:textAlignment w:val="auto"/>
        <w:rPr>
          <w:sz w:val="22"/>
          <w:szCs w:val="22"/>
        </w:rPr>
      </w:pPr>
      <w:r w:rsidRPr="008221E0">
        <w:rPr>
          <w:sz w:val="22"/>
          <w:szCs w:val="22"/>
        </w:rPr>
        <w:t>Wykonawca uzyska na własny koszt wszelkie niezbędne pozwolenia, na zajęcie pasa drogowego lub innego terenu nie należącego do Zamawiającego, na potrzeby prowadzonych prac. Ponadto Wykonawca we własnym zakresie i na własny koszt zorganizuje i zlikwiduje zaplecze budowy.</w:t>
      </w:r>
    </w:p>
    <w:p w:rsidR="001925B8" w:rsidRPr="008221E0" w:rsidRDefault="001925B8" w:rsidP="00740D6F">
      <w:pPr>
        <w:widowControl/>
        <w:numPr>
          <w:ilvl w:val="0"/>
          <w:numId w:val="50"/>
        </w:numPr>
        <w:suppressAutoHyphens w:val="0"/>
        <w:autoSpaceDE/>
        <w:adjustRightInd w:val="0"/>
        <w:ind w:left="357" w:hanging="357"/>
        <w:jc w:val="both"/>
        <w:rPr>
          <w:sz w:val="22"/>
          <w:szCs w:val="22"/>
        </w:rPr>
      </w:pPr>
      <w:r w:rsidRPr="008221E0">
        <w:rPr>
          <w:sz w:val="22"/>
          <w:szCs w:val="22"/>
        </w:rPr>
        <w:t xml:space="preserve">W organizacji prac budowlanych należy uwzględnić, iż wszystkie roboty remontowe wykonywane będą przy czynnym obiekcie szpitala, a tym samym przy czynnych instalacjach. Wykonawca zobowiązuje się do starannego planowania i uzgadniania realizacji uciążliwych prac z  wyznaczonym przedstawicielem Zamawiającego. </w:t>
      </w:r>
    </w:p>
    <w:p w:rsidR="001925B8" w:rsidRPr="008221E0" w:rsidRDefault="001925B8" w:rsidP="00740D6F">
      <w:pPr>
        <w:widowControl/>
        <w:numPr>
          <w:ilvl w:val="0"/>
          <w:numId w:val="50"/>
        </w:numPr>
        <w:suppressAutoHyphens w:val="0"/>
        <w:overflowPunct/>
        <w:autoSpaceDE/>
        <w:ind w:left="357" w:hanging="357"/>
        <w:jc w:val="both"/>
        <w:textAlignment w:val="auto"/>
        <w:rPr>
          <w:sz w:val="22"/>
          <w:szCs w:val="22"/>
        </w:rPr>
      </w:pPr>
      <w:r w:rsidRPr="008221E0">
        <w:rPr>
          <w:sz w:val="22"/>
          <w:szCs w:val="22"/>
        </w:rPr>
        <w:t>Wykonawca będzie prowadził prace w sposób uniemożliwiający naruszenie elementów istniejącej infrastruktury nie związanej z prowadzonymi pracami. Jeżeli prace będą wymagały naruszenia istniejącej infrastruktury, Wykonawca będzie zobowiązany do wykonania na koszt własny wszelkich urządzeń tymczasowych niezbędnych do zapewnienia działania urządzeń będących poza strefą wykonywania prac oraz przywrócenia stanu pierwotnego po zakończeniu robót.</w:t>
      </w:r>
    </w:p>
    <w:p w:rsidR="001925B8" w:rsidRPr="008221E0" w:rsidRDefault="001925B8" w:rsidP="00740D6F">
      <w:pPr>
        <w:widowControl/>
        <w:numPr>
          <w:ilvl w:val="0"/>
          <w:numId w:val="50"/>
        </w:numPr>
        <w:suppressAutoHyphens w:val="0"/>
        <w:overflowPunct/>
        <w:autoSpaceDN w:val="0"/>
        <w:adjustRightInd w:val="0"/>
        <w:ind w:left="357" w:hanging="357"/>
        <w:jc w:val="both"/>
        <w:textAlignment w:val="auto"/>
        <w:rPr>
          <w:sz w:val="22"/>
          <w:szCs w:val="22"/>
        </w:rPr>
      </w:pPr>
      <w:r w:rsidRPr="008221E0">
        <w:rPr>
          <w:sz w:val="22"/>
          <w:szCs w:val="22"/>
        </w:rPr>
        <w:t>Wykonawca umożliwi wstęp na teren prac przedstawicielom Zamawiającego, Inspektorom nadzoru i organom nadzoru budowlanego oraz udostępni im wszelkie informacje i dokumenty niezbędne do wykonywania ich zadań.</w:t>
      </w:r>
    </w:p>
    <w:p w:rsidR="001925B8" w:rsidRPr="008221E0" w:rsidRDefault="001925B8" w:rsidP="00740D6F">
      <w:pPr>
        <w:widowControl/>
        <w:numPr>
          <w:ilvl w:val="0"/>
          <w:numId w:val="50"/>
        </w:numPr>
        <w:suppressAutoHyphens w:val="0"/>
        <w:overflowPunct/>
        <w:autoSpaceDN w:val="0"/>
        <w:adjustRightInd w:val="0"/>
        <w:ind w:left="357" w:hanging="357"/>
        <w:jc w:val="both"/>
        <w:textAlignment w:val="auto"/>
        <w:rPr>
          <w:sz w:val="22"/>
          <w:szCs w:val="22"/>
        </w:rPr>
      </w:pPr>
      <w:r w:rsidRPr="008221E0">
        <w:rPr>
          <w:sz w:val="22"/>
          <w:szCs w:val="22"/>
        </w:rPr>
        <w:t>Wykonawca ograniczy swoje działania do terenu prac oraz takich dodatkowych obszarów, jakie może uzgodnić z inspektorem nadzoru jako teren roboczy. Wykonawca będzie prowadził prace i dowoził materiały na teren prac w sposób nie powodujący zanieczyszczania terenów sąsiednich i ciągów komunikacyjnych.</w:t>
      </w:r>
    </w:p>
    <w:p w:rsidR="00BB2431" w:rsidRPr="008221E0" w:rsidRDefault="00BB2431" w:rsidP="00740D6F">
      <w:pPr>
        <w:pStyle w:val="Tekstpodstawowy"/>
        <w:widowControl/>
        <w:numPr>
          <w:ilvl w:val="0"/>
          <w:numId w:val="50"/>
        </w:numPr>
        <w:suppressAutoHyphens w:val="0"/>
        <w:overflowPunct/>
        <w:autoSpaceDE/>
        <w:jc w:val="both"/>
        <w:textAlignment w:val="auto"/>
        <w:rPr>
          <w:b w:val="0"/>
          <w:sz w:val="22"/>
          <w:szCs w:val="22"/>
        </w:rPr>
      </w:pPr>
      <w:r w:rsidRPr="008221E0">
        <w:rPr>
          <w:b w:val="0"/>
          <w:sz w:val="22"/>
          <w:szCs w:val="22"/>
        </w:rPr>
        <w:t>Zamawiający wskaże punkty poboru energii elektrycznej oraz wody i udostępni odpłatnie jej pobór w okresie realizacji robót.</w:t>
      </w:r>
    </w:p>
    <w:p w:rsidR="001925B8" w:rsidRPr="008221E0" w:rsidRDefault="00BB2431" w:rsidP="00740D6F">
      <w:pPr>
        <w:pStyle w:val="Akapitzlist"/>
        <w:widowControl/>
        <w:numPr>
          <w:ilvl w:val="0"/>
          <w:numId w:val="50"/>
        </w:numPr>
        <w:suppressAutoHyphens w:val="0"/>
        <w:overflowPunct/>
        <w:autoSpaceDN w:val="0"/>
        <w:adjustRightInd w:val="0"/>
        <w:contextualSpacing w:val="0"/>
        <w:jc w:val="both"/>
        <w:textAlignment w:val="auto"/>
        <w:rPr>
          <w:sz w:val="22"/>
          <w:szCs w:val="22"/>
        </w:rPr>
      </w:pPr>
      <w:r w:rsidRPr="008221E0">
        <w:rPr>
          <w:sz w:val="22"/>
          <w:szCs w:val="22"/>
        </w:rPr>
        <w:t>Rozliczenie za zużytą wodę, prąd, odprowadzone ścieki nastąpi ryczałtem w kwocie 1 000,00 zł netto przy odbiorze końcowym robót.</w:t>
      </w:r>
      <w:r w:rsidR="001925B8" w:rsidRPr="008221E0">
        <w:rPr>
          <w:sz w:val="22"/>
          <w:szCs w:val="22"/>
        </w:rPr>
        <w:t>,</w:t>
      </w:r>
    </w:p>
    <w:p w:rsidR="001925B8" w:rsidRPr="008221E0" w:rsidRDefault="001925B8" w:rsidP="00740D6F">
      <w:pPr>
        <w:widowControl/>
        <w:numPr>
          <w:ilvl w:val="0"/>
          <w:numId w:val="50"/>
        </w:numPr>
        <w:suppressAutoHyphens w:val="0"/>
        <w:overflowPunct/>
        <w:autoSpaceDN w:val="0"/>
        <w:adjustRightInd w:val="0"/>
        <w:ind w:left="357" w:hanging="357"/>
        <w:jc w:val="both"/>
        <w:textAlignment w:val="auto"/>
        <w:rPr>
          <w:sz w:val="22"/>
          <w:szCs w:val="22"/>
        </w:rPr>
      </w:pPr>
      <w:r w:rsidRPr="008221E0">
        <w:rPr>
          <w:sz w:val="22"/>
          <w:szCs w:val="22"/>
        </w:rPr>
        <w:t>Wykonawca zobowiązuje się zapewnić na swój koszt sukcesywny wywóz elementów pozostałych z rozbiórki, gruzu i innych odpadów budowlanych. Wykonawca ma obowiązek segregowania, składowania i unieszkodliwiania odpadów, nieczystości oraz gruzu budowlanego powstającego w trakcie procesu prowadzenia robót budowlanych zgodnie z odpowiednimi przepisami.</w:t>
      </w:r>
    </w:p>
    <w:p w:rsidR="001925B8" w:rsidRPr="008221E0" w:rsidRDefault="001925B8" w:rsidP="00740D6F">
      <w:pPr>
        <w:widowControl/>
        <w:numPr>
          <w:ilvl w:val="0"/>
          <w:numId w:val="50"/>
        </w:numPr>
        <w:suppressAutoHyphens w:val="0"/>
        <w:overflowPunct/>
        <w:autoSpaceDE/>
        <w:ind w:left="357" w:hanging="357"/>
        <w:jc w:val="both"/>
        <w:textAlignment w:val="auto"/>
        <w:rPr>
          <w:sz w:val="22"/>
          <w:szCs w:val="22"/>
        </w:rPr>
      </w:pPr>
      <w:r w:rsidRPr="008221E0">
        <w:rPr>
          <w:sz w:val="22"/>
          <w:szCs w:val="22"/>
        </w:rPr>
        <w:t>Wykonawca uporządkuje teren prac i pomieszczeń przejętych czasowo w związku z realizacją przedmiotu umowy i doprowadzi go do stanu nie gorszego od pierwotnego, w tym usunie wszelkie uszkodzenia wynikłe w czasie prowadzenia robót, najpóźniej do dnia protokolarnego odbioru końcowego robót bez uwag.</w:t>
      </w:r>
    </w:p>
    <w:p w:rsidR="001925B8" w:rsidRPr="008221E0" w:rsidRDefault="001925B8" w:rsidP="00740D6F">
      <w:pPr>
        <w:widowControl/>
        <w:numPr>
          <w:ilvl w:val="0"/>
          <w:numId w:val="50"/>
        </w:numPr>
        <w:suppressAutoHyphens w:val="0"/>
        <w:overflowPunct/>
        <w:autoSpaceDE/>
        <w:jc w:val="both"/>
        <w:textAlignment w:val="auto"/>
        <w:rPr>
          <w:sz w:val="22"/>
          <w:szCs w:val="22"/>
        </w:rPr>
      </w:pPr>
      <w:r w:rsidRPr="008221E0">
        <w:rPr>
          <w:sz w:val="22"/>
          <w:szCs w:val="22"/>
        </w:rPr>
        <w:t>Wszelkie uciążliwe ze względu na hałas prace, Wykonawca będzie prowadził w uzgodnieniu z Zamawiającym.</w:t>
      </w:r>
    </w:p>
    <w:p w:rsidR="001925B8" w:rsidRPr="008221E0" w:rsidRDefault="001925B8" w:rsidP="003822A1">
      <w:pPr>
        <w:rPr>
          <w:sz w:val="22"/>
          <w:szCs w:val="22"/>
        </w:rPr>
      </w:pPr>
    </w:p>
    <w:p w:rsidR="00BB2431" w:rsidRPr="008221E0" w:rsidRDefault="00BB2431" w:rsidP="00BB2431">
      <w:pPr>
        <w:ind w:left="357" w:hanging="357"/>
        <w:jc w:val="center"/>
        <w:rPr>
          <w:b/>
          <w:bCs/>
          <w:sz w:val="22"/>
          <w:szCs w:val="22"/>
        </w:rPr>
      </w:pPr>
      <w:r w:rsidRPr="008221E0">
        <w:rPr>
          <w:b/>
          <w:bCs/>
          <w:sz w:val="22"/>
          <w:szCs w:val="22"/>
        </w:rPr>
        <w:t>§ 8</w:t>
      </w:r>
    </w:p>
    <w:p w:rsidR="00BB2431" w:rsidRPr="008221E0" w:rsidRDefault="00BB2431" w:rsidP="00BB2431">
      <w:pPr>
        <w:ind w:left="357" w:hanging="357"/>
        <w:jc w:val="center"/>
        <w:rPr>
          <w:b/>
          <w:bCs/>
          <w:sz w:val="22"/>
          <w:szCs w:val="22"/>
        </w:rPr>
      </w:pPr>
      <w:r w:rsidRPr="008221E0">
        <w:rPr>
          <w:b/>
          <w:bCs/>
          <w:sz w:val="22"/>
          <w:szCs w:val="22"/>
        </w:rPr>
        <w:t>UBEZPIECZENIA</w:t>
      </w:r>
    </w:p>
    <w:p w:rsidR="00BB2431" w:rsidRPr="008221E0" w:rsidRDefault="00BB2431" w:rsidP="00740D6F">
      <w:pPr>
        <w:widowControl/>
        <w:numPr>
          <w:ilvl w:val="0"/>
          <w:numId w:val="54"/>
        </w:numPr>
        <w:overflowPunct/>
        <w:autoSpaceDE/>
        <w:ind w:left="357" w:hanging="357"/>
        <w:jc w:val="both"/>
        <w:textAlignment w:val="auto"/>
        <w:rPr>
          <w:sz w:val="22"/>
          <w:szCs w:val="22"/>
        </w:rPr>
      </w:pPr>
      <w:r w:rsidRPr="008221E0">
        <w:rPr>
          <w:sz w:val="22"/>
          <w:szCs w:val="22"/>
        </w:rPr>
        <w:t>Wykonawca dostarczy Zamawiającemu w dniu podpisania Umowy kopię polisy ubezpieczenia Wykonawcy od odpowiedzialności cywilnej w zakresie prowadzo</w:t>
      </w:r>
      <w:r w:rsidR="007D7302">
        <w:rPr>
          <w:sz w:val="22"/>
          <w:szCs w:val="22"/>
        </w:rPr>
        <w:t>nej działalności gospodarczej i </w:t>
      </w:r>
      <w:r w:rsidRPr="008221E0">
        <w:rPr>
          <w:sz w:val="22"/>
          <w:szCs w:val="22"/>
        </w:rPr>
        <w:t xml:space="preserve">posiadanego mienia z minimalną sumą gwarancyjną 750.000,00 PLN (słownie: siedemset </w:t>
      </w:r>
      <w:r w:rsidRPr="008221E0">
        <w:rPr>
          <w:sz w:val="22"/>
          <w:szCs w:val="22"/>
        </w:rPr>
        <w:lastRenderedPageBreak/>
        <w:t>pięćdziesiąt tysięcy złotych 00/100) na jedno i wszystkie zdarzenia w okresie ubezpieczenia wraz z potwierdzeniem opłacenia składki. Polisa musi swoim zakresem obejmować zarówno odpowiedzialność za opracowanie dokumentacji projektowej, jak również odpowiedzialność za prowadzenie prac wykonawczych. W przypadku, gdy Wykonawca będzie wykorzystywał do realizacji Umowy podwykonawców, polisa powinna również swoim zakresem ochrony obejmować odpowiedzialność za podwykonawców. Kopia powinna być potwierdzona za zgodność z oryginałem przez osobę upoważnioną do reprezentowania i zaciągania zobowiązań w imieniu Wykonawcy.</w:t>
      </w:r>
    </w:p>
    <w:p w:rsidR="00BB2431" w:rsidRPr="008221E0" w:rsidRDefault="00BB2431" w:rsidP="00740D6F">
      <w:pPr>
        <w:widowControl/>
        <w:numPr>
          <w:ilvl w:val="0"/>
          <w:numId w:val="54"/>
        </w:numPr>
        <w:overflowPunct/>
        <w:autoSpaceDE/>
        <w:ind w:left="357" w:hanging="357"/>
        <w:jc w:val="both"/>
        <w:textAlignment w:val="auto"/>
        <w:rPr>
          <w:sz w:val="22"/>
          <w:szCs w:val="22"/>
        </w:rPr>
      </w:pPr>
      <w:r w:rsidRPr="008221E0">
        <w:rPr>
          <w:sz w:val="22"/>
          <w:szCs w:val="22"/>
        </w:rPr>
        <w:t>Zawarta przez Wykonawcę polisa powinna zapewniać wypłatę odszkodowania w złotych.</w:t>
      </w:r>
    </w:p>
    <w:p w:rsidR="00BB2431" w:rsidRPr="008221E0" w:rsidRDefault="00BB2431" w:rsidP="00740D6F">
      <w:pPr>
        <w:widowControl/>
        <w:numPr>
          <w:ilvl w:val="0"/>
          <w:numId w:val="54"/>
        </w:numPr>
        <w:overflowPunct/>
        <w:autoSpaceDE/>
        <w:ind w:left="357" w:hanging="357"/>
        <w:jc w:val="both"/>
        <w:textAlignment w:val="auto"/>
        <w:rPr>
          <w:sz w:val="22"/>
          <w:szCs w:val="22"/>
        </w:rPr>
      </w:pPr>
      <w:r w:rsidRPr="008221E0">
        <w:rPr>
          <w:sz w:val="22"/>
          <w:szCs w:val="22"/>
        </w:rPr>
        <w:t xml:space="preserve">W przypadku, kiedy termin ważności polisy, której kopia została przedłożona Zamawiającemu, nie obejmuje całego okresu obowiązywania Umowy, Wykonawca zobowiązany jest odnawiać polisy ubezpieczenia w zakresie i sumą ubezpieczenia określonymi w ust. 1 na swój koszt i w taki sposób, aby zapewniona była ciągłość ubezpieczenia przez </w:t>
      </w:r>
      <w:r w:rsidR="00D65B5D" w:rsidRPr="008221E0">
        <w:rPr>
          <w:sz w:val="22"/>
          <w:szCs w:val="22"/>
        </w:rPr>
        <w:t>cały okres obowiązywania Umowy</w:t>
      </w:r>
      <w:r w:rsidRPr="008221E0">
        <w:rPr>
          <w:sz w:val="22"/>
          <w:szCs w:val="22"/>
        </w:rPr>
        <w:t>, oraz przedstawiać Zamawiającemu kopie kolejnych polis wraz z potwierdzeniem opłacenia składki w ciągu 14 (czternastu) dni od daty zawarcia danej polisy.</w:t>
      </w:r>
    </w:p>
    <w:p w:rsidR="00BB2431" w:rsidRPr="008221E0" w:rsidRDefault="00BB2431" w:rsidP="00740D6F">
      <w:pPr>
        <w:widowControl/>
        <w:numPr>
          <w:ilvl w:val="0"/>
          <w:numId w:val="54"/>
        </w:numPr>
        <w:overflowPunct/>
        <w:autoSpaceDE/>
        <w:ind w:left="357" w:hanging="357"/>
        <w:jc w:val="both"/>
        <w:textAlignment w:val="auto"/>
        <w:rPr>
          <w:sz w:val="22"/>
          <w:szCs w:val="22"/>
        </w:rPr>
      </w:pPr>
      <w:r w:rsidRPr="008221E0">
        <w:rPr>
          <w:sz w:val="22"/>
          <w:szCs w:val="22"/>
        </w:rPr>
        <w:t>W przypadku nie przedłożenia potwierdzonych za zgodność z oryginałem kopii polis ubezpieczeniowych w terminach wskazanych powyżej Zamawiający ma prawo do naliczenia kar umownych w wysokości określonej w §1</w:t>
      </w:r>
      <w:r w:rsidR="008221E0" w:rsidRPr="008221E0">
        <w:rPr>
          <w:sz w:val="22"/>
          <w:szCs w:val="22"/>
        </w:rPr>
        <w:t>7</w:t>
      </w:r>
      <w:r w:rsidRPr="008221E0">
        <w:rPr>
          <w:sz w:val="22"/>
          <w:szCs w:val="22"/>
        </w:rPr>
        <w:t xml:space="preserve"> ust. 2 pkt. 6).</w:t>
      </w:r>
    </w:p>
    <w:p w:rsidR="00BB2431" w:rsidRPr="008221E0" w:rsidRDefault="00BB2431" w:rsidP="00740D6F">
      <w:pPr>
        <w:widowControl/>
        <w:numPr>
          <w:ilvl w:val="0"/>
          <w:numId w:val="54"/>
        </w:numPr>
        <w:overflowPunct/>
        <w:autoSpaceDE/>
        <w:jc w:val="both"/>
        <w:textAlignment w:val="auto"/>
        <w:rPr>
          <w:sz w:val="22"/>
          <w:szCs w:val="22"/>
        </w:rPr>
      </w:pPr>
      <w:r w:rsidRPr="008221E0">
        <w:rPr>
          <w:sz w:val="22"/>
          <w:szCs w:val="22"/>
        </w:rPr>
        <w:t>Ewentualne szkody i roszczenia powstałe po stronie Zamawiającego,  które przewyższą  wartość sumy ubezpieczenia wynikającej z treści polisy ubezpieczeniowej lub których nie obejmuje zakres odpowiedzialności wynikającej z polisy ubezpieczeniowej (w tym wartość franszyz, udziałów własnych), zostaną pokryte we własnym zakresie bezpośrednio przez Wykonawcę, na pierwsze wezwanie Zamawiającego.</w:t>
      </w:r>
    </w:p>
    <w:p w:rsidR="00BB2431" w:rsidRPr="008221E0" w:rsidRDefault="00BB2431" w:rsidP="00BB2431">
      <w:pPr>
        <w:rPr>
          <w:sz w:val="22"/>
          <w:szCs w:val="22"/>
        </w:rPr>
      </w:pPr>
    </w:p>
    <w:p w:rsidR="00BB2431" w:rsidRPr="008221E0" w:rsidRDefault="00BB2431" w:rsidP="00BB2431">
      <w:pPr>
        <w:jc w:val="center"/>
        <w:rPr>
          <w:b/>
          <w:bCs/>
          <w:sz w:val="22"/>
          <w:szCs w:val="22"/>
        </w:rPr>
      </w:pPr>
      <w:r w:rsidRPr="008221E0">
        <w:rPr>
          <w:b/>
          <w:bCs/>
          <w:sz w:val="22"/>
          <w:szCs w:val="22"/>
        </w:rPr>
        <w:t>§ 9</w:t>
      </w:r>
    </w:p>
    <w:p w:rsidR="00BB2431" w:rsidRPr="008221E0" w:rsidRDefault="00BB2431" w:rsidP="00BB2431">
      <w:pPr>
        <w:jc w:val="center"/>
        <w:rPr>
          <w:b/>
          <w:sz w:val="22"/>
          <w:szCs w:val="22"/>
        </w:rPr>
      </w:pPr>
      <w:r w:rsidRPr="008221E0">
        <w:rPr>
          <w:b/>
          <w:sz w:val="22"/>
          <w:szCs w:val="22"/>
        </w:rPr>
        <w:t>NADZÓR AUTORSKI I PRAWA AUTORSKIE</w:t>
      </w:r>
    </w:p>
    <w:p w:rsidR="00BB2431" w:rsidRPr="008221E0" w:rsidRDefault="00BB2431" w:rsidP="00740D6F">
      <w:pPr>
        <w:widowControl/>
        <w:numPr>
          <w:ilvl w:val="0"/>
          <w:numId w:val="56"/>
        </w:numPr>
        <w:suppressAutoHyphens w:val="0"/>
        <w:overflowPunct/>
        <w:autoSpaceDE/>
        <w:ind w:left="425" w:hanging="425"/>
        <w:jc w:val="both"/>
        <w:textAlignment w:val="auto"/>
        <w:rPr>
          <w:sz w:val="22"/>
          <w:szCs w:val="22"/>
        </w:rPr>
      </w:pPr>
      <w:r w:rsidRPr="008221E0">
        <w:rPr>
          <w:sz w:val="22"/>
          <w:szCs w:val="22"/>
        </w:rPr>
        <w:t>Opracowana dokumentacja projektowa podlega ochronie przewidzianej w odrębnych przepisach.</w:t>
      </w:r>
    </w:p>
    <w:p w:rsidR="00BB2431" w:rsidRPr="008221E0" w:rsidRDefault="00BB2431" w:rsidP="00740D6F">
      <w:pPr>
        <w:widowControl/>
        <w:numPr>
          <w:ilvl w:val="0"/>
          <w:numId w:val="56"/>
        </w:numPr>
        <w:suppressAutoHyphens w:val="0"/>
        <w:overflowPunct/>
        <w:autoSpaceDE/>
        <w:ind w:left="426" w:hanging="426"/>
        <w:jc w:val="both"/>
        <w:textAlignment w:val="auto"/>
        <w:rPr>
          <w:sz w:val="22"/>
          <w:szCs w:val="22"/>
        </w:rPr>
      </w:pPr>
      <w:r w:rsidRPr="008221E0">
        <w:rPr>
          <w:sz w:val="22"/>
          <w:szCs w:val="22"/>
        </w:rPr>
        <w:t>Wykonawca zapewnia, że autorzy dokumentacji projektowej będą sprawować nadzór auto</w:t>
      </w:r>
      <w:r w:rsidR="00D65B5D" w:rsidRPr="008221E0">
        <w:rPr>
          <w:sz w:val="22"/>
          <w:szCs w:val="22"/>
        </w:rPr>
        <w:t>rski na żądanie Zamawiającego.</w:t>
      </w:r>
    </w:p>
    <w:p w:rsidR="00BB2431" w:rsidRPr="008221E0" w:rsidRDefault="00BB2431" w:rsidP="00740D6F">
      <w:pPr>
        <w:widowControl/>
        <w:numPr>
          <w:ilvl w:val="0"/>
          <w:numId w:val="56"/>
        </w:numPr>
        <w:suppressAutoHyphens w:val="0"/>
        <w:overflowPunct/>
        <w:autoSpaceDE/>
        <w:ind w:left="425" w:hanging="425"/>
        <w:jc w:val="both"/>
        <w:textAlignment w:val="auto"/>
        <w:rPr>
          <w:sz w:val="22"/>
          <w:szCs w:val="22"/>
        </w:rPr>
      </w:pPr>
      <w:r w:rsidRPr="008221E0">
        <w:rPr>
          <w:sz w:val="22"/>
          <w:szCs w:val="22"/>
        </w:rPr>
        <w:t>Zamawiający nabywa z dniem odebrania opracowania autorskie prawa majątkowe do opracowanej dokumentacji projektowej bez obowiązku zapłaty dodatkowego wynagrodzenia.</w:t>
      </w:r>
    </w:p>
    <w:p w:rsidR="00BB2431" w:rsidRPr="008221E0" w:rsidRDefault="00BB2431" w:rsidP="00740D6F">
      <w:pPr>
        <w:widowControl/>
        <w:numPr>
          <w:ilvl w:val="0"/>
          <w:numId w:val="56"/>
        </w:numPr>
        <w:suppressAutoHyphens w:val="0"/>
        <w:overflowPunct/>
        <w:autoSpaceDE/>
        <w:ind w:left="425" w:hanging="425"/>
        <w:jc w:val="both"/>
        <w:textAlignment w:val="auto"/>
        <w:rPr>
          <w:sz w:val="22"/>
          <w:szCs w:val="22"/>
        </w:rPr>
      </w:pPr>
      <w:r w:rsidRPr="008221E0">
        <w:rPr>
          <w:sz w:val="22"/>
          <w:szCs w:val="22"/>
        </w:rPr>
        <w:t>Opracowana dokumentacja projektowa wykonana na podstawie niniejszej umowy może zostać wykorzystana przez Zamawiającego w zakresie wszystkich pól eksploatacji w rozumieniu ustawy o prawie autorskim i prawach pokrewnych.</w:t>
      </w:r>
    </w:p>
    <w:p w:rsidR="00BB2431" w:rsidRPr="008221E0" w:rsidRDefault="00BB2431" w:rsidP="00740D6F">
      <w:pPr>
        <w:widowControl/>
        <w:numPr>
          <w:ilvl w:val="0"/>
          <w:numId w:val="56"/>
        </w:numPr>
        <w:suppressAutoHyphens w:val="0"/>
        <w:overflowPunct/>
        <w:autoSpaceDE/>
        <w:ind w:left="426" w:hanging="426"/>
        <w:jc w:val="both"/>
        <w:textAlignment w:val="auto"/>
        <w:rPr>
          <w:sz w:val="22"/>
          <w:szCs w:val="22"/>
        </w:rPr>
      </w:pPr>
      <w:r w:rsidRPr="008221E0">
        <w:rPr>
          <w:sz w:val="22"/>
          <w:szCs w:val="22"/>
        </w:rPr>
        <w:t>Wykonawca zachowuje prawo do zezwalania na wykonywanie autorskich praw zależnych do opracowań i przeróbek swojego projektu, nawet wtedy, gdy przeniósł w umowie w całości majątkowe prawa autorskie do projektu Zamawiającego.</w:t>
      </w:r>
    </w:p>
    <w:p w:rsidR="00BB2431" w:rsidRPr="008221E0" w:rsidRDefault="00BB2431" w:rsidP="00740D6F">
      <w:pPr>
        <w:widowControl/>
        <w:numPr>
          <w:ilvl w:val="0"/>
          <w:numId w:val="56"/>
        </w:numPr>
        <w:suppressAutoHyphens w:val="0"/>
        <w:overflowPunct/>
        <w:autoSpaceDE/>
        <w:ind w:left="426" w:hanging="426"/>
        <w:jc w:val="both"/>
        <w:textAlignment w:val="auto"/>
        <w:rPr>
          <w:sz w:val="22"/>
          <w:szCs w:val="22"/>
        </w:rPr>
      </w:pPr>
      <w:r w:rsidRPr="008221E0">
        <w:rPr>
          <w:sz w:val="22"/>
          <w:szCs w:val="22"/>
        </w:rPr>
        <w:t xml:space="preserve">Strony zobowiązują się do przestrzegania, przy wykonaniu umowy, wszystkich postanowień zawartych w obowiązujących przepisach prawnych związanych z ochroną danych, a także z ochroną informacji poufnych oraz ochroną tajemnicy służbowej. Wykorzystanie danych i informacji w innych celach niż określono w umowie, jak również ich publikacja, nie są dopuszczalne bez uprzedniej zgody drugiej ze stron. </w:t>
      </w:r>
    </w:p>
    <w:p w:rsidR="00BB2431" w:rsidRPr="008221E0" w:rsidRDefault="00BB2431" w:rsidP="00740D6F">
      <w:pPr>
        <w:widowControl/>
        <w:numPr>
          <w:ilvl w:val="0"/>
          <w:numId w:val="56"/>
        </w:numPr>
        <w:suppressAutoHyphens w:val="0"/>
        <w:overflowPunct/>
        <w:autoSpaceDE/>
        <w:ind w:left="426" w:hanging="426"/>
        <w:jc w:val="both"/>
        <w:textAlignment w:val="auto"/>
        <w:rPr>
          <w:sz w:val="22"/>
          <w:szCs w:val="22"/>
        </w:rPr>
      </w:pPr>
      <w:r w:rsidRPr="008221E0">
        <w:rPr>
          <w:sz w:val="22"/>
          <w:szCs w:val="22"/>
        </w:rPr>
        <w:t>Każda ze stron dołoży należytej staranności, aby zapobiec ujawnieniu lub korzystaniu przez osoby trzecie z informacji poufnych drugiej strony. Każda ze stron zobowiązuje się ograniczyć dostęp do informacji poufnych wyłącznie do tych pracowników lub współpracowników strony, którym informacje te są niezbędne do wykonania czynności na rzecz drugiej strony i którzy podjęli obowiązki wynikające z umowy.</w:t>
      </w:r>
    </w:p>
    <w:p w:rsidR="00BB2431" w:rsidRPr="008221E0" w:rsidRDefault="00BB2431" w:rsidP="00740D6F">
      <w:pPr>
        <w:widowControl/>
        <w:numPr>
          <w:ilvl w:val="0"/>
          <w:numId w:val="56"/>
        </w:numPr>
        <w:suppressAutoHyphens w:val="0"/>
        <w:overflowPunct/>
        <w:autoSpaceDE/>
        <w:ind w:left="426" w:hanging="426"/>
        <w:jc w:val="both"/>
        <w:textAlignment w:val="auto"/>
        <w:rPr>
          <w:sz w:val="22"/>
          <w:szCs w:val="22"/>
        </w:rPr>
      </w:pPr>
      <w:r w:rsidRPr="008221E0">
        <w:rPr>
          <w:sz w:val="22"/>
          <w:szCs w:val="22"/>
        </w:rPr>
        <w:t>Obowiązek określony w ust. 7 nie dotyczy informacji powszechnie znanych oraz udostępniania informacji na podstawie bezwzględnie obowiązujących przepisów prawa, a w szczególności na żądanie sądu, prokuratury, organów podatkowych oraz organów kontrolny</w:t>
      </w:r>
      <w:r w:rsidR="00D65B5D" w:rsidRPr="008221E0">
        <w:rPr>
          <w:sz w:val="22"/>
          <w:szCs w:val="22"/>
        </w:rPr>
        <w:t>ch.</w:t>
      </w:r>
    </w:p>
    <w:p w:rsidR="00BB2431" w:rsidRPr="008221E0" w:rsidRDefault="00BB2431" w:rsidP="00BB2431">
      <w:pPr>
        <w:jc w:val="center"/>
        <w:rPr>
          <w:b/>
          <w:bCs/>
          <w:sz w:val="22"/>
          <w:szCs w:val="22"/>
        </w:rPr>
      </w:pPr>
      <w:r w:rsidRPr="008221E0">
        <w:rPr>
          <w:b/>
          <w:bCs/>
          <w:sz w:val="22"/>
          <w:szCs w:val="22"/>
        </w:rPr>
        <w:t>§ 10</w:t>
      </w:r>
    </w:p>
    <w:p w:rsidR="00BB2431" w:rsidRPr="008221E0" w:rsidRDefault="00BB2431" w:rsidP="00BB2431">
      <w:pPr>
        <w:jc w:val="center"/>
        <w:rPr>
          <w:b/>
          <w:bCs/>
          <w:sz w:val="22"/>
          <w:szCs w:val="22"/>
        </w:rPr>
      </w:pPr>
      <w:r w:rsidRPr="008221E0">
        <w:rPr>
          <w:b/>
          <w:bCs/>
          <w:sz w:val="22"/>
          <w:szCs w:val="22"/>
        </w:rPr>
        <w:t>MATERIAŁY</w:t>
      </w:r>
    </w:p>
    <w:p w:rsidR="00BB2431" w:rsidRPr="008221E0" w:rsidRDefault="00BB2431" w:rsidP="00740D6F">
      <w:pPr>
        <w:widowControl/>
        <w:numPr>
          <w:ilvl w:val="0"/>
          <w:numId w:val="53"/>
        </w:numPr>
        <w:suppressAutoHyphens w:val="0"/>
        <w:overflowPunct/>
        <w:autoSpaceDE/>
        <w:ind w:left="357" w:hanging="357"/>
        <w:jc w:val="both"/>
        <w:textAlignment w:val="auto"/>
        <w:rPr>
          <w:sz w:val="22"/>
          <w:szCs w:val="22"/>
        </w:rPr>
      </w:pPr>
      <w:r w:rsidRPr="008221E0">
        <w:rPr>
          <w:sz w:val="22"/>
          <w:szCs w:val="22"/>
        </w:rPr>
        <w:t>Materiały i elementy wyposażenia, które dostarcza Wykonawca powinny odpowiadać wymogom określonym przepisami polskiego prawa.</w:t>
      </w:r>
    </w:p>
    <w:p w:rsidR="00BB2431" w:rsidRPr="008221E0" w:rsidRDefault="00BB2431" w:rsidP="00740D6F">
      <w:pPr>
        <w:widowControl/>
        <w:numPr>
          <w:ilvl w:val="0"/>
          <w:numId w:val="53"/>
        </w:numPr>
        <w:suppressAutoHyphens w:val="0"/>
        <w:overflowPunct/>
        <w:autoSpaceDE/>
        <w:ind w:left="357" w:hanging="357"/>
        <w:jc w:val="both"/>
        <w:textAlignment w:val="auto"/>
        <w:rPr>
          <w:sz w:val="22"/>
          <w:szCs w:val="22"/>
        </w:rPr>
      </w:pPr>
      <w:r w:rsidRPr="008221E0">
        <w:rPr>
          <w:sz w:val="22"/>
          <w:szCs w:val="22"/>
        </w:rPr>
        <w:lastRenderedPageBreak/>
        <w:t>Wykonawca zobowiązany jest na 3 dni przed wbudowaniem materiału lub instalacji urządzenia okazać lub dostarczyć na własny koszt, w stosunku do wskazanych przez Zamawiającego materiałów i elementów wyposażenia:</w:t>
      </w:r>
    </w:p>
    <w:p w:rsidR="00BB2431" w:rsidRPr="008221E0" w:rsidRDefault="00BB2431" w:rsidP="00740D6F">
      <w:pPr>
        <w:widowControl/>
        <w:numPr>
          <w:ilvl w:val="0"/>
          <w:numId w:val="55"/>
        </w:numPr>
        <w:suppressAutoHyphens w:val="0"/>
        <w:overflowPunct/>
        <w:autoSpaceDE/>
        <w:jc w:val="both"/>
        <w:textAlignment w:val="auto"/>
        <w:rPr>
          <w:sz w:val="22"/>
          <w:szCs w:val="22"/>
        </w:rPr>
      </w:pPr>
      <w:r w:rsidRPr="008221E0">
        <w:rPr>
          <w:sz w:val="22"/>
          <w:szCs w:val="22"/>
        </w:rPr>
        <w:t>próbki,</w:t>
      </w:r>
    </w:p>
    <w:p w:rsidR="00BB2431" w:rsidRPr="008221E0" w:rsidRDefault="00BB2431" w:rsidP="00740D6F">
      <w:pPr>
        <w:widowControl/>
        <w:numPr>
          <w:ilvl w:val="0"/>
          <w:numId w:val="55"/>
        </w:numPr>
        <w:suppressAutoHyphens w:val="0"/>
        <w:overflowPunct/>
        <w:autoSpaceDE/>
        <w:jc w:val="both"/>
        <w:textAlignment w:val="auto"/>
        <w:rPr>
          <w:sz w:val="22"/>
          <w:szCs w:val="22"/>
        </w:rPr>
      </w:pPr>
      <w:r w:rsidRPr="008221E0">
        <w:rPr>
          <w:sz w:val="22"/>
          <w:szCs w:val="22"/>
        </w:rPr>
        <w:t>certyfikat zgodności z odpowiednią normą, aprobatę techniczną oraz wymagane atesty,</w:t>
      </w:r>
    </w:p>
    <w:p w:rsidR="00BB2431" w:rsidRPr="008221E0" w:rsidRDefault="00BB2431" w:rsidP="00740D6F">
      <w:pPr>
        <w:widowControl/>
        <w:numPr>
          <w:ilvl w:val="0"/>
          <w:numId w:val="55"/>
        </w:numPr>
        <w:suppressAutoHyphens w:val="0"/>
        <w:overflowPunct/>
        <w:autoSpaceDE/>
        <w:ind w:left="714" w:hanging="357"/>
        <w:jc w:val="both"/>
        <w:textAlignment w:val="auto"/>
        <w:rPr>
          <w:sz w:val="22"/>
          <w:szCs w:val="22"/>
        </w:rPr>
      </w:pPr>
      <w:r w:rsidRPr="008221E0">
        <w:rPr>
          <w:sz w:val="22"/>
          <w:szCs w:val="22"/>
        </w:rPr>
        <w:t>karty katalogowe.</w:t>
      </w:r>
    </w:p>
    <w:p w:rsidR="00BB2431" w:rsidRPr="008221E0" w:rsidRDefault="00BB2431" w:rsidP="00740D6F">
      <w:pPr>
        <w:widowControl/>
        <w:numPr>
          <w:ilvl w:val="0"/>
          <w:numId w:val="53"/>
        </w:numPr>
        <w:suppressAutoHyphens w:val="0"/>
        <w:overflowPunct/>
        <w:autoSpaceDE/>
        <w:ind w:left="357" w:hanging="357"/>
        <w:jc w:val="both"/>
        <w:textAlignment w:val="auto"/>
        <w:rPr>
          <w:color w:val="7030A0"/>
          <w:sz w:val="22"/>
          <w:szCs w:val="22"/>
        </w:rPr>
      </w:pPr>
      <w:r w:rsidRPr="008221E0">
        <w:rPr>
          <w:sz w:val="22"/>
          <w:szCs w:val="22"/>
        </w:rPr>
        <w:t xml:space="preserve">Na podstawie dokumentów i materiałów określonych w ust. 2, Wykonawca zobowiązany jest uzyskać zgodę Zamawiającego na wbudowanie dostarczonego materiału. </w:t>
      </w:r>
    </w:p>
    <w:p w:rsidR="00BB2431" w:rsidRPr="008221E0" w:rsidRDefault="00BB2431" w:rsidP="00740D6F">
      <w:pPr>
        <w:widowControl/>
        <w:numPr>
          <w:ilvl w:val="0"/>
          <w:numId w:val="53"/>
        </w:numPr>
        <w:suppressAutoHyphens w:val="0"/>
        <w:overflowPunct/>
        <w:autoSpaceDE/>
        <w:ind w:left="357" w:hanging="357"/>
        <w:jc w:val="both"/>
        <w:textAlignment w:val="auto"/>
        <w:rPr>
          <w:sz w:val="22"/>
          <w:szCs w:val="22"/>
        </w:rPr>
      </w:pPr>
      <w:r w:rsidRPr="008221E0">
        <w:rPr>
          <w:sz w:val="22"/>
          <w:szCs w:val="22"/>
        </w:rPr>
        <w:t xml:space="preserve">Jeżeli wykonane elementy robót lub wyposażenia będą odbiegały jakością od zaakceptowanych próbek, Zamawiający ma prawo odmówić odbioru i żądać ponownego wykonania zakwestionowanych elementów. </w:t>
      </w:r>
    </w:p>
    <w:p w:rsidR="00BB2431" w:rsidRPr="008221E0" w:rsidRDefault="00BB2431" w:rsidP="00740D6F">
      <w:pPr>
        <w:widowControl/>
        <w:numPr>
          <w:ilvl w:val="0"/>
          <w:numId w:val="53"/>
        </w:numPr>
        <w:suppressAutoHyphens w:val="0"/>
        <w:overflowPunct/>
        <w:autoSpaceDE/>
        <w:ind w:left="357" w:hanging="357"/>
        <w:jc w:val="both"/>
        <w:textAlignment w:val="auto"/>
        <w:rPr>
          <w:sz w:val="22"/>
          <w:szCs w:val="22"/>
        </w:rPr>
      </w:pPr>
      <w:r w:rsidRPr="008221E0">
        <w:rPr>
          <w:sz w:val="22"/>
          <w:szCs w:val="22"/>
        </w:rPr>
        <w:t>Zamawiający ma prawo do odstąpienia od umowy z winy Wykonawcy w przypadku braku dokumentów i materiałów określonych w ust. 2.</w:t>
      </w:r>
    </w:p>
    <w:p w:rsidR="00BB2431" w:rsidRPr="008221E0" w:rsidRDefault="00BB2431" w:rsidP="00740D6F">
      <w:pPr>
        <w:widowControl/>
        <w:numPr>
          <w:ilvl w:val="0"/>
          <w:numId w:val="53"/>
        </w:numPr>
        <w:suppressAutoHyphens w:val="0"/>
        <w:overflowPunct/>
        <w:autoSpaceDE/>
        <w:ind w:left="357" w:hanging="357"/>
        <w:jc w:val="both"/>
        <w:textAlignment w:val="auto"/>
        <w:rPr>
          <w:sz w:val="22"/>
          <w:szCs w:val="22"/>
        </w:rPr>
      </w:pPr>
      <w:r w:rsidRPr="008221E0">
        <w:rPr>
          <w:sz w:val="22"/>
          <w:szCs w:val="22"/>
        </w:rPr>
        <w:t>Inspektor nadzoru może polecić Wykonawcy niezwłoczne usunięcie z terenu budowy materiałów, nie spełniających wymagań określonych w niniejszym paragrafie. Roboty wykonane z użyciem materiałów, które nie zostały zaakceptowane przez Inspektora nadzoru będą wykonane na własne ryzyko Wykonawcy.</w:t>
      </w:r>
    </w:p>
    <w:p w:rsidR="00BB2431" w:rsidRPr="008221E0" w:rsidRDefault="00BB2431" w:rsidP="003822A1">
      <w:pPr>
        <w:rPr>
          <w:sz w:val="22"/>
          <w:szCs w:val="22"/>
        </w:rPr>
      </w:pPr>
    </w:p>
    <w:p w:rsidR="00D65B5D" w:rsidRPr="008221E0" w:rsidRDefault="00B76A95" w:rsidP="00894CD1">
      <w:pPr>
        <w:ind w:left="4248"/>
        <w:rPr>
          <w:b/>
          <w:bCs/>
          <w:sz w:val="22"/>
          <w:szCs w:val="22"/>
        </w:rPr>
      </w:pPr>
      <w:r w:rsidRPr="008221E0">
        <w:rPr>
          <w:b/>
          <w:bCs/>
          <w:sz w:val="22"/>
          <w:szCs w:val="22"/>
        </w:rPr>
        <w:t>§ 11</w:t>
      </w:r>
    </w:p>
    <w:p w:rsidR="00D65B5D" w:rsidRPr="008221E0" w:rsidRDefault="00D65B5D" w:rsidP="00894CD1">
      <w:pPr>
        <w:jc w:val="center"/>
        <w:rPr>
          <w:b/>
          <w:bCs/>
          <w:sz w:val="22"/>
          <w:szCs w:val="22"/>
        </w:rPr>
      </w:pPr>
      <w:r w:rsidRPr="008221E0">
        <w:rPr>
          <w:b/>
          <w:bCs/>
          <w:sz w:val="22"/>
          <w:szCs w:val="22"/>
        </w:rPr>
        <w:t>PODWYKONAWCY</w:t>
      </w:r>
    </w:p>
    <w:p w:rsidR="00D65B5D" w:rsidRPr="008221E0" w:rsidRDefault="00D65B5D" w:rsidP="00740D6F">
      <w:pPr>
        <w:widowControl/>
        <w:numPr>
          <w:ilvl w:val="0"/>
          <w:numId w:val="29"/>
        </w:numPr>
        <w:suppressAutoHyphens w:val="0"/>
        <w:overflowPunct/>
        <w:autoSpaceDN w:val="0"/>
        <w:adjustRightInd w:val="0"/>
        <w:jc w:val="both"/>
        <w:textAlignment w:val="auto"/>
        <w:rPr>
          <w:sz w:val="22"/>
          <w:szCs w:val="22"/>
        </w:rPr>
      </w:pPr>
      <w:r w:rsidRPr="008221E0">
        <w:rPr>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D65B5D" w:rsidRPr="008221E0" w:rsidRDefault="00D65B5D" w:rsidP="00740D6F">
      <w:pPr>
        <w:widowControl/>
        <w:numPr>
          <w:ilvl w:val="0"/>
          <w:numId w:val="29"/>
        </w:numPr>
        <w:suppressAutoHyphens w:val="0"/>
        <w:overflowPunct/>
        <w:autoSpaceDN w:val="0"/>
        <w:adjustRightInd w:val="0"/>
        <w:jc w:val="both"/>
        <w:textAlignment w:val="auto"/>
        <w:rPr>
          <w:sz w:val="22"/>
          <w:szCs w:val="22"/>
        </w:rPr>
      </w:pPr>
      <w:r w:rsidRPr="008221E0">
        <w:rPr>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D65B5D" w:rsidRPr="008221E0" w:rsidRDefault="00D65B5D" w:rsidP="00740D6F">
      <w:pPr>
        <w:widowControl/>
        <w:numPr>
          <w:ilvl w:val="0"/>
          <w:numId w:val="29"/>
        </w:numPr>
        <w:suppressAutoHyphens w:val="0"/>
        <w:overflowPunct/>
        <w:autoSpaceDN w:val="0"/>
        <w:adjustRightInd w:val="0"/>
        <w:jc w:val="both"/>
        <w:textAlignment w:val="auto"/>
        <w:rPr>
          <w:sz w:val="22"/>
          <w:szCs w:val="22"/>
        </w:rPr>
      </w:pPr>
      <w:r w:rsidRPr="008221E0">
        <w:rPr>
          <w:sz w:val="22"/>
          <w:szCs w:val="22"/>
        </w:rPr>
        <w:t>Zamawiający, w terminie 7 dni, zgłasza pisemne zastrzeżenia do projektu umowy o podwykonawstwo, której przedmiotem są roboty budowlane:</w:t>
      </w:r>
    </w:p>
    <w:p w:rsidR="00D65B5D" w:rsidRPr="008221E0" w:rsidRDefault="00D65B5D" w:rsidP="00894CD1">
      <w:pPr>
        <w:autoSpaceDN w:val="0"/>
        <w:adjustRightInd w:val="0"/>
        <w:ind w:left="1080" w:hanging="348"/>
        <w:rPr>
          <w:sz w:val="22"/>
          <w:szCs w:val="22"/>
        </w:rPr>
      </w:pPr>
      <w:r w:rsidRPr="008221E0">
        <w:rPr>
          <w:sz w:val="22"/>
          <w:szCs w:val="22"/>
        </w:rPr>
        <w:t>1) niespełniającej wymagań określonych w Specyfikacji Istotnych Warunków Zamówienia;</w:t>
      </w:r>
    </w:p>
    <w:p w:rsidR="00D65B5D" w:rsidRPr="008221E0" w:rsidRDefault="00D65B5D" w:rsidP="00894CD1">
      <w:pPr>
        <w:autoSpaceDN w:val="0"/>
        <w:adjustRightInd w:val="0"/>
        <w:ind w:left="360" w:firstLine="348"/>
        <w:rPr>
          <w:sz w:val="22"/>
          <w:szCs w:val="22"/>
        </w:rPr>
      </w:pPr>
      <w:r w:rsidRPr="008221E0">
        <w:rPr>
          <w:sz w:val="22"/>
          <w:szCs w:val="22"/>
        </w:rPr>
        <w:t>2) gdy przewiduje termin zapłaty wynagrodzenia dłuższy niż 30 dni.</w:t>
      </w:r>
    </w:p>
    <w:p w:rsidR="00D65B5D" w:rsidRPr="008221E0" w:rsidRDefault="00D65B5D" w:rsidP="00894CD1">
      <w:pPr>
        <w:tabs>
          <w:tab w:val="left" w:pos="360"/>
        </w:tabs>
        <w:autoSpaceDN w:val="0"/>
        <w:adjustRightInd w:val="0"/>
        <w:ind w:left="426" w:hanging="426"/>
        <w:jc w:val="both"/>
        <w:rPr>
          <w:sz w:val="22"/>
          <w:szCs w:val="22"/>
        </w:rPr>
      </w:pPr>
      <w:r w:rsidRPr="008221E0">
        <w:rPr>
          <w:sz w:val="22"/>
          <w:szCs w:val="22"/>
        </w:rPr>
        <w:t>4. Niezgłoszenie pisemnych zastrzeżeń do</w:t>
      </w:r>
      <w:r w:rsidR="00894CD1" w:rsidRPr="008221E0">
        <w:rPr>
          <w:sz w:val="22"/>
          <w:szCs w:val="22"/>
        </w:rPr>
        <w:t xml:space="preserve"> przedłożonego projektu umowy o </w:t>
      </w:r>
      <w:r w:rsidRPr="008221E0">
        <w:rPr>
          <w:sz w:val="22"/>
          <w:szCs w:val="22"/>
        </w:rPr>
        <w:t>podwykonawstwo</w:t>
      </w:r>
      <w:r w:rsidR="00894CD1" w:rsidRPr="008221E0">
        <w:rPr>
          <w:sz w:val="22"/>
          <w:szCs w:val="22"/>
        </w:rPr>
        <w:t xml:space="preserve"> </w:t>
      </w:r>
      <w:r w:rsidRPr="008221E0">
        <w:rPr>
          <w:sz w:val="22"/>
          <w:szCs w:val="22"/>
        </w:rPr>
        <w:t>, której przedmiotem są roboty budowlane, w terminie 7 dni, uważa się za akceptację projektu umowy przez Zamawiającego.</w:t>
      </w:r>
    </w:p>
    <w:p w:rsidR="00D65B5D" w:rsidRPr="008221E0" w:rsidRDefault="00D65B5D" w:rsidP="00894CD1">
      <w:pPr>
        <w:autoSpaceDN w:val="0"/>
        <w:adjustRightInd w:val="0"/>
        <w:ind w:left="360" w:hanging="360"/>
        <w:rPr>
          <w:sz w:val="22"/>
          <w:szCs w:val="22"/>
        </w:rPr>
      </w:pPr>
      <w:r w:rsidRPr="008221E0">
        <w:rPr>
          <w:sz w:val="22"/>
          <w:szCs w:val="22"/>
        </w:rPr>
        <w:t>5.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D65B5D" w:rsidRPr="008221E0" w:rsidRDefault="00D65B5D" w:rsidP="00894CD1">
      <w:pPr>
        <w:autoSpaceDN w:val="0"/>
        <w:adjustRightInd w:val="0"/>
        <w:ind w:left="360" w:hanging="360"/>
        <w:jc w:val="both"/>
        <w:rPr>
          <w:sz w:val="22"/>
          <w:szCs w:val="22"/>
        </w:rPr>
      </w:pPr>
      <w:r w:rsidRPr="008221E0">
        <w:rPr>
          <w:sz w:val="22"/>
          <w:szCs w:val="22"/>
        </w:rPr>
        <w:t>6.  Zamawiający, w terminie 7 dni, zgłasza pisemny sprzeciw do umowy o podwykonawstwo, której przedmiotem są roboty budowlane, w przypadkach o których mowa w ust. 3 powyżej.</w:t>
      </w:r>
    </w:p>
    <w:p w:rsidR="00D65B5D" w:rsidRPr="008221E0" w:rsidRDefault="00D65B5D" w:rsidP="00894CD1">
      <w:pPr>
        <w:autoSpaceDN w:val="0"/>
        <w:adjustRightInd w:val="0"/>
        <w:ind w:left="360" w:hanging="360"/>
        <w:jc w:val="both"/>
        <w:rPr>
          <w:sz w:val="22"/>
          <w:szCs w:val="22"/>
        </w:rPr>
      </w:pPr>
      <w:r w:rsidRPr="008221E0">
        <w:rPr>
          <w:sz w:val="22"/>
          <w:szCs w:val="22"/>
        </w:rPr>
        <w:t>7.  Niezgłoszenie pisemnego sprzeciwu do przedłożonej umowy o podwykonawstwo, której przedmiotem są roboty budowlane, w terminie 7 dni, uważa się za akceptację umowy przez Zamawiającego.</w:t>
      </w:r>
    </w:p>
    <w:p w:rsidR="00D65B5D" w:rsidRPr="008221E0" w:rsidRDefault="00D65B5D" w:rsidP="00894CD1">
      <w:pPr>
        <w:autoSpaceDN w:val="0"/>
        <w:adjustRightInd w:val="0"/>
        <w:ind w:left="240" w:hanging="240"/>
        <w:jc w:val="both"/>
        <w:rPr>
          <w:sz w:val="22"/>
          <w:szCs w:val="22"/>
        </w:rPr>
      </w:pPr>
      <w:r w:rsidRPr="008221E0">
        <w:rPr>
          <w:sz w:val="22"/>
          <w:szCs w:val="22"/>
        </w:rPr>
        <w:t xml:space="preserve">8.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50.000zł. </w:t>
      </w:r>
    </w:p>
    <w:p w:rsidR="00D65B5D" w:rsidRPr="008221E0" w:rsidRDefault="00D65B5D" w:rsidP="00894CD1">
      <w:pPr>
        <w:autoSpaceDN w:val="0"/>
        <w:adjustRightInd w:val="0"/>
        <w:ind w:left="360" w:hanging="360"/>
        <w:jc w:val="both"/>
        <w:rPr>
          <w:sz w:val="22"/>
          <w:szCs w:val="22"/>
        </w:rPr>
      </w:pPr>
      <w:r w:rsidRPr="008221E0">
        <w:rPr>
          <w:sz w:val="22"/>
          <w:szCs w:val="22"/>
        </w:rPr>
        <w:t xml:space="preserve">9.   W przypadku, o którym mowa w ust. 8 powyżej, jeżeli termin zapłaty wynagrodzenia  jest dłuższy </w:t>
      </w:r>
      <w:r w:rsidRPr="008221E0">
        <w:rPr>
          <w:sz w:val="22"/>
          <w:szCs w:val="22"/>
        </w:rPr>
        <w:lastRenderedPageBreak/>
        <w:t>niż określony w ust. 2 powyżej, Zamawiający informuje o tym Wykonawcę i wzywa go do doprowadzenia do zmiany tej umowy pod rygorem wystąpienia o zapłatę kary umownej.</w:t>
      </w:r>
    </w:p>
    <w:p w:rsidR="00D65B5D" w:rsidRPr="008221E0" w:rsidRDefault="00D65B5D" w:rsidP="00894CD1">
      <w:pPr>
        <w:autoSpaceDN w:val="0"/>
        <w:adjustRightInd w:val="0"/>
        <w:jc w:val="both"/>
        <w:rPr>
          <w:sz w:val="22"/>
          <w:szCs w:val="22"/>
        </w:rPr>
      </w:pPr>
      <w:r w:rsidRPr="008221E0">
        <w:rPr>
          <w:sz w:val="22"/>
          <w:szCs w:val="22"/>
        </w:rPr>
        <w:t>10. Przepisy ust. 1–9 stosuje się odpowiednio do zmian tej umowy o podwykonawstwo.</w:t>
      </w:r>
    </w:p>
    <w:p w:rsidR="00D65B5D" w:rsidRPr="008221E0" w:rsidRDefault="00D65B5D" w:rsidP="00894CD1">
      <w:pPr>
        <w:autoSpaceDN w:val="0"/>
        <w:adjustRightInd w:val="0"/>
        <w:ind w:left="426" w:hanging="426"/>
        <w:jc w:val="both"/>
        <w:rPr>
          <w:sz w:val="22"/>
          <w:szCs w:val="22"/>
        </w:rPr>
      </w:pPr>
      <w:r w:rsidRPr="008221E0">
        <w:rPr>
          <w:sz w:val="22"/>
          <w:szCs w:val="22"/>
        </w:rPr>
        <w:t xml:space="preserve">11. 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 </w:t>
      </w:r>
    </w:p>
    <w:p w:rsidR="00D65B5D" w:rsidRPr="008221E0" w:rsidRDefault="00D65B5D" w:rsidP="00894CD1">
      <w:pPr>
        <w:autoSpaceDN w:val="0"/>
        <w:adjustRightInd w:val="0"/>
        <w:ind w:left="426" w:hanging="426"/>
        <w:jc w:val="both"/>
        <w:rPr>
          <w:sz w:val="22"/>
          <w:szCs w:val="22"/>
        </w:rPr>
      </w:pPr>
      <w:r w:rsidRPr="008221E0">
        <w:rPr>
          <w:sz w:val="22"/>
          <w:szCs w:val="22"/>
        </w:rPr>
        <w:t xml:space="preserve">12. Wynagrodzenie, o którym mowa w ust. 11 powyżej, dotyczy wyłącznie należności powstałych po zaakceptowaniu przez Zamawiającego umowy o podwykonawstwo, której przedmiotem są roboty budowlane. </w:t>
      </w:r>
    </w:p>
    <w:p w:rsidR="00D65B5D" w:rsidRPr="008221E0" w:rsidRDefault="00D65B5D" w:rsidP="00894CD1">
      <w:pPr>
        <w:autoSpaceDN w:val="0"/>
        <w:adjustRightInd w:val="0"/>
        <w:ind w:left="426" w:hanging="426"/>
        <w:jc w:val="both"/>
        <w:rPr>
          <w:sz w:val="22"/>
          <w:szCs w:val="22"/>
        </w:rPr>
      </w:pPr>
      <w:r w:rsidRPr="008221E0">
        <w:rPr>
          <w:sz w:val="22"/>
          <w:szCs w:val="22"/>
        </w:rPr>
        <w:t>13. Bezpośrednia zapłata obejmuje wyłącznie należne wynagrodzenie, bez odsetek, należnych Podwykonawcy lub dalszemu Podwykonawcy.</w:t>
      </w:r>
    </w:p>
    <w:p w:rsidR="00D65B5D" w:rsidRPr="008221E0" w:rsidRDefault="00D65B5D" w:rsidP="00894CD1">
      <w:pPr>
        <w:autoSpaceDN w:val="0"/>
        <w:adjustRightInd w:val="0"/>
        <w:ind w:left="426" w:hanging="426"/>
        <w:jc w:val="both"/>
        <w:rPr>
          <w:sz w:val="22"/>
          <w:szCs w:val="22"/>
        </w:rPr>
      </w:pPr>
      <w:r w:rsidRPr="008221E0">
        <w:rPr>
          <w:sz w:val="22"/>
          <w:szCs w:val="22"/>
        </w:rPr>
        <w:t>14.  Przed dokonaniem bezpośredniej zapłaty Zamawiający jest obowiązany umożliwić Wykonawcy zgłoszenie pisemnych uwag dotyczących zasadności bezpośredniej zapłaty wynagrodzenia Podwykonawcy lub dalszemu Podwykonawcy, o których mowa w ust. 11 powyżej Zamawiający informuje o terminie zgłaszania uwag, nie krótszym niż 7 dni od dnia doręczenia tej informacji.</w:t>
      </w:r>
    </w:p>
    <w:p w:rsidR="00D65B5D" w:rsidRPr="008221E0" w:rsidRDefault="00D65B5D" w:rsidP="00740D6F">
      <w:pPr>
        <w:widowControl/>
        <w:numPr>
          <w:ilvl w:val="0"/>
          <w:numId w:val="70"/>
        </w:numPr>
        <w:suppressAutoHyphens w:val="0"/>
        <w:overflowPunct/>
        <w:autoSpaceDN w:val="0"/>
        <w:adjustRightInd w:val="0"/>
        <w:ind w:left="360"/>
        <w:jc w:val="both"/>
        <w:textAlignment w:val="auto"/>
        <w:rPr>
          <w:sz w:val="22"/>
          <w:szCs w:val="22"/>
        </w:rPr>
      </w:pPr>
      <w:r w:rsidRPr="008221E0">
        <w:rPr>
          <w:sz w:val="22"/>
          <w:szCs w:val="22"/>
        </w:rPr>
        <w:t>W przypadku zgłoszenia uwag, o których mowa w ust. 14 powyżej, w terminie wskazanym przez Zamawiającego, Zamawiający może:</w:t>
      </w:r>
    </w:p>
    <w:p w:rsidR="00D65B5D" w:rsidRPr="008221E0" w:rsidRDefault="00D65B5D" w:rsidP="00894CD1">
      <w:pPr>
        <w:autoSpaceDN w:val="0"/>
        <w:adjustRightInd w:val="0"/>
        <w:ind w:left="709" w:hanging="349"/>
        <w:jc w:val="both"/>
        <w:rPr>
          <w:sz w:val="22"/>
          <w:szCs w:val="22"/>
        </w:rPr>
      </w:pPr>
      <w:r w:rsidRPr="008221E0">
        <w:rPr>
          <w:sz w:val="22"/>
          <w:szCs w:val="22"/>
        </w:rPr>
        <w:t>1) nie dokonać bezpośredniej zapłaty wynagrodzenia Podwykonawcy lub dalszemu Podwykonawcy, jeżeli Wykonawca wykaże niezasadność takiej zapłaty albo</w:t>
      </w:r>
    </w:p>
    <w:p w:rsidR="00D65B5D" w:rsidRPr="008221E0" w:rsidRDefault="00D65B5D" w:rsidP="00894CD1">
      <w:pPr>
        <w:autoSpaceDN w:val="0"/>
        <w:adjustRightInd w:val="0"/>
        <w:ind w:left="709" w:hanging="349"/>
        <w:jc w:val="both"/>
        <w:rPr>
          <w:sz w:val="22"/>
          <w:szCs w:val="22"/>
        </w:rPr>
      </w:pPr>
      <w:r w:rsidRPr="008221E0">
        <w:rPr>
          <w:sz w:val="22"/>
          <w:szCs w:val="22"/>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D65B5D" w:rsidRPr="008221E0" w:rsidRDefault="00D65B5D" w:rsidP="00894CD1">
      <w:pPr>
        <w:autoSpaceDN w:val="0"/>
        <w:adjustRightInd w:val="0"/>
        <w:ind w:left="709" w:hanging="349"/>
        <w:jc w:val="both"/>
        <w:rPr>
          <w:sz w:val="22"/>
          <w:szCs w:val="22"/>
        </w:rPr>
      </w:pPr>
      <w:r w:rsidRPr="008221E0">
        <w:rPr>
          <w:sz w:val="22"/>
          <w:szCs w:val="22"/>
        </w:rPr>
        <w:t>3) dokonać bezpośredniej zapłaty wynagrodzenia Podwykonawcy lub dalszemu Podwykonawcy, jeżeli Podwykonawca lub dalszy Podwykonawca wykaże zasadność takiej zapłaty.</w:t>
      </w:r>
    </w:p>
    <w:p w:rsidR="00D65B5D" w:rsidRPr="008221E0" w:rsidRDefault="00D65B5D" w:rsidP="00894CD1">
      <w:pPr>
        <w:autoSpaceDN w:val="0"/>
        <w:adjustRightInd w:val="0"/>
        <w:ind w:left="426" w:hanging="426"/>
        <w:jc w:val="both"/>
        <w:rPr>
          <w:sz w:val="22"/>
          <w:szCs w:val="22"/>
        </w:rPr>
      </w:pPr>
      <w:r w:rsidRPr="008221E0">
        <w:rPr>
          <w:sz w:val="22"/>
          <w:szCs w:val="22"/>
        </w:rPr>
        <w:t>16. W przypadku dokonania bezpośredniej zapłaty Podwykonawcy lub dalszemu Podwykonawcy, o których mowa w ust. 11 powyżej, Zamawiający potrąca kwotę wypłaconego wynagrodzenia z wynagrodzenia należnego Wykonawcy.</w:t>
      </w:r>
    </w:p>
    <w:p w:rsidR="00D65B5D" w:rsidRPr="008221E0" w:rsidRDefault="00D65B5D" w:rsidP="00894CD1">
      <w:pPr>
        <w:autoSpaceDN w:val="0"/>
        <w:adjustRightInd w:val="0"/>
        <w:ind w:left="426" w:hanging="426"/>
        <w:jc w:val="both"/>
        <w:rPr>
          <w:sz w:val="22"/>
          <w:szCs w:val="22"/>
        </w:rPr>
      </w:pPr>
      <w:r w:rsidRPr="008221E0">
        <w:rPr>
          <w:sz w:val="22"/>
          <w:szCs w:val="22"/>
        </w:rPr>
        <w:t>17. Konieczność wielokrotnego dokonywania bezpośredniej zapłaty Podwykonawcy lub dalszemu Podwykonawcy, o których mowa w ust. 11 powyżej, lub konieczność dokonania bezpośrednich zapłat na sumę większą niż 5% wartości umowy w sprawie zamówienia publicznego może stanowić podstawę do odstąpienia od umowy w sprawie zamówienia publicznego przez Zamawiającego.</w:t>
      </w:r>
    </w:p>
    <w:p w:rsidR="00D65B5D" w:rsidRPr="008221E0" w:rsidRDefault="00D65B5D" w:rsidP="00894CD1">
      <w:pPr>
        <w:autoSpaceDN w:val="0"/>
        <w:adjustRightInd w:val="0"/>
        <w:ind w:left="480" w:hanging="480"/>
        <w:jc w:val="both"/>
        <w:rPr>
          <w:sz w:val="22"/>
          <w:szCs w:val="22"/>
          <w:lang w:eastAsia="en-US"/>
        </w:rPr>
      </w:pPr>
      <w:r w:rsidRPr="008221E0">
        <w:rPr>
          <w:sz w:val="22"/>
          <w:szCs w:val="22"/>
        </w:rPr>
        <w:t xml:space="preserve">18. </w:t>
      </w:r>
      <w:r w:rsidRPr="008221E0">
        <w:rPr>
          <w:sz w:val="22"/>
          <w:szCs w:val="22"/>
          <w:lang w:eastAsia="en-US"/>
        </w:rPr>
        <w:t>W przypadkach, o których mowa w ust. 1, 5, 8, 10 po</w:t>
      </w:r>
      <w:r w:rsidR="00894CD1" w:rsidRPr="008221E0">
        <w:rPr>
          <w:sz w:val="22"/>
          <w:szCs w:val="22"/>
          <w:lang w:eastAsia="en-US"/>
        </w:rPr>
        <w:t xml:space="preserve">wyżej przedkładający może </w:t>
      </w:r>
      <w:r w:rsidRPr="008221E0">
        <w:rPr>
          <w:sz w:val="22"/>
          <w:szCs w:val="22"/>
          <w:lang w:eastAsia="en-US"/>
        </w:rPr>
        <w:t>poświadczyć za zgodność z oryginałem kopię umowy o podwykonawstwo.</w:t>
      </w:r>
    </w:p>
    <w:p w:rsidR="00D65B5D" w:rsidRPr="008221E0" w:rsidRDefault="00D65B5D" w:rsidP="00740D6F">
      <w:pPr>
        <w:pStyle w:val="Akapitzlist5"/>
        <w:numPr>
          <w:ilvl w:val="0"/>
          <w:numId w:val="71"/>
        </w:numPr>
        <w:autoSpaceDE w:val="0"/>
        <w:autoSpaceDN w:val="0"/>
        <w:adjustRightInd w:val="0"/>
        <w:ind w:left="425" w:hanging="425"/>
        <w:rPr>
          <w:rFonts w:ascii="Times New Roman" w:hAnsi="Times New Roman" w:cs="Times New Roman"/>
          <w:sz w:val="22"/>
          <w:szCs w:val="22"/>
        </w:rPr>
      </w:pPr>
      <w:r w:rsidRPr="008221E0">
        <w:rPr>
          <w:rFonts w:ascii="Times New Roman" w:hAnsi="Times New Roman" w:cs="Times New Roman"/>
          <w:sz w:val="22"/>
          <w:szCs w:val="22"/>
        </w:rPr>
        <w:t>Zlecenie wykonania robót Podwykonawcom nie zmienia zobowiązań Wykonawcy wobec Zamawiającego za wykonanie robót. Wykonawca jest odpowiedzialny za działania, uchybienia i zaniedbania Podwykonawców i jego pracowników w takim samym stopniu jakby to były działania, uchybienia lub zaniedbania jego własnych pracowników.</w:t>
      </w:r>
    </w:p>
    <w:p w:rsidR="00D65B5D" w:rsidRPr="008221E0" w:rsidRDefault="00D65B5D" w:rsidP="00740D6F">
      <w:pPr>
        <w:pStyle w:val="Akapitzlist5"/>
        <w:numPr>
          <w:ilvl w:val="0"/>
          <w:numId w:val="71"/>
        </w:numPr>
        <w:ind w:left="425" w:hanging="425"/>
        <w:rPr>
          <w:rFonts w:ascii="Times New Roman" w:hAnsi="Times New Roman" w:cs="Times New Roman"/>
          <w:b/>
          <w:bCs/>
          <w:sz w:val="22"/>
          <w:szCs w:val="22"/>
        </w:rPr>
      </w:pPr>
      <w:r w:rsidRPr="008221E0">
        <w:rPr>
          <w:rFonts w:ascii="Times New Roman" w:hAnsi="Times New Roman" w:cs="Times New Roman"/>
          <w:sz w:val="22"/>
          <w:szCs w:val="22"/>
        </w:rPr>
        <w:t>Nie zastosowanie się Wykonawcy do wymogów wynikających z zapisów niniejszego paragrafu upoważnia Zamawiającego do podjęcia wszelkich niezbędnych kroków w celu wyegzekwowania od Wykonawcy i wszystkich Podwykonawców powyższych ustaleń aż do odstąpienia od umowy z Wykonawcą z winy Wykonawcy włącznie.</w:t>
      </w:r>
    </w:p>
    <w:p w:rsidR="00D65B5D" w:rsidRPr="008221E0" w:rsidRDefault="00D65B5D" w:rsidP="00894CD1">
      <w:pPr>
        <w:rPr>
          <w:sz w:val="22"/>
          <w:szCs w:val="22"/>
        </w:rPr>
      </w:pPr>
    </w:p>
    <w:p w:rsidR="00D65B5D" w:rsidRPr="008221E0" w:rsidRDefault="00B76A95" w:rsidP="00894CD1">
      <w:pPr>
        <w:jc w:val="center"/>
        <w:rPr>
          <w:b/>
          <w:bCs/>
          <w:sz w:val="22"/>
          <w:szCs w:val="22"/>
        </w:rPr>
      </w:pPr>
      <w:r w:rsidRPr="008221E0">
        <w:rPr>
          <w:b/>
          <w:bCs/>
          <w:sz w:val="22"/>
          <w:szCs w:val="22"/>
        </w:rPr>
        <w:t>§ 12</w:t>
      </w:r>
    </w:p>
    <w:p w:rsidR="00D65B5D" w:rsidRPr="008221E0" w:rsidRDefault="00D65B5D" w:rsidP="00894CD1">
      <w:pPr>
        <w:jc w:val="center"/>
        <w:rPr>
          <w:b/>
          <w:bCs/>
          <w:sz w:val="22"/>
          <w:szCs w:val="22"/>
        </w:rPr>
      </w:pPr>
      <w:r w:rsidRPr="008221E0">
        <w:rPr>
          <w:b/>
          <w:bCs/>
          <w:sz w:val="22"/>
          <w:szCs w:val="22"/>
        </w:rPr>
        <w:t>ODPOWIEDZIALNOŚĆ ZA WADY</w:t>
      </w:r>
    </w:p>
    <w:p w:rsidR="00D65B5D" w:rsidRPr="008221E0" w:rsidRDefault="00D65B5D" w:rsidP="00740D6F">
      <w:pPr>
        <w:widowControl/>
        <w:numPr>
          <w:ilvl w:val="0"/>
          <w:numId w:val="59"/>
        </w:numPr>
        <w:suppressAutoHyphens w:val="0"/>
        <w:overflowPunct/>
        <w:autoSpaceDE/>
        <w:ind w:left="357" w:hanging="357"/>
        <w:jc w:val="both"/>
        <w:textAlignment w:val="auto"/>
        <w:rPr>
          <w:sz w:val="22"/>
          <w:szCs w:val="22"/>
        </w:rPr>
      </w:pPr>
      <w:r w:rsidRPr="008221E0">
        <w:rPr>
          <w:sz w:val="22"/>
          <w:szCs w:val="22"/>
        </w:rPr>
        <w:t>Wykonawca gwarantuje Zamawiającemu, że przedmiot umowy wykonany zostanie zgodnie z postanowieniami niniejszej umowy oraz będzie on wolny od usterek i wykonany zgodnie z obowiązującymi przepisami i normami.</w:t>
      </w:r>
    </w:p>
    <w:p w:rsidR="00D65B5D" w:rsidRPr="008221E0" w:rsidRDefault="00D65B5D" w:rsidP="00740D6F">
      <w:pPr>
        <w:widowControl/>
        <w:numPr>
          <w:ilvl w:val="0"/>
          <w:numId w:val="59"/>
        </w:numPr>
        <w:suppressAutoHyphens w:val="0"/>
        <w:overflowPunct/>
        <w:autoSpaceDE/>
        <w:ind w:left="357" w:hanging="357"/>
        <w:jc w:val="both"/>
        <w:textAlignment w:val="auto"/>
        <w:rPr>
          <w:sz w:val="22"/>
          <w:szCs w:val="22"/>
        </w:rPr>
      </w:pPr>
      <w:r w:rsidRPr="008221E0">
        <w:rPr>
          <w:sz w:val="22"/>
          <w:szCs w:val="22"/>
        </w:rPr>
        <w:t xml:space="preserve">Wykonawca udziela na przedmiot umowy gwarancji jakości za wady fizyczne zmniejszające wartość użytkową, techniczną i estetyczną wykonanych robót na okres ………... </w:t>
      </w:r>
      <w:r w:rsidR="00894CD1" w:rsidRPr="008221E0">
        <w:rPr>
          <w:sz w:val="22"/>
          <w:szCs w:val="22"/>
        </w:rPr>
        <w:t>miesięcy</w:t>
      </w:r>
      <w:r w:rsidRPr="008221E0">
        <w:rPr>
          <w:sz w:val="22"/>
          <w:szCs w:val="22"/>
        </w:rPr>
        <w:t xml:space="preserve">. </w:t>
      </w:r>
    </w:p>
    <w:p w:rsidR="00D65B5D" w:rsidRPr="008221E0" w:rsidRDefault="00D65B5D" w:rsidP="00740D6F">
      <w:pPr>
        <w:widowControl/>
        <w:numPr>
          <w:ilvl w:val="0"/>
          <w:numId w:val="59"/>
        </w:numPr>
        <w:suppressAutoHyphens w:val="0"/>
        <w:overflowPunct/>
        <w:autoSpaceDE/>
        <w:ind w:left="357" w:hanging="357"/>
        <w:jc w:val="both"/>
        <w:textAlignment w:val="auto"/>
        <w:rPr>
          <w:sz w:val="22"/>
          <w:szCs w:val="22"/>
        </w:rPr>
      </w:pPr>
      <w:r w:rsidRPr="008221E0">
        <w:rPr>
          <w:sz w:val="22"/>
          <w:szCs w:val="22"/>
        </w:rPr>
        <w:t>Okres odpowiedzialności Wykonawcy wobec Zamawiającego z tytułu rękojmi za wady fizyczne oraz gwarancji jakości liczony jest od dnia protokolarnego odbioru końcowego robót bez uwag.</w:t>
      </w:r>
    </w:p>
    <w:p w:rsidR="00D65B5D" w:rsidRPr="008221E0" w:rsidRDefault="00D65B5D" w:rsidP="00740D6F">
      <w:pPr>
        <w:widowControl/>
        <w:numPr>
          <w:ilvl w:val="0"/>
          <w:numId w:val="59"/>
        </w:numPr>
        <w:suppressAutoHyphens w:val="0"/>
        <w:overflowPunct/>
        <w:autoSpaceDE/>
        <w:ind w:left="357" w:hanging="357"/>
        <w:jc w:val="both"/>
        <w:textAlignment w:val="auto"/>
        <w:rPr>
          <w:sz w:val="22"/>
          <w:szCs w:val="22"/>
        </w:rPr>
      </w:pPr>
      <w:r w:rsidRPr="008221E0">
        <w:rPr>
          <w:sz w:val="22"/>
          <w:szCs w:val="22"/>
        </w:rPr>
        <w:lastRenderedPageBreak/>
        <w:t>Wykonawca wystawi Zamawiającemu dokument gwarancyjny na wykonany przedmiot umowy z datą odbioru. Przy odbiorze Wykonawca przekaże również karty gwarancyjne producentów wbudowanych materiałów i urządzeń, o ile takie przez producentów są wystawiane. Dokument gwarancyjny będzie załącznikiem do protokołu odbioru.</w:t>
      </w:r>
    </w:p>
    <w:p w:rsidR="00D65B5D" w:rsidRPr="008221E0" w:rsidRDefault="00D65B5D" w:rsidP="00740D6F">
      <w:pPr>
        <w:widowControl/>
        <w:numPr>
          <w:ilvl w:val="0"/>
          <w:numId w:val="59"/>
        </w:numPr>
        <w:suppressAutoHyphens w:val="0"/>
        <w:overflowPunct/>
        <w:autoSpaceDE/>
        <w:ind w:left="357" w:hanging="357"/>
        <w:jc w:val="both"/>
        <w:textAlignment w:val="auto"/>
        <w:rPr>
          <w:sz w:val="22"/>
          <w:szCs w:val="22"/>
        </w:rPr>
      </w:pPr>
      <w:r w:rsidRPr="008221E0">
        <w:rPr>
          <w:sz w:val="22"/>
          <w:szCs w:val="22"/>
        </w:rPr>
        <w:t>W okresie gwarancji Wykonawca obowiązany jest do nieodpłatnego usuwania wad ujawnionych po odbiorze.</w:t>
      </w:r>
    </w:p>
    <w:p w:rsidR="00D65B5D" w:rsidRPr="008221E0" w:rsidRDefault="00D65B5D" w:rsidP="00740D6F">
      <w:pPr>
        <w:widowControl/>
        <w:numPr>
          <w:ilvl w:val="0"/>
          <w:numId w:val="59"/>
        </w:numPr>
        <w:suppressAutoHyphens w:val="0"/>
        <w:overflowPunct/>
        <w:autoSpaceDE/>
        <w:ind w:left="357" w:hanging="357"/>
        <w:jc w:val="both"/>
        <w:textAlignment w:val="auto"/>
        <w:rPr>
          <w:sz w:val="22"/>
          <w:szCs w:val="22"/>
        </w:rPr>
      </w:pPr>
      <w:r w:rsidRPr="008221E0">
        <w:rPr>
          <w:sz w:val="22"/>
          <w:szCs w:val="22"/>
        </w:rPr>
        <w:t>O wykryciu wady w okresie gwarancji Zamawiający obowiązany jest zawiadomić Wykonawcę na piśmie.</w:t>
      </w:r>
    </w:p>
    <w:p w:rsidR="00D65B5D" w:rsidRPr="008221E0" w:rsidRDefault="00D65B5D" w:rsidP="00740D6F">
      <w:pPr>
        <w:widowControl/>
        <w:numPr>
          <w:ilvl w:val="0"/>
          <w:numId w:val="59"/>
        </w:numPr>
        <w:suppressAutoHyphens w:val="0"/>
        <w:overflowPunct/>
        <w:autoSpaceDE/>
        <w:jc w:val="both"/>
        <w:textAlignment w:val="auto"/>
        <w:rPr>
          <w:sz w:val="22"/>
          <w:szCs w:val="22"/>
        </w:rPr>
      </w:pPr>
      <w:r w:rsidRPr="008221E0">
        <w:rPr>
          <w:sz w:val="22"/>
          <w:szCs w:val="22"/>
        </w:rPr>
        <w:t>Ustala się poniższe terminy usunięcia wad:</w:t>
      </w:r>
    </w:p>
    <w:p w:rsidR="00D65B5D" w:rsidRPr="008221E0" w:rsidRDefault="00D65B5D" w:rsidP="00740D6F">
      <w:pPr>
        <w:widowControl/>
        <w:numPr>
          <w:ilvl w:val="0"/>
          <w:numId w:val="74"/>
        </w:numPr>
        <w:suppressAutoHyphens w:val="0"/>
        <w:overflowPunct/>
        <w:autoSpaceDE/>
        <w:jc w:val="both"/>
        <w:textAlignment w:val="auto"/>
        <w:rPr>
          <w:sz w:val="22"/>
          <w:szCs w:val="22"/>
        </w:rPr>
      </w:pPr>
      <w:r w:rsidRPr="008221E0">
        <w:rPr>
          <w:sz w:val="22"/>
          <w:szCs w:val="22"/>
        </w:rPr>
        <w:t xml:space="preserve">jeśli wada uniemożliwia, zgodne z obowiązującymi przepisami, użytkowanie – niezwłocznie, </w:t>
      </w:r>
    </w:p>
    <w:p w:rsidR="00D65B5D" w:rsidRPr="008221E0" w:rsidRDefault="00D65B5D" w:rsidP="00894CD1">
      <w:pPr>
        <w:ind w:left="357"/>
        <w:rPr>
          <w:sz w:val="22"/>
          <w:szCs w:val="22"/>
        </w:rPr>
      </w:pPr>
      <w:r w:rsidRPr="008221E0">
        <w:rPr>
          <w:sz w:val="22"/>
          <w:szCs w:val="22"/>
        </w:rPr>
        <w:t>2) w pozostałych przypadkach, w terminie uzgodnionym w protokole spisanym przy udziale stron, lub wyznaczonym przez Zamawiającego.</w:t>
      </w:r>
    </w:p>
    <w:p w:rsidR="00D65B5D" w:rsidRPr="008221E0" w:rsidRDefault="00D65B5D" w:rsidP="00740D6F">
      <w:pPr>
        <w:widowControl/>
        <w:numPr>
          <w:ilvl w:val="0"/>
          <w:numId w:val="59"/>
        </w:numPr>
        <w:suppressAutoHyphens w:val="0"/>
        <w:overflowPunct/>
        <w:autoSpaceDE/>
        <w:ind w:left="357" w:hanging="357"/>
        <w:jc w:val="both"/>
        <w:textAlignment w:val="auto"/>
        <w:rPr>
          <w:sz w:val="22"/>
          <w:szCs w:val="22"/>
        </w:rPr>
      </w:pPr>
      <w:r w:rsidRPr="008221E0">
        <w:rPr>
          <w:sz w:val="22"/>
          <w:szCs w:val="22"/>
        </w:rPr>
        <w:t>Usunięcie wad powinno być stwierdzone protokolarnie.</w:t>
      </w:r>
    </w:p>
    <w:p w:rsidR="00D65B5D" w:rsidRPr="008221E0" w:rsidRDefault="00D65B5D" w:rsidP="00740D6F">
      <w:pPr>
        <w:widowControl/>
        <w:numPr>
          <w:ilvl w:val="0"/>
          <w:numId w:val="59"/>
        </w:numPr>
        <w:suppressAutoHyphens w:val="0"/>
        <w:overflowPunct/>
        <w:autoSpaceDE/>
        <w:ind w:left="357" w:hanging="357"/>
        <w:jc w:val="both"/>
        <w:textAlignment w:val="auto"/>
        <w:rPr>
          <w:sz w:val="22"/>
          <w:szCs w:val="22"/>
        </w:rPr>
      </w:pPr>
      <w:r w:rsidRPr="008221E0">
        <w:rPr>
          <w:sz w:val="22"/>
          <w:szCs w:val="22"/>
        </w:rPr>
        <w:t>W przypadku usunięcia przez Wykonawcę istotnej wady, lub wykonania wadliwej części robót budowlanych na nowo, termin gwarancji biegnie od chwili wykonania tych robót budowlanych lub usunięcia wad. W innych przypadkach termin gwarancji ulega przedłużeniu o czas w ciągu, którego wskutek wady przedmiotu objętego gwarancją Zamawiający nie mógł z tej gwarancji korzystać.</w:t>
      </w:r>
    </w:p>
    <w:p w:rsidR="00D65B5D" w:rsidRPr="008221E0" w:rsidRDefault="00D65B5D" w:rsidP="00740D6F">
      <w:pPr>
        <w:widowControl/>
        <w:numPr>
          <w:ilvl w:val="0"/>
          <w:numId w:val="59"/>
        </w:numPr>
        <w:suppressAutoHyphens w:val="0"/>
        <w:overflowPunct/>
        <w:autoSpaceDE/>
        <w:jc w:val="both"/>
        <w:textAlignment w:val="auto"/>
        <w:rPr>
          <w:sz w:val="22"/>
          <w:szCs w:val="22"/>
        </w:rPr>
      </w:pPr>
      <w:r w:rsidRPr="008221E0">
        <w:rPr>
          <w:sz w:val="22"/>
          <w:szCs w:val="22"/>
        </w:rPr>
        <w:t>Nie podlegają uprawnieniom z tytułu gwarancji jakości wady powstałe na skutek:</w:t>
      </w:r>
    </w:p>
    <w:p w:rsidR="00D65B5D" w:rsidRPr="008221E0" w:rsidRDefault="00D65B5D" w:rsidP="00740D6F">
      <w:pPr>
        <w:widowControl/>
        <w:numPr>
          <w:ilvl w:val="0"/>
          <w:numId w:val="60"/>
        </w:numPr>
        <w:suppressAutoHyphens w:val="0"/>
        <w:overflowPunct/>
        <w:autoSpaceDE/>
        <w:jc w:val="both"/>
        <w:textAlignment w:val="auto"/>
        <w:rPr>
          <w:sz w:val="22"/>
          <w:szCs w:val="22"/>
        </w:rPr>
      </w:pPr>
      <w:r w:rsidRPr="008221E0">
        <w:rPr>
          <w:sz w:val="22"/>
          <w:szCs w:val="22"/>
        </w:rPr>
        <w:t>normalnego zużycia obiektu lub jego części,</w:t>
      </w:r>
    </w:p>
    <w:p w:rsidR="00D65B5D" w:rsidRPr="008221E0" w:rsidRDefault="00D65B5D" w:rsidP="00740D6F">
      <w:pPr>
        <w:widowControl/>
        <w:numPr>
          <w:ilvl w:val="0"/>
          <w:numId w:val="60"/>
        </w:numPr>
        <w:suppressAutoHyphens w:val="0"/>
        <w:overflowPunct/>
        <w:autoSpaceDE/>
        <w:jc w:val="both"/>
        <w:textAlignment w:val="auto"/>
        <w:rPr>
          <w:sz w:val="22"/>
          <w:szCs w:val="22"/>
        </w:rPr>
      </w:pPr>
      <w:r w:rsidRPr="008221E0">
        <w:rPr>
          <w:sz w:val="22"/>
          <w:szCs w:val="22"/>
        </w:rPr>
        <w:t>szkód wynikłych z winy użytkownika,</w:t>
      </w:r>
    </w:p>
    <w:p w:rsidR="00D65B5D" w:rsidRPr="008221E0" w:rsidRDefault="00D65B5D" w:rsidP="00740D6F">
      <w:pPr>
        <w:widowControl/>
        <w:numPr>
          <w:ilvl w:val="0"/>
          <w:numId w:val="60"/>
        </w:numPr>
        <w:suppressAutoHyphens w:val="0"/>
        <w:overflowPunct/>
        <w:autoSpaceDE/>
        <w:ind w:left="714" w:hanging="357"/>
        <w:jc w:val="both"/>
        <w:textAlignment w:val="auto"/>
        <w:rPr>
          <w:sz w:val="22"/>
          <w:szCs w:val="22"/>
        </w:rPr>
      </w:pPr>
      <w:r w:rsidRPr="008221E0">
        <w:rPr>
          <w:sz w:val="22"/>
          <w:szCs w:val="22"/>
        </w:rPr>
        <w:t>siły wyższej.</w:t>
      </w:r>
    </w:p>
    <w:p w:rsidR="00D65B5D" w:rsidRPr="008221E0" w:rsidRDefault="00D65B5D" w:rsidP="00740D6F">
      <w:pPr>
        <w:widowControl/>
        <w:numPr>
          <w:ilvl w:val="0"/>
          <w:numId w:val="59"/>
        </w:numPr>
        <w:suppressAutoHyphens w:val="0"/>
        <w:overflowPunct/>
        <w:autoSpaceDE/>
        <w:ind w:left="357" w:hanging="357"/>
        <w:jc w:val="both"/>
        <w:textAlignment w:val="auto"/>
        <w:rPr>
          <w:sz w:val="22"/>
          <w:szCs w:val="22"/>
        </w:rPr>
      </w:pPr>
      <w:r w:rsidRPr="008221E0">
        <w:rPr>
          <w:sz w:val="22"/>
          <w:szCs w:val="22"/>
        </w:rPr>
        <w:t>Wykonawca jest odpowiedzialny za wszelkie szkody i straty, które spowodował w czasie prac nad usuwaniem wad.</w:t>
      </w:r>
    </w:p>
    <w:p w:rsidR="00D65B5D" w:rsidRPr="008221E0" w:rsidRDefault="00D65B5D" w:rsidP="00740D6F">
      <w:pPr>
        <w:widowControl/>
        <w:numPr>
          <w:ilvl w:val="0"/>
          <w:numId w:val="59"/>
        </w:numPr>
        <w:suppressAutoHyphens w:val="0"/>
        <w:overflowPunct/>
        <w:autoSpaceDE/>
        <w:ind w:left="357" w:hanging="357"/>
        <w:jc w:val="both"/>
        <w:textAlignment w:val="auto"/>
        <w:rPr>
          <w:sz w:val="22"/>
          <w:szCs w:val="22"/>
        </w:rPr>
      </w:pPr>
      <w:r w:rsidRPr="008221E0">
        <w:rPr>
          <w:sz w:val="22"/>
          <w:szCs w:val="22"/>
        </w:rPr>
        <w:t xml:space="preserve">Jeżeli dla ustalenia zaistnienia wad lub ich przyczyn niezbędne jest dokonanie prób, badań, odkryć lub ekspertyz, Zamawiający ma prawo zlecić dokonanie tych czynności na koszt Wykonawcy, </w:t>
      </w:r>
    </w:p>
    <w:p w:rsidR="00D65B5D" w:rsidRPr="008221E0" w:rsidRDefault="00D65B5D" w:rsidP="00740D6F">
      <w:pPr>
        <w:widowControl/>
        <w:numPr>
          <w:ilvl w:val="0"/>
          <w:numId w:val="59"/>
        </w:numPr>
        <w:suppressAutoHyphens w:val="0"/>
        <w:overflowPunct/>
        <w:autoSpaceDE/>
        <w:ind w:left="357" w:hanging="357"/>
        <w:jc w:val="both"/>
        <w:textAlignment w:val="auto"/>
        <w:rPr>
          <w:sz w:val="22"/>
          <w:szCs w:val="22"/>
        </w:rPr>
      </w:pPr>
      <w:r w:rsidRPr="008221E0">
        <w:rPr>
          <w:sz w:val="22"/>
          <w:szCs w:val="22"/>
        </w:rPr>
        <w:t>Jeżeli Wykonawca nie usunie wskazanej wady w terminie określonym w umowie, Zamawiający ma prawo zlecić usuniecie takiej wady osobie trzeciej na koszt Wykonawcy.</w:t>
      </w:r>
    </w:p>
    <w:p w:rsidR="00D65B5D" w:rsidRPr="008221E0" w:rsidRDefault="00D65B5D" w:rsidP="00740D6F">
      <w:pPr>
        <w:widowControl/>
        <w:numPr>
          <w:ilvl w:val="0"/>
          <w:numId w:val="59"/>
        </w:numPr>
        <w:suppressAutoHyphens w:val="0"/>
        <w:overflowPunct/>
        <w:autoSpaceDE/>
        <w:ind w:left="357" w:hanging="357"/>
        <w:jc w:val="both"/>
        <w:textAlignment w:val="auto"/>
        <w:rPr>
          <w:sz w:val="22"/>
          <w:szCs w:val="22"/>
        </w:rPr>
      </w:pPr>
      <w:r w:rsidRPr="008221E0">
        <w:rPr>
          <w:sz w:val="22"/>
          <w:szCs w:val="22"/>
        </w:rPr>
        <w:t>Niezależnie od udzielonej gwarancji Wykonawca ponosi wobec Zamawiającego odpowiedzialność z tytułu rękojmi za wady fizyczne robót w terminie i na zasadach określonych w kodeksie cywilnym.</w:t>
      </w:r>
    </w:p>
    <w:p w:rsidR="00D65B5D" w:rsidRPr="008221E0" w:rsidRDefault="00D65B5D" w:rsidP="00740D6F">
      <w:pPr>
        <w:widowControl/>
        <w:numPr>
          <w:ilvl w:val="0"/>
          <w:numId w:val="59"/>
        </w:numPr>
        <w:suppressAutoHyphens w:val="0"/>
        <w:overflowPunct/>
        <w:autoSpaceDE/>
        <w:jc w:val="both"/>
        <w:textAlignment w:val="auto"/>
        <w:rPr>
          <w:sz w:val="22"/>
          <w:szCs w:val="22"/>
        </w:rPr>
      </w:pPr>
      <w:r w:rsidRPr="008221E0">
        <w:rPr>
          <w:sz w:val="22"/>
          <w:szCs w:val="22"/>
        </w:rPr>
        <w:t>W okresie gwarancji Wykonawca i Zamawiający zobowiązani są do pisemnego wzajemnego zawiadomienia w terminie 7 dni o:</w:t>
      </w:r>
    </w:p>
    <w:p w:rsidR="00D65B5D" w:rsidRPr="008221E0" w:rsidRDefault="00D65B5D" w:rsidP="00740D6F">
      <w:pPr>
        <w:widowControl/>
        <w:numPr>
          <w:ilvl w:val="0"/>
          <w:numId w:val="61"/>
        </w:numPr>
        <w:suppressAutoHyphens w:val="0"/>
        <w:overflowPunct/>
        <w:autoSpaceDE/>
        <w:ind w:left="714" w:hanging="357"/>
        <w:jc w:val="both"/>
        <w:textAlignment w:val="auto"/>
        <w:rPr>
          <w:sz w:val="22"/>
          <w:szCs w:val="22"/>
        </w:rPr>
      </w:pPr>
      <w:r w:rsidRPr="008221E0">
        <w:rPr>
          <w:sz w:val="22"/>
          <w:szCs w:val="22"/>
        </w:rPr>
        <w:t>zmianie siedziby lub nazwy firmy;</w:t>
      </w:r>
    </w:p>
    <w:p w:rsidR="00D65B5D" w:rsidRPr="008221E0" w:rsidRDefault="00D65B5D" w:rsidP="00740D6F">
      <w:pPr>
        <w:widowControl/>
        <w:numPr>
          <w:ilvl w:val="0"/>
          <w:numId w:val="61"/>
        </w:numPr>
        <w:suppressAutoHyphens w:val="0"/>
        <w:overflowPunct/>
        <w:autoSpaceDE/>
        <w:ind w:left="714" w:hanging="357"/>
        <w:jc w:val="both"/>
        <w:textAlignment w:val="auto"/>
        <w:rPr>
          <w:sz w:val="22"/>
          <w:szCs w:val="22"/>
        </w:rPr>
      </w:pPr>
      <w:r w:rsidRPr="008221E0">
        <w:rPr>
          <w:sz w:val="22"/>
          <w:szCs w:val="22"/>
        </w:rPr>
        <w:t>ogłoszeniu upadłości Wykonawcy;</w:t>
      </w:r>
    </w:p>
    <w:p w:rsidR="00D65B5D" w:rsidRPr="008221E0" w:rsidRDefault="00D65B5D" w:rsidP="00740D6F">
      <w:pPr>
        <w:widowControl/>
        <w:numPr>
          <w:ilvl w:val="0"/>
          <w:numId w:val="61"/>
        </w:numPr>
        <w:suppressAutoHyphens w:val="0"/>
        <w:overflowPunct/>
        <w:autoSpaceDE/>
        <w:ind w:left="714" w:hanging="357"/>
        <w:jc w:val="both"/>
        <w:textAlignment w:val="auto"/>
        <w:rPr>
          <w:sz w:val="22"/>
          <w:szCs w:val="22"/>
        </w:rPr>
      </w:pPr>
      <w:r w:rsidRPr="008221E0">
        <w:rPr>
          <w:sz w:val="22"/>
          <w:szCs w:val="22"/>
        </w:rPr>
        <w:t>wszczęciu postępowania układowego, w którym uczestniczy Wykonawca;</w:t>
      </w:r>
    </w:p>
    <w:p w:rsidR="00D65B5D" w:rsidRPr="008221E0" w:rsidRDefault="00D65B5D" w:rsidP="00740D6F">
      <w:pPr>
        <w:widowControl/>
        <w:numPr>
          <w:ilvl w:val="0"/>
          <w:numId w:val="61"/>
        </w:numPr>
        <w:suppressAutoHyphens w:val="0"/>
        <w:overflowPunct/>
        <w:autoSpaceDE/>
        <w:ind w:left="714" w:hanging="357"/>
        <w:jc w:val="both"/>
        <w:textAlignment w:val="auto"/>
        <w:rPr>
          <w:sz w:val="22"/>
          <w:szCs w:val="22"/>
        </w:rPr>
      </w:pPr>
      <w:r w:rsidRPr="008221E0">
        <w:rPr>
          <w:sz w:val="22"/>
          <w:szCs w:val="22"/>
        </w:rPr>
        <w:t>ogłoszeniu likwidacji firmy Wykonawcy;</w:t>
      </w:r>
    </w:p>
    <w:p w:rsidR="00D65B5D" w:rsidRPr="008221E0" w:rsidRDefault="00D65B5D" w:rsidP="00740D6F">
      <w:pPr>
        <w:widowControl/>
        <w:numPr>
          <w:ilvl w:val="0"/>
          <w:numId w:val="61"/>
        </w:numPr>
        <w:suppressAutoHyphens w:val="0"/>
        <w:overflowPunct/>
        <w:autoSpaceDE/>
        <w:ind w:left="714" w:hanging="357"/>
        <w:jc w:val="both"/>
        <w:textAlignment w:val="auto"/>
        <w:rPr>
          <w:sz w:val="22"/>
          <w:szCs w:val="22"/>
        </w:rPr>
      </w:pPr>
      <w:r w:rsidRPr="008221E0">
        <w:rPr>
          <w:sz w:val="22"/>
          <w:szCs w:val="22"/>
        </w:rPr>
        <w:t>zawieszeniu działalności firmy Wykonawcy.</w:t>
      </w:r>
    </w:p>
    <w:p w:rsidR="00D65B5D" w:rsidRPr="008221E0" w:rsidRDefault="00D65B5D" w:rsidP="00D65B5D">
      <w:pPr>
        <w:rPr>
          <w:sz w:val="22"/>
          <w:szCs w:val="22"/>
        </w:rPr>
      </w:pPr>
    </w:p>
    <w:p w:rsidR="00D65B5D" w:rsidRPr="008221E0" w:rsidRDefault="00B76A95" w:rsidP="00431607">
      <w:pPr>
        <w:jc w:val="center"/>
        <w:rPr>
          <w:b/>
          <w:bCs/>
          <w:sz w:val="22"/>
          <w:szCs w:val="22"/>
        </w:rPr>
      </w:pPr>
      <w:r w:rsidRPr="008221E0">
        <w:rPr>
          <w:b/>
          <w:bCs/>
          <w:sz w:val="22"/>
          <w:szCs w:val="22"/>
        </w:rPr>
        <w:t>§ 13</w:t>
      </w:r>
    </w:p>
    <w:p w:rsidR="00D65B5D" w:rsidRPr="008221E0" w:rsidRDefault="00D65B5D" w:rsidP="00431607">
      <w:pPr>
        <w:jc w:val="center"/>
        <w:rPr>
          <w:b/>
          <w:bCs/>
          <w:sz w:val="22"/>
          <w:szCs w:val="22"/>
        </w:rPr>
      </w:pPr>
      <w:r w:rsidRPr="008221E0">
        <w:rPr>
          <w:b/>
          <w:bCs/>
          <w:sz w:val="22"/>
          <w:szCs w:val="22"/>
        </w:rPr>
        <w:t>ODBIORY</w:t>
      </w:r>
    </w:p>
    <w:p w:rsidR="00D65B5D" w:rsidRPr="008221E0" w:rsidRDefault="00D65B5D" w:rsidP="00740D6F">
      <w:pPr>
        <w:widowControl/>
        <w:numPr>
          <w:ilvl w:val="0"/>
          <w:numId w:val="33"/>
        </w:numPr>
        <w:suppressAutoHyphens w:val="0"/>
        <w:overflowPunct/>
        <w:autoSpaceDE/>
        <w:ind w:left="357" w:hanging="357"/>
        <w:jc w:val="both"/>
        <w:textAlignment w:val="auto"/>
        <w:rPr>
          <w:sz w:val="22"/>
          <w:szCs w:val="22"/>
        </w:rPr>
      </w:pPr>
      <w:r w:rsidRPr="008221E0">
        <w:rPr>
          <w:sz w:val="22"/>
          <w:szCs w:val="22"/>
        </w:rPr>
        <w:t>Ustala się następujące rodzaje odbiorów:</w:t>
      </w:r>
    </w:p>
    <w:p w:rsidR="00D65B5D" w:rsidRPr="008221E0" w:rsidRDefault="00D65B5D" w:rsidP="00740D6F">
      <w:pPr>
        <w:widowControl/>
        <w:numPr>
          <w:ilvl w:val="0"/>
          <w:numId w:val="34"/>
        </w:numPr>
        <w:suppressAutoHyphens w:val="0"/>
        <w:overflowPunct/>
        <w:autoSpaceDE/>
        <w:jc w:val="both"/>
        <w:textAlignment w:val="auto"/>
        <w:rPr>
          <w:sz w:val="22"/>
          <w:szCs w:val="22"/>
        </w:rPr>
      </w:pPr>
      <w:r w:rsidRPr="008221E0">
        <w:rPr>
          <w:sz w:val="22"/>
          <w:szCs w:val="22"/>
        </w:rPr>
        <w:t xml:space="preserve">odbiór kompletnej dokumentacji projektowej w ilości 5 egzemplarzy pełnej dokumentacji w formie drukowanej, 3 egzemplarze w wersji elektronicznej w formacie PDF lub JPG oraz 3 egzemplarze w wersji elektronicznej- edytowalnej (format </w:t>
      </w:r>
      <w:proofErr w:type="spellStart"/>
      <w:r w:rsidRPr="008221E0">
        <w:rPr>
          <w:sz w:val="22"/>
          <w:szCs w:val="22"/>
        </w:rPr>
        <w:t>doc</w:t>
      </w:r>
      <w:proofErr w:type="spellEnd"/>
      <w:r w:rsidRPr="008221E0">
        <w:rPr>
          <w:sz w:val="22"/>
          <w:szCs w:val="22"/>
        </w:rPr>
        <w:t xml:space="preserve">, </w:t>
      </w:r>
      <w:proofErr w:type="spellStart"/>
      <w:r w:rsidRPr="008221E0">
        <w:rPr>
          <w:sz w:val="22"/>
          <w:szCs w:val="22"/>
        </w:rPr>
        <w:t>dwg</w:t>
      </w:r>
      <w:proofErr w:type="spellEnd"/>
      <w:r w:rsidRPr="008221E0">
        <w:rPr>
          <w:sz w:val="22"/>
          <w:szCs w:val="22"/>
        </w:rPr>
        <w:t xml:space="preserve">, </w:t>
      </w:r>
      <w:proofErr w:type="spellStart"/>
      <w:r w:rsidRPr="008221E0">
        <w:rPr>
          <w:sz w:val="22"/>
          <w:szCs w:val="22"/>
        </w:rPr>
        <w:t>ath</w:t>
      </w:r>
      <w:proofErr w:type="spellEnd"/>
      <w:r w:rsidRPr="008221E0">
        <w:rPr>
          <w:sz w:val="22"/>
          <w:szCs w:val="22"/>
        </w:rPr>
        <w:t>),</w:t>
      </w:r>
    </w:p>
    <w:p w:rsidR="00D65B5D" w:rsidRPr="008221E0" w:rsidRDefault="00D65B5D" w:rsidP="00740D6F">
      <w:pPr>
        <w:widowControl/>
        <w:numPr>
          <w:ilvl w:val="0"/>
          <w:numId w:val="34"/>
        </w:numPr>
        <w:suppressAutoHyphens w:val="0"/>
        <w:overflowPunct/>
        <w:autoSpaceDE/>
        <w:jc w:val="both"/>
        <w:textAlignment w:val="auto"/>
        <w:rPr>
          <w:sz w:val="22"/>
          <w:szCs w:val="22"/>
        </w:rPr>
      </w:pPr>
      <w:r w:rsidRPr="008221E0">
        <w:rPr>
          <w:sz w:val="22"/>
          <w:szCs w:val="22"/>
        </w:rPr>
        <w:t>odbiór robót zanikających i ulegających zakryciu,</w:t>
      </w:r>
    </w:p>
    <w:p w:rsidR="00D65B5D" w:rsidRPr="008221E0" w:rsidRDefault="00D65B5D" w:rsidP="00740D6F">
      <w:pPr>
        <w:widowControl/>
        <w:numPr>
          <w:ilvl w:val="0"/>
          <w:numId w:val="34"/>
        </w:numPr>
        <w:suppressAutoHyphens w:val="0"/>
        <w:overflowPunct/>
        <w:autoSpaceDE/>
        <w:jc w:val="both"/>
        <w:textAlignment w:val="auto"/>
        <w:rPr>
          <w:sz w:val="22"/>
          <w:szCs w:val="22"/>
        </w:rPr>
      </w:pPr>
      <w:r w:rsidRPr="008221E0">
        <w:rPr>
          <w:sz w:val="22"/>
          <w:szCs w:val="22"/>
        </w:rPr>
        <w:t>odbiór końcowy po całkowitym wykonaniu wszystkich prac, opisanych w umowie oraz po pozytywnym wykonaniu prób końcowych,</w:t>
      </w:r>
    </w:p>
    <w:p w:rsidR="00D65B5D" w:rsidRPr="008221E0" w:rsidRDefault="00D65B5D" w:rsidP="00740D6F">
      <w:pPr>
        <w:widowControl/>
        <w:numPr>
          <w:ilvl w:val="0"/>
          <w:numId w:val="34"/>
        </w:numPr>
        <w:suppressAutoHyphens w:val="0"/>
        <w:overflowPunct/>
        <w:autoSpaceDE/>
        <w:ind w:left="714" w:hanging="357"/>
        <w:jc w:val="both"/>
        <w:textAlignment w:val="auto"/>
        <w:rPr>
          <w:sz w:val="22"/>
          <w:szCs w:val="22"/>
        </w:rPr>
      </w:pPr>
      <w:r w:rsidRPr="008221E0">
        <w:rPr>
          <w:sz w:val="22"/>
          <w:szCs w:val="22"/>
        </w:rPr>
        <w:t>odbiory  gwarancyjne, w terminie 30 dni przed upływem okresu gwarancji.</w:t>
      </w:r>
    </w:p>
    <w:p w:rsidR="00D65B5D" w:rsidRPr="008221E0" w:rsidRDefault="00D65B5D" w:rsidP="00740D6F">
      <w:pPr>
        <w:widowControl/>
        <w:numPr>
          <w:ilvl w:val="0"/>
          <w:numId w:val="33"/>
        </w:numPr>
        <w:suppressAutoHyphens w:val="0"/>
        <w:overflowPunct/>
        <w:autoSpaceDE/>
        <w:ind w:left="357" w:hanging="357"/>
        <w:jc w:val="both"/>
        <w:textAlignment w:val="auto"/>
        <w:rPr>
          <w:sz w:val="22"/>
          <w:szCs w:val="22"/>
        </w:rPr>
      </w:pPr>
      <w:r w:rsidRPr="008221E0">
        <w:rPr>
          <w:sz w:val="22"/>
          <w:szCs w:val="22"/>
        </w:rPr>
        <w:t xml:space="preserve">Miejscem przekazania kompletnej dokumentacji projektowej jest siedziba Zamawiającego. </w:t>
      </w:r>
    </w:p>
    <w:p w:rsidR="00D65B5D" w:rsidRPr="008221E0" w:rsidRDefault="00D65B5D" w:rsidP="00740D6F">
      <w:pPr>
        <w:widowControl/>
        <w:numPr>
          <w:ilvl w:val="0"/>
          <w:numId w:val="33"/>
        </w:numPr>
        <w:suppressAutoHyphens w:val="0"/>
        <w:overflowPunct/>
        <w:autoSpaceDE/>
        <w:jc w:val="both"/>
        <w:textAlignment w:val="auto"/>
        <w:rPr>
          <w:bCs/>
          <w:sz w:val="22"/>
          <w:szCs w:val="22"/>
        </w:rPr>
      </w:pPr>
      <w:r w:rsidRPr="008221E0">
        <w:rPr>
          <w:bCs/>
          <w:sz w:val="22"/>
          <w:szCs w:val="22"/>
        </w:rPr>
        <w:t>Kompletną dokumentację projektową Wykonawca winien dostarczyć jednorazowo w komplecie, wraz z oświadczeniem iż przedmiot zamówienia został wykonany zgodnie z umową, zasadami współczesnej wiedzy technicznej, normami i obowiązującymi przepisami oraz został wydany w stanie kompletnym z punktu widzenia celu, któremu ma służyć. Potwierdzeniem odbioru kompletnej dokumentacji będzie protokół zdawczo-odbiorczy.</w:t>
      </w:r>
    </w:p>
    <w:p w:rsidR="00D65B5D" w:rsidRPr="008221E0" w:rsidRDefault="00D65B5D" w:rsidP="00740D6F">
      <w:pPr>
        <w:widowControl/>
        <w:numPr>
          <w:ilvl w:val="0"/>
          <w:numId w:val="33"/>
        </w:numPr>
        <w:suppressAutoHyphens w:val="0"/>
        <w:overflowPunct/>
        <w:autoSpaceDE/>
        <w:ind w:left="357" w:hanging="357"/>
        <w:jc w:val="both"/>
        <w:textAlignment w:val="auto"/>
        <w:rPr>
          <w:sz w:val="22"/>
          <w:szCs w:val="22"/>
        </w:rPr>
      </w:pPr>
      <w:r w:rsidRPr="008221E0">
        <w:rPr>
          <w:sz w:val="22"/>
          <w:szCs w:val="22"/>
        </w:rPr>
        <w:t xml:space="preserve">Przekazanie kompletnej dokumentacji projektowej strony potwierdzają protokołem przekazania dokumentacji, przygotowanym przez Wykonawcę. Za termin wykonania przez Wykonawcę </w:t>
      </w:r>
      <w:r w:rsidRPr="008221E0">
        <w:rPr>
          <w:sz w:val="22"/>
          <w:szCs w:val="22"/>
        </w:rPr>
        <w:lastRenderedPageBreak/>
        <w:t xml:space="preserve">kompletnej dokumentacji projektowej uznaje się datę protokolarnego odbioru opracowanej dokumentacji. </w:t>
      </w:r>
    </w:p>
    <w:p w:rsidR="00D65B5D" w:rsidRPr="008221E0" w:rsidRDefault="00D65B5D" w:rsidP="00740D6F">
      <w:pPr>
        <w:widowControl/>
        <w:numPr>
          <w:ilvl w:val="0"/>
          <w:numId w:val="33"/>
        </w:numPr>
        <w:suppressAutoHyphens w:val="0"/>
        <w:overflowPunct/>
        <w:autoSpaceDE/>
        <w:ind w:left="357" w:hanging="357"/>
        <w:jc w:val="both"/>
        <w:textAlignment w:val="auto"/>
        <w:rPr>
          <w:sz w:val="22"/>
          <w:szCs w:val="22"/>
        </w:rPr>
      </w:pPr>
      <w:r w:rsidRPr="008221E0">
        <w:rPr>
          <w:sz w:val="22"/>
          <w:szCs w:val="22"/>
        </w:rPr>
        <w:t>Zamawiający nie jest obowiązany dokonywać sprawdzenia jakości przekazywanych opracowań i projektów w trakcie podpisywania protokołu przekazania.</w:t>
      </w:r>
    </w:p>
    <w:p w:rsidR="00D65B5D" w:rsidRPr="008221E0" w:rsidRDefault="00D65B5D" w:rsidP="00740D6F">
      <w:pPr>
        <w:widowControl/>
        <w:numPr>
          <w:ilvl w:val="0"/>
          <w:numId w:val="33"/>
        </w:numPr>
        <w:suppressAutoHyphens w:val="0"/>
        <w:overflowPunct/>
        <w:autoSpaceDE/>
        <w:ind w:left="357" w:hanging="357"/>
        <w:jc w:val="both"/>
        <w:textAlignment w:val="auto"/>
        <w:rPr>
          <w:sz w:val="22"/>
          <w:szCs w:val="22"/>
        </w:rPr>
      </w:pPr>
      <w:r w:rsidRPr="008221E0">
        <w:rPr>
          <w:sz w:val="22"/>
          <w:szCs w:val="22"/>
        </w:rPr>
        <w:t>Kompletna dokumentacja projektowa stanowiąca umówiony przedmiot odbioru powinien być zaopatrzony w wykaz opracowań oraz pisemne oświadczenie Wykonawcy, iż jest wykonany zgodnie z umową, obowiązującymi przepisami techniczno- budowlanymi oraz zasadami wiedzy technicznej, i że zostanie wydany w stanie zupełnym (kompletnym z punktu widzenia celu, któremu ma służyć), a także że spełnia dyspozycje ustawy Prawo zamówień publicznych dotyczące opisu przedmiotu zamówienia na roboty budowlane. Wykaz opracowań oraz pisemne oświadczenie, o którym mowa powyżej, stanowią integralną część przedmiotu odbioru.</w:t>
      </w:r>
    </w:p>
    <w:p w:rsidR="00D65B5D" w:rsidRPr="008221E0" w:rsidRDefault="00D65B5D" w:rsidP="00740D6F">
      <w:pPr>
        <w:widowControl/>
        <w:numPr>
          <w:ilvl w:val="0"/>
          <w:numId w:val="33"/>
        </w:numPr>
        <w:suppressAutoHyphens w:val="0"/>
        <w:overflowPunct/>
        <w:autoSpaceDE/>
        <w:ind w:left="357" w:hanging="357"/>
        <w:jc w:val="both"/>
        <w:textAlignment w:val="auto"/>
        <w:rPr>
          <w:sz w:val="22"/>
          <w:szCs w:val="22"/>
        </w:rPr>
      </w:pPr>
      <w:r w:rsidRPr="008221E0">
        <w:rPr>
          <w:sz w:val="22"/>
          <w:szCs w:val="22"/>
        </w:rPr>
        <w:t>Zamawiający po otrzymaniu kompletnej dokumentacji projektowej przystąpi do czynności odbioru merytorycznego, który zakończony zostanie w terminie do 7 dni roboczych od daty protokołu przekazania opracowania. Zakończenie odbioru merytorycznego zostanie potwierdzone protokołem odbioru dokumentacji projektowej..</w:t>
      </w:r>
    </w:p>
    <w:p w:rsidR="00D65B5D" w:rsidRPr="008221E0" w:rsidRDefault="00D65B5D" w:rsidP="00740D6F">
      <w:pPr>
        <w:widowControl/>
        <w:numPr>
          <w:ilvl w:val="0"/>
          <w:numId w:val="33"/>
        </w:numPr>
        <w:suppressAutoHyphens w:val="0"/>
        <w:overflowPunct/>
        <w:autoSpaceDE/>
        <w:ind w:left="357" w:hanging="357"/>
        <w:jc w:val="both"/>
        <w:textAlignment w:val="auto"/>
        <w:rPr>
          <w:sz w:val="22"/>
          <w:szCs w:val="22"/>
        </w:rPr>
      </w:pPr>
      <w:r w:rsidRPr="008221E0">
        <w:rPr>
          <w:sz w:val="22"/>
          <w:szCs w:val="22"/>
        </w:rPr>
        <w:t>W przypadku stwierdzenia przez Zamawiającego i zgłoszenia Wykonawcy wad, w dostarczonej dokumentacji projektowej lub jej części, uniemożliwiających dokonanie odbioru, Wykonawca jest zobowiązany usunąć wady w terminie 5 dni roboczych. Po dostarczeniu przez Wykonawcę prawidłowo poprawionego przedmiotu umowy, w ciągu 5 dni roboczych zostanie podpisany protokół odbioru opracowania, potwierdzający odbiór poprawionej dokumentacji projektowej.</w:t>
      </w:r>
    </w:p>
    <w:p w:rsidR="00D65B5D" w:rsidRPr="008221E0" w:rsidRDefault="00B76A95" w:rsidP="00740D6F">
      <w:pPr>
        <w:widowControl/>
        <w:numPr>
          <w:ilvl w:val="0"/>
          <w:numId w:val="33"/>
        </w:numPr>
        <w:suppressAutoHyphens w:val="0"/>
        <w:overflowPunct/>
        <w:autoSpaceDE/>
        <w:ind w:left="357" w:hanging="357"/>
        <w:jc w:val="both"/>
        <w:textAlignment w:val="auto"/>
        <w:rPr>
          <w:sz w:val="22"/>
          <w:szCs w:val="22"/>
        </w:rPr>
      </w:pPr>
      <w:r w:rsidRPr="008221E0">
        <w:rPr>
          <w:sz w:val="22"/>
          <w:szCs w:val="22"/>
        </w:rPr>
        <w:t xml:space="preserve">Z czynności odbioru zostanie sporządzony protokół, który zawierać będzie wszystkie ustalenia poczynione w czasie odbioru, w tym terminy wyznaczone na usunięcie stwierdzonych przy odbiorze wad. </w:t>
      </w:r>
    </w:p>
    <w:p w:rsidR="00D65B5D" w:rsidRPr="008221E0" w:rsidRDefault="00D65B5D" w:rsidP="00740D6F">
      <w:pPr>
        <w:widowControl/>
        <w:numPr>
          <w:ilvl w:val="0"/>
          <w:numId w:val="33"/>
        </w:numPr>
        <w:suppressAutoHyphens w:val="0"/>
        <w:overflowPunct/>
        <w:autoSpaceDE/>
        <w:ind w:left="357" w:hanging="357"/>
        <w:jc w:val="both"/>
        <w:textAlignment w:val="auto"/>
        <w:rPr>
          <w:sz w:val="22"/>
          <w:szCs w:val="22"/>
        </w:rPr>
      </w:pPr>
      <w:r w:rsidRPr="008221E0">
        <w:rPr>
          <w:sz w:val="22"/>
          <w:szCs w:val="22"/>
        </w:rPr>
        <w:t>Zgłoszenia gotowości do obioru i ustalenia poczynione w trakcie odbioru wymagają formy pisemnej.</w:t>
      </w:r>
    </w:p>
    <w:p w:rsidR="00D65B5D" w:rsidRPr="008221E0" w:rsidRDefault="00D65B5D" w:rsidP="00740D6F">
      <w:pPr>
        <w:widowControl/>
        <w:numPr>
          <w:ilvl w:val="0"/>
          <w:numId w:val="33"/>
        </w:numPr>
        <w:suppressAutoHyphens w:val="0"/>
        <w:overflowPunct/>
        <w:autoSpaceDE/>
        <w:ind w:left="357" w:hanging="357"/>
        <w:jc w:val="both"/>
        <w:textAlignment w:val="auto"/>
        <w:rPr>
          <w:sz w:val="22"/>
          <w:szCs w:val="22"/>
        </w:rPr>
      </w:pPr>
      <w:r w:rsidRPr="008221E0">
        <w:rPr>
          <w:sz w:val="22"/>
          <w:szCs w:val="22"/>
        </w:rPr>
        <w:t xml:space="preserve">Wykonawca jest zobowiązany zgłosić Inspektorowi nadzoru gotowość do odbioru robót zanikających lub ulegających zakryciu, nie później niż na 3 dni robocze przed zaniknięciem, zakryciem. </w:t>
      </w:r>
    </w:p>
    <w:p w:rsidR="00D65B5D" w:rsidRPr="008221E0" w:rsidRDefault="00D65B5D" w:rsidP="00740D6F">
      <w:pPr>
        <w:widowControl/>
        <w:numPr>
          <w:ilvl w:val="0"/>
          <w:numId w:val="33"/>
        </w:numPr>
        <w:suppressAutoHyphens w:val="0"/>
        <w:overflowPunct/>
        <w:autoSpaceDE/>
        <w:ind w:left="357" w:hanging="357"/>
        <w:jc w:val="both"/>
        <w:textAlignment w:val="auto"/>
        <w:rPr>
          <w:sz w:val="22"/>
          <w:szCs w:val="22"/>
        </w:rPr>
      </w:pPr>
      <w:r w:rsidRPr="008221E0">
        <w:rPr>
          <w:sz w:val="22"/>
          <w:szCs w:val="22"/>
        </w:rPr>
        <w:t>Odbiór robót zanikających lub ulegających zakryciu zostanie dokonany w terminie 5 dni roboczych licząc od daty zgłoszenia. z czynności odbioru zostanie sporządzony protokół odbioru.</w:t>
      </w:r>
    </w:p>
    <w:p w:rsidR="00D65B5D" w:rsidRPr="008221E0" w:rsidRDefault="00D65B5D" w:rsidP="00740D6F">
      <w:pPr>
        <w:widowControl/>
        <w:numPr>
          <w:ilvl w:val="0"/>
          <w:numId w:val="33"/>
        </w:numPr>
        <w:suppressAutoHyphens w:val="0"/>
        <w:overflowPunct/>
        <w:autoSpaceDE/>
        <w:ind w:left="357" w:hanging="357"/>
        <w:jc w:val="both"/>
        <w:textAlignment w:val="auto"/>
        <w:rPr>
          <w:sz w:val="22"/>
          <w:szCs w:val="22"/>
        </w:rPr>
      </w:pPr>
      <w:r w:rsidRPr="008221E0">
        <w:rPr>
          <w:sz w:val="22"/>
          <w:szCs w:val="22"/>
        </w:rPr>
        <w:t>Jeżeli Wykonawca zaniecha powiadomienia, o którym mowa w ust. 11 Inspektor nadzoru będzie miał prawo nakazać Wykonawcy odkrycie uprzednio zakrytych robót dla zbadania robót i przywrócenie stanu poprzedniego na koszt Wykonawcy.</w:t>
      </w:r>
    </w:p>
    <w:p w:rsidR="00D65B5D" w:rsidRPr="008221E0" w:rsidRDefault="00D65B5D" w:rsidP="00740D6F">
      <w:pPr>
        <w:widowControl/>
        <w:numPr>
          <w:ilvl w:val="0"/>
          <w:numId w:val="33"/>
        </w:numPr>
        <w:suppressAutoHyphens w:val="0"/>
        <w:overflowPunct/>
        <w:autoSpaceDE/>
        <w:ind w:left="357" w:hanging="357"/>
        <w:jc w:val="both"/>
        <w:textAlignment w:val="auto"/>
        <w:rPr>
          <w:sz w:val="22"/>
          <w:szCs w:val="22"/>
        </w:rPr>
      </w:pPr>
      <w:r w:rsidRPr="008221E0">
        <w:rPr>
          <w:sz w:val="22"/>
          <w:szCs w:val="22"/>
        </w:rPr>
        <w:t xml:space="preserve">Wykonawca będzie przedstawiał poszczególne etapy prac do odbioru, po ich ukończeniu, zgodnie z aktualnym harmonogramem. </w:t>
      </w:r>
    </w:p>
    <w:p w:rsidR="00D65B5D" w:rsidRPr="008221E0" w:rsidRDefault="00D65B5D" w:rsidP="00740D6F">
      <w:pPr>
        <w:widowControl/>
        <w:numPr>
          <w:ilvl w:val="0"/>
          <w:numId w:val="33"/>
        </w:numPr>
        <w:suppressAutoHyphens w:val="0"/>
        <w:overflowPunct/>
        <w:autoSpaceDE/>
        <w:ind w:left="357" w:hanging="357"/>
        <w:jc w:val="both"/>
        <w:textAlignment w:val="auto"/>
        <w:rPr>
          <w:sz w:val="22"/>
          <w:szCs w:val="22"/>
        </w:rPr>
      </w:pPr>
      <w:r w:rsidRPr="008221E0">
        <w:rPr>
          <w:sz w:val="22"/>
          <w:szCs w:val="22"/>
        </w:rPr>
        <w:t>Odbioru końcowego dokonuje się po całkowitym wykonaniu wszystkich prac określonych w umowie.</w:t>
      </w:r>
    </w:p>
    <w:p w:rsidR="00D65B5D" w:rsidRPr="008221E0" w:rsidRDefault="00D65B5D" w:rsidP="00740D6F">
      <w:pPr>
        <w:widowControl/>
        <w:numPr>
          <w:ilvl w:val="0"/>
          <w:numId w:val="33"/>
        </w:numPr>
        <w:suppressAutoHyphens w:val="0"/>
        <w:overflowPunct/>
        <w:autoSpaceDE/>
        <w:ind w:left="357" w:hanging="357"/>
        <w:jc w:val="both"/>
        <w:textAlignment w:val="auto"/>
        <w:rPr>
          <w:sz w:val="22"/>
          <w:szCs w:val="22"/>
        </w:rPr>
      </w:pPr>
      <w:r w:rsidRPr="008221E0">
        <w:rPr>
          <w:sz w:val="22"/>
          <w:szCs w:val="22"/>
        </w:rPr>
        <w:t>Wykonawca zawiadomi Zamawiającego o gotowości do odbioru końcowego co najmniej na 7 dni przed dniem rozpoczęcia tego odbioru.</w:t>
      </w:r>
    </w:p>
    <w:p w:rsidR="00D65B5D" w:rsidRPr="008221E0" w:rsidRDefault="00D65B5D" w:rsidP="00740D6F">
      <w:pPr>
        <w:widowControl/>
        <w:numPr>
          <w:ilvl w:val="0"/>
          <w:numId w:val="33"/>
        </w:numPr>
        <w:suppressAutoHyphens w:val="0"/>
        <w:overflowPunct/>
        <w:autoSpaceDE/>
        <w:jc w:val="both"/>
        <w:textAlignment w:val="auto"/>
        <w:rPr>
          <w:sz w:val="22"/>
          <w:szCs w:val="22"/>
        </w:rPr>
      </w:pPr>
      <w:r w:rsidRPr="008221E0">
        <w:rPr>
          <w:sz w:val="22"/>
          <w:szCs w:val="22"/>
        </w:rPr>
        <w:t>Wraz ze zgłoszeniem gotowości do odbioru Wykonawca przekaże Zamawiającemu dokumenty wskazane przez Inspektora nadzoru, w szczególności:</w:t>
      </w:r>
    </w:p>
    <w:p w:rsidR="00D65B5D" w:rsidRPr="008221E0" w:rsidRDefault="00D65B5D" w:rsidP="00740D6F">
      <w:pPr>
        <w:widowControl/>
        <w:numPr>
          <w:ilvl w:val="0"/>
          <w:numId w:val="35"/>
        </w:numPr>
        <w:suppressAutoHyphens w:val="0"/>
        <w:overflowPunct/>
        <w:autoSpaceDE/>
        <w:jc w:val="both"/>
        <w:textAlignment w:val="auto"/>
        <w:rPr>
          <w:sz w:val="22"/>
          <w:szCs w:val="22"/>
        </w:rPr>
      </w:pPr>
      <w:r w:rsidRPr="008221E0">
        <w:rPr>
          <w:sz w:val="22"/>
          <w:szCs w:val="22"/>
        </w:rPr>
        <w:t>certyfikaty, aprobaty i atesty na materiały i urządzenia oraz karty gwarancyjne i katalogowe urządzeń,</w:t>
      </w:r>
    </w:p>
    <w:p w:rsidR="00D65B5D" w:rsidRPr="008221E0" w:rsidRDefault="00D65B5D" w:rsidP="00740D6F">
      <w:pPr>
        <w:widowControl/>
        <w:numPr>
          <w:ilvl w:val="0"/>
          <w:numId w:val="35"/>
        </w:numPr>
        <w:suppressAutoHyphens w:val="0"/>
        <w:overflowPunct/>
        <w:autoSpaceDE/>
        <w:jc w:val="both"/>
        <w:textAlignment w:val="auto"/>
        <w:rPr>
          <w:sz w:val="22"/>
          <w:szCs w:val="22"/>
        </w:rPr>
      </w:pPr>
      <w:r w:rsidRPr="008221E0">
        <w:rPr>
          <w:sz w:val="22"/>
          <w:szCs w:val="22"/>
        </w:rPr>
        <w:t>instrukcje obsługi,</w:t>
      </w:r>
    </w:p>
    <w:p w:rsidR="00D65B5D" w:rsidRPr="008221E0" w:rsidRDefault="00D65B5D" w:rsidP="00740D6F">
      <w:pPr>
        <w:widowControl/>
        <w:numPr>
          <w:ilvl w:val="0"/>
          <w:numId w:val="35"/>
        </w:numPr>
        <w:suppressAutoHyphens w:val="0"/>
        <w:overflowPunct/>
        <w:autoSpaceDE/>
        <w:ind w:left="714" w:hanging="357"/>
        <w:jc w:val="both"/>
        <w:textAlignment w:val="auto"/>
        <w:rPr>
          <w:sz w:val="22"/>
          <w:szCs w:val="22"/>
        </w:rPr>
      </w:pPr>
      <w:r w:rsidRPr="008221E0">
        <w:rPr>
          <w:sz w:val="22"/>
          <w:szCs w:val="22"/>
        </w:rPr>
        <w:t xml:space="preserve">protokoły i zaświadczenia z przeprowadzonych prób, pomiarów i badań, </w:t>
      </w:r>
    </w:p>
    <w:p w:rsidR="00D65B5D" w:rsidRPr="008221E0" w:rsidRDefault="00D65B5D" w:rsidP="00740D6F">
      <w:pPr>
        <w:widowControl/>
        <w:numPr>
          <w:ilvl w:val="0"/>
          <w:numId w:val="33"/>
        </w:numPr>
        <w:suppressAutoHyphens w:val="0"/>
        <w:overflowPunct/>
        <w:autoSpaceDE/>
        <w:ind w:left="357" w:hanging="357"/>
        <w:jc w:val="both"/>
        <w:textAlignment w:val="auto"/>
        <w:rPr>
          <w:color w:val="7030A0"/>
          <w:sz w:val="22"/>
          <w:szCs w:val="22"/>
        </w:rPr>
      </w:pPr>
      <w:r w:rsidRPr="008221E0">
        <w:rPr>
          <w:sz w:val="22"/>
          <w:szCs w:val="22"/>
        </w:rPr>
        <w:t>Odbiorów dokona komisja wyznaczona przez Zamawiającego.</w:t>
      </w:r>
    </w:p>
    <w:p w:rsidR="00D65B5D" w:rsidRPr="008221E0" w:rsidRDefault="00D65B5D" w:rsidP="00740D6F">
      <w:pPr>
        <w:widowControl/>
        <w:numPr>
          <w:ilvl w:val="0"/>
          <w:numId w:val="33"/>
        </w:numPr>
        <w:suppressAutoHyphens w:val="0"/>
        <w:overflowPunct/>
        <w:autoSpaceDE/>
        <w:ind w:left="357" w:hanging="357"/>
        <w:jc w:val="both"/>
        <w:textAlignment w:val="auto"/>
        <w:rPr>
          <w:sz w:val="22"/>
          <w:szCs w:val="22"/>
        </w:rPr>
      </w:pPr>
      <w:r w:rsidRPr="008221E0">
        <w:rPr>
          <w:sz w:val="22"/>
          <w:szCs w:val="22"/>
        </w:rPr>
        <w:t>Jeżeli Zamawiający uzna, że roboty budowlane zostały zakończone i nie będzie miał zastrzeżeń, co do kompletności i prawidłowości przekazanych dokumentów, w porozumieniu z Wykonawcą, wyznaczy datę odbioru robót, nie późniejszą niż 10 dni od daty przekazania Zamawiającemu przez Wykonawcę kompletnego zgłoszenia gotowości do odbioru.</w:t>
      </w:r>
    </w:p>
    <w:p w:rsidR="00D65B5D" w:rsidRPr="008221E0" w:rsidRDefault="00D65B5D" w:rsidP="00740D6F">
      <w:pPr>
        <w:widowControl/>
        <w:numPr>
          <w:ilvl w:val="0"/>
          <w:numId w:val="33"/>
        </w:numPr>
        <w:suppressAutoHyphens w:val="0"/>
        <w:overflowPunct/>
        <w:autoSpaceDE/>
        <w:ind w:left="357" w:hanging="357"/>
        <w:jc w:val="both"/>
        <w:textAlignment w:val="auto"/>
        <w:rPr>
          <w:sz w:val="22"/>
          <w:szCs w:val="22"/>
        </w:rPr>
      </w:pPr>
      <w:r w:rsidRPr="008221E0">
        <w:rPr>
          <w:sz w:val="22"/>
          <w:szCs w:val="22"/>
        </w:rPr>
        <w:t xml:space="preserve">Jeżeli Zamawiający stwierdzi, że warunki opisane w ust. 19 nie zostały spełnione odmówi przystąpienia do obioru, podając przyczyny odmowy i określając roboty lub obowiązki Wykonawcy, których wykonanie będzie wymagane dla wystawienia protokołu odbioru.  </w:t>
      </w:r>
    </w:p>
    <w:p w:rsidR="00D65B5D" w:rsidRPr="008221E0" w:rsidRDefault="00D65B5D" w:rsidP="00740D6F">
      <w:pPr>
        <w:widowControl/>
        <w:numPr>
          <w:ilvl w:val="0"/>
          <w:numId w:val="33"/>
        </w:numPr>
        <w:suppressAutoHyphens w:val="0"/>
        <w:overflowPunct/>
        <w:autoSpaceDE/>
        <w:ind w:left="357" w:hanging="357"/>
        <w:jc w:val="both"/>
        <w:textAlignment w:val="auto"/>
        <w:rPr>
          <w:sz w:val="22"/>
          <w:szCs w:val="22"/>
        </w:rPr>
      </w:pPr>
      <w:r w:rsidRPr="008221E0">
        <w:rPr>
          <w:sz w:val="22"/>
          <w:szCs w:val="22"/>
        </w:rPr>
        <w:t>Jeżeli w toku odbioru zostaną stwierdzone wady, Zamawiającemu będą przysługiwały następujące uprawnienia:</w:t>
      </w:r>
    </w:p>
    <w:p w:rsidR="00D65B5D" w:rsidRPr="008221E0" w:rsidRDefault="00D65B5D" w:rsidP="00740D6F">
      <w:pPr>
        <w:widowControl/>
        <w:numPr>
          <w:ilvl w:val="0"/>
          <w:numId w:val="36"/>
        </w:numPr>
        <w:suppressAutoHyphens w:val="0"/>
        <w:overflowPunct/>
        <w:autoSpaceDE/>
        <w:ind w:left="714" w:hanging="357"/>
        <w:jc w:val="both"/>
        <w:textAlignment w:val="auto"/>
        <w:rPr>
          <w:sz w:val="22"/>
          <w:szCs w:val="22"/>
        </w:rPr>
      </w:pPr>
      <w:r w:rsidRPr="008221E0">
        <w:rPr>
          <w:sz w:val="22"/>
          <w:szCs w:val="22"/>
        </w:rPr>
        <w:lastRenderedPageBreak/>
        <w:t>jeżeli wady nadają się do usunięcia, może  wyznaczyć Wykonawcy dodatkowy termin do ich usunięcia, oraz wstrzymać dokonanie odbioru do tego czasu,</w:t>
      </w:r>
    </w:p>
    <w:p w:rsidR="00D65B5D" w:rsidRPr="008221E0" w:rsidRDefault="00D65B5D" w:rsidP="00740D6F">
      <w:pPr>
        <w:widowControl/>
        <w:numPr>
          <w:ilvl w:val="0"/>
          <w:numId w:val="36"/>
        </w:numPr>
        <w:suppressAutoHyphens w:val="0"/>
        <w:overflowPunct/>
        <w:autoSpaceDE/>
        <w:ind w:left="714" w:hanging="357"/>
        <w:jc w:val="both"/>
        <w:textAlignment w:val="auto"/>
        <w:rPr>
          <w:sz w:val="22"/>
          <w:szCs w:val="22"/>
        </w:rPr>
      </w:pPr>
      <w:r w:rsidRPr="008221E0">
        <w:rPr>
          <w:sz w:val="22"/>
          <w:szCs w:val="22"/>
        </w:rPr>
        <w:t>jeżeli wady nie nadają się do usunięcia to:</w:t>
      </w:r>
    </w:p>
    <w:p w:rsidR="00D65B5D" w:rsidRPr="008221E0" w:rsidRDefault="00D65B5D" w:rsidP="00740D6F">
      <w:pPr>
        <w:widowControl/>
        <w:numPr>
          <w:ilvl w:val="0"/>
          <w:numId w:val="37"/>
        </w:numPr>
        <w:suppressAutoHyphens w:val="0"/>
        <w:overflowPunct/>
        <w:autoSpaceDE/>
        <w:ind w:left="1066" w:hanging="357"/>
        <w:jc w:val="both"/>
        <w:textAlignment w:val="auto"/>
        <w:rPr>
          <w:sz w:val="22"/>
          <w:szCs w:val="22"/>
        </w:rPr>
      </w:pPr>
      <w:r w:rsidRPr="008221E0">
        <w:rPr>
          <w:sz w:val="22"/>
          <w:szCs w:val="22"/>
        </w:rPr>
        <w:t>jeżeli nie uniemożliwiają one użytkowania przedmiotu odbioru zgodnie z przeznaczeniem, Zamawiający może obniżyć odpowiednio wynagrodzenie za przedmiot umowy lub jego część odpowiednio o kwotę utraconej wartości użytkowej, estetycznej i technicznej,</w:t>
      </w:r>
    </w:p>
    <w:p w:rsidR="00D65B5D" w:rsidRPr="008221E0" w:rsidRDefault="00D65B5D" w:rsidP="00740D6F">
      <w:pPr>
        <w:widowControl/>
        <w:numPr>
          <w:ilvl w:val="0"/>
          <w:numId w:val="37"/>
        </w:numPr>
        <w:suppressAutoHyphens w:val="0"/>
        <w:overflowPunct/>
        <w:autoSpaceDE/>
        <w:ind w:left="1066" w:hanging="357"/>
        <w:jc w:val="both"/>
        <w:textAlignment w:val="auto"/>
        <w:rPr>
          <w:sz w:val="22"/>
          <w:szCs w:val="22"/>
        </w:rPr>
      </w:pPr>
      <w:r w:rsidRPr="008221E0">
        <w:rPr>
          <w:sz w:val="22"/>
          <w:szCs w:val="22"/>
        </w:rPr>
        <w:t xml:space="preserve">jeżeli wady uniemożliwiają użytkowanie zgodnie z przeznaczeniem, Zamawiający może odstąpić od umowy lub żądać wykonania przedmiotu odbioru po raz drugi. </w:t>
      </w:r>
    </w:p>
    <w:p w:rsidR="00D65B5D" w:rsidRPr="008221E0" w:rsidRDefault="00D65B5D" w:rsidP="00740D6F">
      <w:pPr>
        <w:widowControl/>
        <w:numPr>
          <w:ilvl w:val="0"/>
          <w:numId w:val="33"/>
        </w:numPr>
        <w:suppressAutoHyphens w:val="0"/>
        <w:overflowPunct/>
        <w:autoSpaceDE/>
        <w:ind w:left="357" w:hanging="357"/>
        <w:jc w:val="both"/>
        <w:textAlignment w:val="auto"/>
        <w:rPr>
          <w:sz w:val="22"/>
          <w:szCs w:val="22"/>
        </w:rPr>
      </w:pPr>
      <w:r w:rsidRPr="008221E0">
        <w:rPr>
          <w:sz w:val="22"/>
          <w:szCs w:val="22"/>
        </w:rPr>
        <w:t>Wykonawca zobowiązany jest do zawiadomienia Zamawiającego o usunięciu wad oraz do żądania wyznaczenia terminu odbioru zakwestionowanych uprzednio robót jako wadliwych. Usunięcie wad powinno być stwierdzone protokolarnie.</w:t>
      </w:r>
    </w:p>
    <w:p w:rsidR="00D65B5D" w:rsidRPr="008221E0" w:rsidRDefault="00D65B5D" w:rsidP="00740D6F">
      <w:pPr>
        <w:widowControl/>
        <w:numPr>
          <w:ilvl w:val="0"/>
          <w:numId w:val="33"/>
        </w:numPr>
        <w:suppressAutoHyphens w:val="0"/>
        <w:overflowPunct/>
        <w:autoSpaceDE/>
        <w:ind w:left="357" w:hanging="357"/>
        <w:jc w:val="both"/>
        <w:textAlignment w:val="auto"/>
        <w:rPr>
          <w:sz w:val="22"/>
          <w:szCs w:val="22"/>
        </w:rPr>
      </w:pPr>
      <w:r w:rsidRPr="008221E0">
        <w:rPr>
          <w:sz w:val="22"/>
          <w:szCs w:val="22"/>
        </w:rPr>
        <w:t>Odbiór gwarancyjny polega na ocenie wykonanych prac związanych z usunięciem wad zaistniałych w okresie gwarancji i rękojmi, wskazanych przez komisję w spisanych na tę okoliczność protokołach.</w:t>
      </w:r>
    </w:p>
    <w:p w:rsidR="00D65B5D" w:rsidRPr="008221E0" w:rsidRDefault="00D65B5D" w:rsidP="00D65B5D">
      <w:pPr>
        <w:jc w:val="center"/>
        <w:rPr>
          <w:b/>
          <w:bCs/>
          <w:sz w:val="22"/>
          <w:szCs w:val="22"/>
        </w:rPr>
      </w:pPr>
    </w:p>
    <w:p w:rsidR="00D65B5D" w:rsidRPr="008221E0" w:rsidRDefault="00B76A95" w:rsidP="004C4BD3">
      <w:pPr>
        <w:jc w:val="center"/>
        <w:rPr>
          <w:b/>
          <w:bCs/>
          <w:sz w:val="22"/>
          <w:szCs w:val="22"/>
        </w:rPr>
      </w:pPr>
      <w:r w:rsidRPr="008221E0">
        <w:rPr>
          <w:b/>
          <w:bCs/>
          <w:sz w:val="22"/>
          <w:szCs w:val="22"/>
        </w:rPr>
        <w:t>§ 14</w:t>
      </w:r>
    </w:p>
    <w:p w:rsidR="00D65B5D" w:rsidRPr="008221E0" w:rsidRDefault="00D65B5D" w:rsidP="004C4BD3">
      <w:pPr>
        <w:jc w:val="center"/>
        <w:rPr>
          <w:b/>
          <w:bCs/>
          <w:sz w:val="22"/>
          <w:szCs w:val="22"/>
        </w:rPr>
      </w:pPr>
      <w:r w:rsidRPr="008221E0">
        <w:rPr>
          <w:b/>
          <w:bCs/>
          <w:sz w:val="22"/>
          <w:szCs w:val="22"/>
        </w:rPr>
        <w:t>WYNAGRODZENIE I SPOSÓB ZAPŁATY WYNAGRODZENIA</w:t>
      </w:r>
    </w:p>
    <w:p w:rsidR="00D65B5D" w:rsidRPr="008221E0" w:rsidRDefault="00D65B5D" w:rsidP="004C4BD3">
      <w:pPr>
        <w:rPr>
          <w:sz w:val="22"/>
          <w:szCs w:val="22"/>
        </w:rPr>
      </w:pPr>
    </w:p>
    <w:p w:rsidR="00D65B5D" w:rsidRPr="008221E0" w:rsidRDefault="00D65B5D" w:rsidP="00740D6F">
      <w:pPr>
        <w:widowControl/>
        <w:numPr>
          <w:ilvl w:val="0"/>
          <w:numId w:val="32"/>
        </w:numPr>
        <w:suppressAutoHyphens w:val="0"/>
        <w:overflowPunct/>
        <w:autoSpaceDE/>
        <w:ind w:left="357" w:hanging="357"/>
        <w:jc w:val="both"/>
        <w:textAlignment w:val="auto"/>
        <w:rPr>
          <w:sz w:val="22"/>
          <w:szCs w:val="22"/>
        </w:rPr>
      </w:pPr>
      <w:r w:rsidRPr="008221E0">
        <w:rPr>
          <w:sz w:val="22"/>
          <w:szCs w:val="22"/>
        </w:rPr>
        <w:t>Wynagrodzenie Wykonawcy za wykonanie przedmiotu umowy ustala się, na podstawie oferty Wykonawcy, na kwotę brutto:…………. zł (…………………………………………………….. złotych).Wynagrodzenie brutto obejmuje wszelkie nakłady finansowe potrzebne</w:t>
      </w:r>
      <w:r w:rsidRPr="008221E0">
        <w:rPr>
          <w:color w:val="000000"/>
          <w:sz w:val="22"/>
          <w:szCs w:val="22"/>
        </w:rPr>
        <w:t xml:space="preserve"> do wykonania całości przedmiotu umowy.</w:t>
      </w:r>
    </w:p>
    <w:p w:rsidR="00D65B5D" w:rsidRPr="008221E0" w:rsidRDefault="00D65B5D" w:rsidP="00740D6F">
      <w:pPr>
        <w:widowControl/>
        <w:numPr>
          <w:ilvl w:val="0"/>
          <w:numId w:val="32"/>
        </w:numPr>
        <w:suppressAutoHyphens w:val="0"/>
        <w:overflowPunct/>
        <w:autoSpaceDE/>
        <w:ind w:left="357" w:hanging="357"/>
        <w:jc w:val="both"/>
        <w:textAlignment w:val="auto"/>
        <w:rPr>
          <w:sz w:val="22"/>
          <w:szCs w:val="22"/>
        </w:rPr>
      </w:pPr>
      <w:r w:rsidRPr="008221E0">
        <w:rPr>
          <w:sz w:val="22"/>
          <w:szCs w:val="22"/>
        </w:rPr>
        <w:t>Wynagrodzenie, o którym mowa w ust.1, jest wynagrodzeniem ryczałtowym i obejmuje pełen zakres prac, ustalony zgodnie z SIWZ, w szczególności koszty: opracowania dokumentacji projektowej, uzyskania wszelkich niezbędnych uzgodnień i pozwoleń, robót budowlanych, a także zawiera koszty dokumentacji, odbiorów, prób, wszelkich prac bez których wykonanie zamówienia byłoby niemożliwe, tj. wszelkie roboty przygotowawcze, prace porządkowe, zagospodarowanie terenu robót, uporządkowanie terenu po zakończonych robotach, wszystkie podatki i opłaty, koszty ubezpieczenia.</w:t>
      </w:r>
    </w:p>
    <w:p w:rsidR="00242BEF" w:rsidRPr="008221E0" w:rsidRDefault="00D65B5D" w:rsidP="00242BEF">
      <w:pPr>
        <w:widowControl/>
        <w:numPr>
          <w:ilvl w:val="0"/>
          <w:numId w:val="32"/>
        </w:numPr>
        <w:suppressAutoHyphens w:val="0"/>
        <w:overflowPunct/>
        <w:autoSpaceDE/>
        <w:ind w:left="357" w:hanging="357"/>
        <w:jc w:val="both"/>
        <w:textAlignment w:val="auto"/>
        <w:rPr>
          <w:sz w:val="22"/>
          <w:szCs w:val="22"/>
        </w:rPr>
      </w:pPr>
      <w:r w:rsidRPr="008221E0">
        <w:rPr>
          <w:sz w:val="22"/>
          <w:szCs w:val="22"/>
        </w:rPr>
        <w:t>Rozliczenie między stronami doko</w:t>
      </w:r>
      <w:r w:rsidR="004C4BD3" w:rsidRPr="008221E0">
        <w:rPr>
          <w:sz w:val="22"/>
          <w:szCs w:val="22"/>
        </w:rPr>
        <w:t>nane będzie na podstawie faktur wystawionych</w:t>
      </w:r>
      <w:r w:rsidRPr="008221E0">
        <w:rPr>
          <w:sz w:val="22"/>
          <w:szCs w:val="22"/>
        </w:rPr>
        <w:t xml:space="preserve"> przez Wykonawcę po protokolarnym odbiorze przedmiotu umowy, na podstawie pr</w:t>
      </w:r>
      <w:r w:rsidR="004C4BD3" w:rsidRPr="008221E0">
        <w:rPr>
          <w:sz w:val="22"/>
          <w:szCs w:val="22"/>
        </w:rPr>
        <w:t>otokołu odbioru końcowego robót</w:t>
      </w:r>
      <w:r w:rsidRPr="008221E0">
        <w:rPr>
          <w:sz w:val="22"/>
          <w:szCs w:val="22"/>
        </w:rPr>
        <w:t xml:space="preserve"> podpisanego bez uwag przez upoważnionych przedstawicieli Zamawiającego, po</w:t>
      </w:r>
      <w:r w:rsidR="00703CCF">
        <w:rPr>
          <w:sz w:val="22"/>
          <w:szCs w:val="22"/>
        </w:rPr>
        <w:t>d rygorem nie przyjęcia faktury</w:t>
      </w:r>
      <w:r w:rsidR="004C4BD3" w:rsidRPr="008221E0">
        <w:rPr>
          <w:b/>
          <w:color w:val="000000"/>
          <w:sz w:val="22"/>
          <w:szCs w:val="22"/>
        </w:rPr>
        <w:t>.</w:t>
      </w:r>
    </w:p>
    <w:p w:rsidR="00242BEF" w:rsidRPr="008221E0" w:rsidRDefault="00242BEF" w:rsidP="00904765">
      <w:pPr>
        <w:widowControl/>
        <w:numPr>
          <w:ilvl w:val="0"/>
          <w:numId w:val="32"/>
        </w:numPr>
        <w:suppressAutoHyphens w:val="0"/>
        <w:overflowPunct/>
        <w:autoSpaceDE/>
        <w:ind w:left="357" w:hanging="357"/>
        <w:jc w:val="both"/>
        <w:textAlignment w:val="auto"/>
        <w:rPr>
          <w:sz w:val="22"/>
          <w:szCs w:val="22"/>
        </w:rPr>
      </w:pPr>
      <w:r w:rsidRPr="008221E0">
        <w:rPr>
          <w:rFonts w:eastAsia="Calibri"/>
          <w:sz w:val="22"/>
          <w:szCs w:val="22"/>
          <w:lang w:eastAsia="pl-PL"/>
        </w:rPr>
        <w:t>Zamawiający dopuszcza płatność 75% wynagrodzenia, na podstawie faktury częściowej,</w:t>
      </w:r>
      <w:r w:rsidRPr="008221E0">
        <w:rPr>
          <w:sz w:val="22"/>
          <w:szCs w:val="22"/>
        </w:rPr>
        <w:t xml:space="preserve"> </w:t>
      </w:r>
      <w:r w:rsidRPr="008221E0">
        <w:rPr>
          <w:rFonts w:eastAsia="Calibri"/>
          <w:sz w:val="22"/>
          <w:szCs w:val="22"/>
          <w:lang w:eastAsia="pl-PL"/>
        </w:rPr>
        <w:t>wystawianej n</w:t>
      </w:r>
      <w:r w:rsidR="00904765" w:rsidRPr="008221E0">
        <w:rPr>
          <w:rFonts w:eastAsia="Calibri"/>
          <w:sz w:val="22"/>
          <w:szCs w:val="22"/>
          <w:lang w:eastAsia="pl-PL"/>
        </w:rPr>
        <w:t>a etapie min. 75% zaawansowania</w:t>
      </w:r>
      <w:r w:rsidR="00703CCF">
        <w:rPr>
          <w:rFonts w:eastAsia="Calibri"/>
          <w:sz w:val="22"/>
          <w:szCs w:val="22"/>
          <w:lang w:eastAsia="pl-PL"/>
        </w:rPr>
        <w:t xml:space="preserve"> robót</w:t>
      </w:r>
      <w:r w:rsidR="00904765" w:rsidRPr="008221E0">
        <w:rPr>
          <w:rFonts w:eastAsia="Calibri"/>
          <w:sz w:val="22"/>
          <w:szCs w:val="22"/>
          <w:lang w:eastAsia="pl-PL"/>
        </w:rPr>
        <w:t>.</w:t>
      </w:r>
      <w:r w:rsidR="00904765" w:rsidRPr="008221E0">
        <w:rPr>
          <w:sz w:val="22"/>
          <w:szCs w:val="22"/>
        </w:rPr>
        <w:t xml:space="preserve"> </w:t>
      </w:r>
      <w:r w:rsidRPr="008221E0">
        <w:rPr>
          <w:rFonts w:eastAsia="Calibri"/>
          <w:sz w:val="22"/>
          <w:szCs w:val="22"/>
          <w:lang w:eastAsia="pl-PL"/>
        </w:rPr>
        <w:t xml:space="preserve">Faktura częściowa będzie wystawiana za roboty wykonane i odebrane zgodnie z Harmonogramem rzeczowo – finansowym na podstawie protokołu odbioru robót </w:t>
      </w:r>
      <w:r w:rsidR="00904765" w:rsidRPr="008221E0">
        <w:rPr>
          <w:rFonts w:eastAsia="Calibri"/>
          <w:sz w:val="22"/>
          <w:szCs w:val="22"/>
          <w:lang w:eastAsia="pl-PL"/>
        </w:rPr>
        <w:t xml:space="preserve">sprawdzonego i </w:t>
      </w:r>
      <w:r w:rsidRPr="008221E0">
        <w:rPr>
          <w:rFonts w:eastAsia="Calibri"/>
          <w:sz w:val="22"/>
          <w:szCs w:val="22"/>
          <w:lang w:eastAsia="pl-PL"/>
        </w:rPr>
        <w:t>zatwierdzone</w:t>
      </w:r>
      <w:r w:rsidR="00904765" w:rsidRPr="008221E0">
        <w:rPr>
          <w:rFonts w:eastAsia="Calibri"/>
          <w:sz w:val="22"/>
          <w:szCs w:val="22"/>
          <w:lang w:eastAsia="pl-PL"/>
        </w:rPr>
        <w:t>go</w:t>
      </w:r>
      <w:r w:rsidRPr="008221E0">
        <w:rPr>
          <w:rFonts w:eastAsia="Calibri"/>
          <w:sz w:val="22"/>
          <w:szCs w:val="22"/>
          <w:lang w:eastAsia="pl-PL"/>
        </w:rPr>
        <w:t xml:space="preserve"> przez </w:t>
      </w:r>
      <w:r w:rsidR="00904765" w:rsidRPr="008221E0">
        <w:rPr>
          <w:rFonts w:eastAsia="Calibri"/>
          <w:sz w:val="22"/>
          <w:szCs w:val="22"/>
          <w:lang w:eastAsia="pl-PL"/>
        </w:rPr>
        <w:t xml:space="preserve">przedstawiciela </w:t>
      </w:r>
      <w:r w:rsidRPr="008221E0">
        <w:rPr>
          <w:rFonts w:eastAsia="Calibri"/>
          <w:sz w:val="22"/>
          <w:szCs w:val="22"/>
          <w:lang w:eastAsia="pl-PL"/>
        </w:rPr>
        <w:t>Zamawiającego</w:t>
      </w:r>
      <w:r w:rsidR="00904765" w:rsidRPr="008221E0">
        <w:rPr>
          <w:rFonts w:eastAsia="Calibri"/>
          <w:sz w:val="22"/>
          <w:szCs w:val="22"/>
          <w:lang w:eastAsia="pl-PL"/>
        </w:rPr>
        <w:t>.</w:t>
      </w:r>
    </w:p>
    <w:p w:rsidR="00D65B5D" w:rsidRPr="008221E0" w:rsidRDefault="00D65B5D" w:rsidP="00740D6F">
      <w:pPr>
        <w:widowControl/>
        <w:numPr>
          <w:ilvl w:val="0"/>
          <w:numId w:val="32"/>
        </w:numPr>
        <w:suppressAutoHyphens w:val="0"/>
        <w:overflowPunct/>
        <w:autoSpaceDE/>
        <w:ind w:left="357" w:hanging="357"/>
        <w:jc w:val="both"/>
        <w:textAlignment w:val="auto"/>
        <w:rPr>
          <w:sz w:val="22"/>
          <w:szCs w:val="22"/>
        </w:rPr>
      </w:pPr>
      <w:r w:rsidRPr="008221E0">
        <w:rPr>
          <w:sz w:val="22"/>
          <w:szCs w:val="22"/>
        </w:rPr>
        <w:t>Zapłata wynagrodzenia nie zwalnia Wykonawcy od odpowiedzialności za jakość wykonanego przedmiotu umowy.</w:t>
      </w:r>
    </w:p>
    <w:p w:rsidR="00D65B5D" w:rsidRPr="008221E0" w:rsidRDefault="00D65B5D" w:rsidP="00740D6F">
      <w:pPr>
        <w:widowControl/>
        <w:numPr>
          <w:ilvl w:val="0"/>
          <w:numId w:val="32"/>
        </w:numPr>
        <w:suppressAutoHyphens w:val="0"/>
        <w:overflowPunct/>
        <w:autoSpaceDE/>
        <w:ind w:left="357" w:hanging="357"/>
        <w:jc w:val="both"/>
        <w:textAlignment w:val="auto"/>
        <w:rPr>
          <w:sz w:val="22"/>
          <w:szCs w:val="22"/>
        </w:rPr>
      </w:pPr>
      <w:r w:rsidRPr="008221E0">
        <w:rPr>
          <w:sz w:val="22"/>
          <w:szCs w:val="22"/>
        </w:rPr>
        <w:t>Wykonawca zobowiązany jest do wykazania w fakturze zakresu i wartości prac wykonanych przez poszczególnych Podwykonawców lub dalszych Podwykonawców.</w:t>
      </w:r>
    </w:p>
    <w:p w:rsidR="00D65B5D" w:rsidRPr="008221E0" w:rsidRDefault="00D65B5D" w:rsidP="00740D6F">
      <w:pPr>
        <w:widowControl/>
        <w:numPr>
          <w:ilvl w:val="0"/>
          <w:numId w:val="32"/>
        </w:numPr>
        <w:suppressAutoHyphens w:val="0"/>
        <w:overflowPunct/>
        <w:autoSpaceDE/>
        <w:ind w:left="357" w:hanging="357"/>
        <w:jc w:val="both"/>
        <w:textAlignment w:val="auto"/>
        <w:rPr>
          <w:sz w:val="22"/>
          <w:szCs w:val="22"/>
        </w:rPr>
      </w:pPr>
      <w:r w:rsidRPr="008221E0">
        <w:rPr>
          <w:sz w:val="22"/>
          <w:szCs w:val="22"/>
        </w:rPr>
        <w:t>Dokumentami niezbędnymi do uruchomienia płatności wynikającej z faktury Wykonawcy w przypadku gdy roboty projektowe oraz budowlane wykonane zgodnie z Umową objęte należnością wskazaną na fakturze były częściowo lub całkowicie wykonane przez Podwykonawców wykonujących roboty budowlane, są:</w:t>
      </w:r>
    </w:p>
    <w:p w:rsidR="00D65B5D" w:rsidRPr="008221E0" w:rsidRDefault="00D65B5D" w:rsidP="00740D6F">
      <w:pPr>
        <w:widowControl/>
        <w:numPr>
          <w:ilvl w:val="0"/>
          <w:numId w:val="73"/>
        </w:numPr>
        <w:suppressAutoHyphens w:val="0"/>
        <w:overflowPunct/>
        <w:autoSpaceDE/>
        <w:ind w:left="714" w:hanging="357"/>
        <w:jc w:val="both"/>
        <w:textAlignment w:val="auto"/>
        <w:rPr>
          <w:sz w:val="22"/>
          <w:szCs w:val="22"/>
          <w:lang w:eastAsia="en-US"/>
        </w:rPr>
      </w:pPr>
      <w:r w:rsidRPr="008221E0">
        <w:rPr>
          <w:sz w:val="22"/>
          <w:szCs w:val="22"/>
          <w:lang w:eastAsia="en-US"/>
        </w:rPr>
        <w:t xml:space="preserve">Potwierdzone za zgodność kserokopie faktur </w:t>
      </w:r>
      <w:r w:rsidRPr="008221E0">
        <w:rPr>
          <w:sz w:val="22"/>
          <w:szCs w:val="22"/>
        </w:rPr>
        <w:t xml:space="preserve">Podwykonawców lub dalszych Podwykonawców wraz z potwierdzeniem dat ich wpływu </w:t>
      </w:r>
      <w:r w:rsidRPr="008221E0">
        <w:rPr>
          <w:sz w:val="22"/>
          <w:szCs w:val="22"/>
          <w:lang w:eastAsia="en-US"/>
        </w:rPr>
        <w:t>oraz dowody zapłaty wymagalnego wynagrodzenia Podwykonawcom lub dalszym Podwykonawcom, których wierzytelność jest częścią składową wystawionej faktury Wykonawcy. Dowody potwierdzające zapłatę powinny być uzupełnione o  zestawienie kwot, które Podwykonawca lub dalszy Podwykonawca uważa za należne za dany etap wykonanych prac,</w:t>
      </w:r>
    </w:p>
    <w:p w:rsidR="00D65B5D" w:rsidRPr="008221E0" w:rsidRDefault="00D65B5D" w:rsidP="00740D6F">
      <w:pPr>
        <w:widowControl/>
        <w:numPr>
          <w:ilvl w:val="0"/>
          <w:numId w:val="73"/>
        </w:numPr>
        <w:suppressAutoHyphens w:val="0"/>
        <w:overflowPunct/>
        <w:autoSpaceDE/>
        <w:ind w:left="714" w:hanging="357"/>
        <w:jc w:val="both"/>
        <w:textAlignment w:val="auto"/>
        <w:rPr>
          <w:sz w:val="22"/>
          <w:szCs w:val="22"/>
        </w:rPr>
      </w:pPr>
      <w:r w:rsidRPr="008221E0">
        <w:rPr>
          <w:sz w:val="22"/>
          <w:szCs w:val="22"/>
          <w:lang w:eastAsia="en-US"/>
        </w:rPr>
        <w:t xml:space="preserve">Oświadczenia Podwykonawców </w:t>
      </w:r>
      <w:r w:rsidRPr="008221E0">
        <w:rPr>
          <w:sz w:val="22"/>
          <w:szCs w:val="22"/>
        </w:rPr>
        <w:t xml:space="preserve">i dalszych Podwykonawców </w:t>
      </w:r>
      <w:r w:rsidRPr="008221E0">
        <w:rPr>
          <w:sz w:val="22"/>
          <w:szCs w:val="22"/>
          <w:lang w:eastAsia="en-US"/>
        </w:rPr>
        <w:t xml:space="preserve">o niezaleganiu z płatnościami </w:t>
      </w:r>
      <w:r w:rsidRPr="008221E0">
        <w:rPr>
          <w:sz w:val="22"/>
          <w:szCs w:val="22"/>
        </w:rPr>
        <w:t xml:space="preserve">z tytułu realizacji przedmiotu umowy </w:t>
      </w:r>
      <w:r w:rsidRPr="008221E0">
        <w:rPr>
          <w:sz w:val="22"/>
          <w:szCs w:val="22"/>
          <w:lang w:eastAsia="en-US"/>
        </w:rPr>
        <w:t xml:space="preserve">(oświadczenie powinno zawierać klauzulę o świadomości osób o konsekwencjach prawnych wynikających ze składania fałszywych oświadczeń) </w:t>
      </w:r>
      <w:r w:rsidRPr="008221E0">
        <w:rPr>
          <w:sz w:val="22"/>
          <w:szCs w:val="22"/>
        </w:rPr>
        <w:t xml:space="preserve">lub o wysokości zaległości z tytułu realizacji przedmiotu umowy. Oświadczenia  powinny być </w:t>
      </w:r>
      <w:r w:rsidRPr="008221E0">
        <w:rPr>
          <w:sz w:val="22"/>
          <w:szCs w:val="22"/>
        </w:rPr>
        <w:lastRenderedPageBreak/>
        <w:t>dostarczone nie później niż na 5 dni przed upływem terminu płatności wynikającego z faktury Wykonawcy. W przypadku nie dotrzymania wyżej wymienionego co najmniej 5 dniowego terminu dostarczenia dokumentów przed upływem terminu płatności wynikającego z faktury Wykonawcy, Zamawiający dokona płatności na rzecz Wykonawcy w terminie 5 dni roboczych od daty dostarczenia wymaganych dokumentów,</w:t>
      </w:r>
    </w:p>
    <w:p w:rsidR="00D65B5D" w:rsidRPr="008221E0" w:rsidRDefault="00D65B5D" w:rsidP="00740D6F">
      <w:pPr>
        <w:widowControl/>
        <w:numPr>
          <w:ilvl w:val="0"/>
          <w:numId w:val="32"/>
        </w:numPr>
        <w:suppressAutoHyphens w:val="0"/>
        <w:overflowPunct/>
        <w:autoSpaceDE/>
        <w:jc w:val="both"/>
        <w:textAlignment w:val="auto"/>
        <w:rPr>
          <w:sz w:val="22"/>
          <w:szCs w:val="22"/>
        </w:rPr>
      </w:pPr>
      <w:r w:rsidRPr="008221E0">
        <w:rPr>
          <w:sz w:val="22"/>
          <w:szCs w:val="22"/>
        </w:rPr>
        <w:t>W przypadku braku Podwykonawców, dokumentem niezbędnym do uruchomienia płatności wynikającej z faktury Wykonawcy będzie pisemne oświadczenie o wykonaniu przedmiotu umowy siłami własnymi bez udziału Podwykonawców.</w:t>
      </w:r>
    </w:p>
    <w:p w:rsidR="00D65B5D" w:rsidRPr="008221E0" w:rsidRDefault="00D65B5D" w:rsidP="00740D6F">
      <w:pPr>
        <w:widowControl/>
        <w:numPr>
          <w:ilvl w:val="0"/>
          <w:numId w:val="32"/>
        </w:numPr>
        <w:suppressAutoHyphens w:val="0"/>
        <w:overflowPunct/>
        <w:autoSpaceDE/>
        <w:jc w:val="both"/>
        <w:textAlignment w:val="auto"/>
        <w:rPr>
          <w:sz w:val="22"/>
          <w:szCs w:val="22"/>
        </w:rPr>
      </w:pPr>
      <w:r w:rsidRPr="008221E0">
        <w:rPr>
          <w:sz w:val="22"/>
          <w:szCs w:val="22"/>
        </w:rPr>
        <w:t>W przypadku niedostarczenia dokumentów o których mowa w ust.6 pkt 1 i 2 lub ust. 7 powyżej lub dostarczenia oświadczeń Podwykonawców i dalszych Podwykonawców  wykonujących dokumentację projektową lub roboty budowlane, z których wynika, że Wykonawca zalega z płatnościami wobec takich Podwykonawców lub dalszych Podwykonawców w zakresie prac projektowych lub robót budowlanych w związku z realizacją Umowy, a także w przypadku dostarczenia oświadczeń potwierdzających istnienie sporu, Zamawiający będzie miał prawo do wstrzymania płatności faktury Wykonawcy:</w:t>
      </w:r>
    </w:p>
    <w:p w:rsidR="00D65B5D" w:rsidRPr="008221E0" w:rsidRDefault="00D65B5D" w:rsidP="00740D6F">
      <w:pPr>
        <w:widowControl/>
        <w:numPr>
          <w:ilvl w:val="1"/>
          <w:numId w:val="54"/>
        </w:numPr>
        <w:suppressAutoHyphens w:val="0"/>
        <w:overflowPunct/>
        <w:autoSpaceDE/>
        <w:ind w:left="714" w:hanging="357"/>
        <w:jc w:val="both"/>
        <w:textAlignment w:val="auto"/>
        <w:rPr>
          <w:sz w:val="22"/>
          <w:szCs w:val="22"/>
        </w:rPr>
      </w:pPr>
      <w:r w:rsidRPr="008221E0">
        <w:rPr>
          <w:sz w:val="22"/>
          <w:szCs w:val="22"/>
        </w:rPr>
        <w:t>w dowolnej części - w przypadku braku dokumentów wymienionych w ust. 6 pkt 1 i 2,</w:t>
      </w:r>
    </w:p>
    <w:p w:rsidR="00D65B5D" w:rsidRPr="008221E0" w:rsidRDefault="00D65B5D" w:rsidP="00740D6F">
      <w:pPr>
        <w:widowControl/>
        <w:numPr>
          <w:ilvl w:val="1"/>
          <w:numId w:val="54"/>
        </w:numPr>
        <w:suppressAutoHyphens w:val="0"/>
        <w:overflowPunct/>
        <w:autoSpaceDE/>
        <w:ind w:left="714" w:hanging="357"/>
        <w:jc w:val="both"/>
        <w:textAlignment w:val="auto"/>
        <w:rPr>
          <w:sz w:val="22"/>
          <w:szCs w:val="22"/>
        </w:rPr>
      </w:pPr>
      <w:r w:rsidRPr="008221E0">
        <w:rPr>
          <w:sz w:val="22"/>
          <w:szCs w:val="22"/>
        </w:rPr>
        <w:t>na kwotę zaległą lub sporną - w przypadku oświadczenia, które wskazuje na zaległość lub spór,</w:t>
      </w:r>
    </w:p>
    <w:p w:rsidR="00D65B5D" w:rsidRPr="008221E0" w:rsidRDefault="00D65B5D" w:rsidP="004C4BD3">
      <w:pPr>
        <w:ind w:left="426"/>
        <w:jc w:val="both"/>
        <w:rPr>
          <w:sz w:val="22"/>
          <w:szCs w:val="22"/>
        </w:rPr>
      </w:pPr>
      <w:r w:rsidRPr="008221E0">
        <w:rPr>
          <w:sz w:val="22"/>
          <w:szCs w:val="22"/>
        </w:rPr>
        <w:t>przy czym wstrzymana płatność traktowana będzie, jako nieoprocentowana kaucja gotówkowa, dla zabezpieczenia możliwego roszczenia Podwykonawców na wykonanie dokumentacji projektowej lub robót budowlanych w stosunku do Zamawiającego, do czasu aż roszczenie Podwykonawcy lub dalszego Podwykonawcy zostanie zaspokojone albo oddalone przez odpowiedni sąd lub arbitraż.</w:t>
      </w:r>
    </w:p>
    <w:p w:rsidR="00D65B5D" w:rsidRPr="008221E0" w:rsidRDefault="00D65B5D" w:rsidP="00740D6F">
      <w:pPr>
        <w:widowControl/>
        <w:numPr>
          <w:ilvl w:val="0"/>
          <w:numId w:val="32"/>
        </w:numPr>
        <w:suppressAutoHyphens w:val="0"/>
        <w:overflowPunct/>
        <w:autoSpaceDE/>
        <w:jc w:val="both"/>
        <w:textAlignment w:val="auto"/>
        <w:rPr>
          <w:sz w:val="22"/>
          <w:szCs w:val="22"/>
        </w:rPr>
      </w:pPr>
      <w:r w:rsidRPr="008221E0">
        <w:rPr>
          <w:sz w:val="22"/>
          <w:szCs w:val="22"/>
        </w:rPr>
        <w:t>Termin zapłaty wynagrodzenia Podwykonawcy lub dalszemu Podwykonawcy wynosi 30 dni od dnia doręczenia Wykonawcy, Podwykonawcy lub dalszemu Podwykonawcy faktury lub rachunku, potwierdzających wykonanie zleconej Podwykonawcy lub dalszemu Podwykonawcy roboty budowlanej.</w:t>
      </w:r>
    </w:p>
    <w:p w:rsidR="00D65B5D" w:rsidRPr="008221E0" w:rsidRDefault="00D65B5D" w:rsidP="00740D6F">
      <w:pPr>
        <w:widowControl/>
        <w:numPr>
          <w:ilvl w:val="0"/>
          <w:numId w:val="32"/>
        </w:numPr>
        <w:suppressAutoHyphens w:val="0"/>
        <w:overflowPunct/>
        <w:autoSpaceDE/>
        <w:jc w:val="both"/>
        <w:textAlignment w:val="auto"/>
        <w:rPr>
          <w:sz w:val="22"/>
          <w:szCs w:val="22"/>
        </w:rPr>
      </w:pPr>
      <w:r w:rsidRPr="008221E0">
        <w:rPr>
          <w:sz w:val="22"/>
          <w:szCs w:val="22"/>
        </w:rPr>
        <w:t>Zapłata będzie dokonana w ciągu 30 dni od daty doręczenia Zamawiającemu faktury wystawionej zgodnie z postanowieniami niniejszego paragrafu, na konto Wykonawcy podane na fakturze.</w:t>
      </w:r>
    </w:p>
    <w:p w:rsidR="004C4BD3" w:rsidRPr="008221E0" w:rsidRDefault="004C4BD3" w:rsidP="00D65B5D">
      <w:pPr>
        <w:jc w:val="center"/>
        <w:rPr>
          <w:b/>
          <w:bCs/>
          <w:sz w:val="22"/>
          <w:szCs w:val="22"/>
        </w:rPr>
      </w:pPr>
    </w:p>
    <w:p w:rsidR="00D65B5D" w:rsidRPr="008221E0" w:rsidRDefault="00B76A95" w:rsidP="00D65B5D">
      <w:pPr>
        <w:jc w:val="center"/>
        <w:rPr>
          <w:b/>
          <w:bCs/>
          <w:sz w:val="22"/>
          <w:szCs w:val="22"/>
        </w:rPr>
      </w:pPr>
      <w:r w:rsidRPr="008221E0">
        <w:rPr>
          <w:b/>
          <w:bCs/>
          <w:sz w:val="22"/>
          <w:szCs w:val="22"/>
        </w:rPr>
        <w:t>§ 15</w:t>
      </w:r>
      <w:r w:rsidR="00D65B5D" w:rsidRPr="008221E0">
        <w:rPr>
          <w:b/>
          <w:bCs/>
          <w:sz w:val="22"/>
          <w:szCs w:val="22"/>
        </w:rPr>
        <w:br/>
        <w:t>ZABEZPIECZENIE NALEŻYTEGO WYKONANIA UMOWY</w:t>
      </w:r>
    </w:p>
    <w:p w:rsidR="00D65B5D" w:rsidRPr="008221E0" w:rsidRDefault="00D65B5D" w:rsidP="004C4BD3">
      <w:pPr>
        <w:spacing w:after="120"/>
        <w:ind w:left="340" w:hanging="340"/>
        <w:jc w:val="both"/>
        <w:rPr>
          <w:sz w:val="22"/>
          <w:szCs w:val="22"/>
        </w:rPr>
      </w:pPr>
      <w:r w:rsidRPr="008221E0">
        <w:rPr>
          <w:sz w:val="22"/>
          <w:szCs w:val="22"/>
        </w:rPr>
        <w:t xml:space="preserve">1. Celem zabezpieczenia ewentualnych roszczeń Zamawiającego z tytułu niewykonania lub nienależytego wykonania umowy Wykonawca zobowiązany </w:t>
      </w:r>
      <w:r w:rsidR="004C4BD3" w:rsidRPr="008221E0">
        <w:rPr>
          <w:sz w:val="22"/>
          <w:szCs w:val="22"/>
        </w:rPr>
        <w:t>jest wnieść, najpóźniej w </w:t>
      </w:r>
      <w:r w:rsidRPr="008221E0">
        <w:rPr>
          <w:sz w:val="22"/>
          <w:szCs w:val="22"/>
        </w:rPr>
        <w:t>dniu podpisania umowy, zabezpieczenie należytego wykonania umowy w wysokości 10% wynagrodzenia ofertowego brutto tj. kwotę ……………………….. (słownie: ……………………….00/100).</w:t>
      </w:r>
    </w:p>
    <w:p w:rsidR="00D65B5D" w:rsidRPr="008221E0" w:rsidRDefault="00D65B5D" w:rsidP="004C4BD3">
      <w:pPr>
        <w:spacing w:after="120"/>
        <w:ind w:left="340" w:hanging="340"/>
        <w:jc w:val="both"/>
        <w:rPr>
          <w:sz w:val="22"/>
          <w:szCs w:val="22"/>
        </w:rPr>
      </w:pPr>
      <w:r w:rsidRPr="008221E0">
        <w:rPr>
          <w:sz w:val="22"/>
          <w:szCs w:val="22"/>
        </w:rPr>
        <w:t xml:space="preserve">2. W przypadku wniesienia zabezpieczenia należytego wykonania umowy w formie gwarancji bankowej lub ubezpieczeniowej musi ona być bezwarunkowa, nieodwołalna i płatna na pierwsze żądanie. </w:t>
      </w:r>
    </w:p>
    <w:p w:rsidR="00D65B5D" w:rsidRPr="008221E0" w:rsidRDefault="00D65B5D" w:rsidP="004C4BD3">
      <w:pPr>
        <w:spacing w:after="120"/>
        <w:ind w:left="340" w:hanging="340"/>
        <w:jc w:val="both"/>
        <w:rPr>
          <w:sz w:val="22"/>
          <w:szCs w:val="22"/>
        </w:rPr>
      </w:pPr>
      <w:r w:rsidRPr="008221E0">
        <w:rPr>
          <w:sz w:val="22"/>
          <w:szCs w:val="22"/>
        </w:rPr>
        <w:t xml:space="preserve">3. W przypadku przedłużenia terminu zakończenia robót objętych przedmiotem umowy, Wykonawca zobowiązany jest do uzyskania przedłużenia terminu ważności zabezpieczenia w formie gwarancji o analogiczny okres, o który został przedłużony termin zakończenia robót. Termin na dostarczenie przedłużonej lub rozszerzonej gwarancji wynosić będzie 14 dni od daty wyznaczenia nowego terminu zakończenia robót.  </w:t>
      </w:r>
    </w:p>
    <w:p w:rsidR="00D65B5D" w:rsidRPr="008221E0" w:rsidRDefault="00D65B5D" w:rsidP="00740D6F">
      <w:pPr>
        <w:pStyle w:val="Akapitzlist"/>
        <w:widowControl/>
        <w:numPr>
          <w:ilvl w:val="0"/>
          <w:numId w:val="68"/>
        </w:numPr>
        <w:suppressAutoHyphens w:val="0"/>
        <w:overflowPunct/>
        <w:autoSpaceDE/>
        <w:spacing w:after="120"/>
        <w:contextualSpacing w:val="0"/>
        <w:jc w:val="both"/>
        <w:textAlignment w:val="auto"/>
        <w:rPr>
          <w:sz w:val="22"/>
          <w:szCs w:val="22"/>
        </w:rPr>
      </w:pPr>
      <w:r w:rsidRPr="008221E0">
        <w:rPr>
          <w:sz w:val="22"/>
          <w:szCs w:val="22"/>
        </w:rPr>
        <w:t xml:space="preserve">Zabezpieczenie należytego wykonania umowy zostanie zwrócone w następujących ratach i terminach: </w:t>
      </w:r>
    </w:p>
    <w:p w:rsidR="00D65B5D" w:rsidRPr="008221E0" w:rsidRDefault="00D65B5D" w:rsidP="004C4BD3">
      <w:pPr>
        <w:ind w:left="680" w:hanging="340"/>
        <w:jc w:val="both"/>
        <w:rPr>
          <w:sz w:val="22"/>
          <w:szCs w:val="22"/>
        </w:rPr>
      </w:pPr>
      <w:r w:rsidRPr="008221E0">
        <w:rPr>
          <w:sz w:val="22"/>
          <w:szCs w:val="22"/>
        </w:rPr>
        <w:t xml:space="preserve">1) 70% zabezpieczenia tj. ….......... (słownie: ……………………….00/100) w terminie 30 dni od dnia wykonania przedmiotu umowy  i uznania przez Zamawiającego za należycie wykonane, tj. po protokolarnym odbiorze końcowym robót bez uwag. .      </w:t>
      </w:r>
    </w:p>
    <w:p w:rsidR="00D65B5D" w:rsidRPr="008221E0" w:rsidRDefault="00D65B5D" w:rsidP="004C4BD3">
      <w:pPr>
        <w:ind w:left="680" w:hanging="340"/>
        <w:jc w:val="both"/>
        <w:rPr>
          <w:sz w:val="22"/>
          <w:szCs w:val="22"/>
        </w:rPr>
      </w:pPr>
      <w:r w:rsidRPr="008221E0">
        <w:rPr>
          <w:sz w:val="22"/>
          <w:szCs w:val="22"/>
        </w:rPr>
        <w:t xml:space="preserve">2) 30% zabezpieczenia tj. ….......... (słownie: ……………………….00/100) pozostawione będzie na zabezpieczenie roszczeń z tytułu rękojmi za wady i zwrócone zostanie nie później niż w 15 dniu po upływie okresu rękojmi za wady. </w:t>
      </w:r>
    </w:p>
    <w:p w:rsidR="00D65B5D" w:rsidRPr="008221E0" w:rsidRDefault="00D65B5D" w:rsidP="00D65B5D">
      <w:pPr>
        <w:rPr>
          <w:sz w:val="22"/>
          <w:szCs w:val="22"/>
        </w:rPr>
      </w:pPr>
    </w:p>
    <w:p w:rsidR="00D65B5D" w:rsidRPr="008221E0" w:rsidRDefault="008221E0" w:rsidP="004C4BD3">
      <w:pPr>
        <w:jc w:val="center"/>
        <w:rPr>
          <w:b/>
          <w:bCs/>
          <w:sz w:val="22"/>
          <w:szCs w:val="22"/>
        </w:rPr>
      </w:pPr>
      <w:r w:rsidRPr="008221E0">
        <w:rPr>
          <w:b/>
          <w:bCs/>
          <w:sz w:val="22"/>
          <w:szCs w:val="22"/>
        </w:rPr>
        <w:t>§ 16</w:t>
      </w:r>
      <w:r w:rsidR="00D65B5D" w:rsidRPr="008221E0">
        <w:rPr>
          <w:b/>
          <w:bCs/>
          <w:sz w:val="22"/>
          <w:szCs w:val="22"/>
        </w:rPr>
        <w:br/>
      </w:r>
      <w:r w:rsidR="00D65B5D" w:rsidRPr="008221E0">
        <w:rPr>
          <w:b/>
          <w:bCs/>
          <w:sz w:val="22"/>
          <w:szCs w:val="22"/>
        </w:rPr>
        <w:lastRenderedPageBreak/>
        <w:t>PRZEDSTAWICIELE STRON</w:t>
      </w:r>
    </w:p>
    <w:p w:rsidR="004C4BD3" w:rsidRPr="008221E0" w:rsidRDefault="004C4BD3" w:rsidP="004C4BD3">
      <w:pPr>
        <w:pStyle w:val="NormalnyWeb"/>
        <w:spacing w:before="0" w:beforeAutospacing="0" w:after="0" w:afterAutospacing="0"/>
        <w:rPr>
          <w:rFonts w:ascii="Times New Roman" w:hAnsi="Times New Roman" w:cs="Times New Roman"/>
          <w:b/>
          <w:sz w:val="22"/>
          <w:szCs w:val="22"/>
        </w:rPr>
      </w:pPr>
      <w:r w:rsidRPr="008221E0">
        <w:rPr>
          <w:rFonts w:ascii="Times New Roman" w:hAnsi="Times New Roman" w:cs="Times New Roman"/>
          <w:b/>
          <w:color w:val="000000"/>
          <w:sz w:val="22"/>
          <w:szCs w:val="22"/>
        </w:rPr>
        <w:t>§ 3</w:t>
      </w:r>
    </w:p>
    <w:p w:rsidR="004C4BD3" w:rsidRPr="008221E0" w:rsidRDefault="004C4BD3" w:rsidP="00740D6F">
      <w:pPr>
        <w:pStyle w:val="NormalnyWeb"/>
        <w:numPr>
          <w:ilvl w:val="0"/>
          <w:numId w:val="25"/>
        </w:numPr>
        <w:spacing w:before="0" w:beforeAutospacing="0" w:after="0" w:afterAutospacing="0"/>
        <w:jc w:val="both"/>
        <w:rPr>
          <w:rFonts w:ascii="Times New Roman" w:hAnsi="Times New Roman" w:cs="Times New Roman"/>
          <w:sz w:val="22"/>
          <w:szCs w:val="22"/>
        </w:rPr>
      </w:pPr>
      <w:r w:rsidRPr="008221E0">
        <w:rPr>
          <w:rFonts w:ascii="Times New Roman" w:hAnsi="Times New Roman" w:cs="Times New Roman"/>
          <w:sz w:val="22"/>
          <w:szCs w:val="22"/>
        </w:rPr>
        <w:t xml:space="preserve">Ze strony </w:t>
      </w:r>
      <w:r w:rsidRPr="008221E0">
        <w:rPr>
          <w:rFonts w:ascii="Times New Roman" w:hAnsi="Times New Roman" w:cs="Times New Roman"/>
          <w:b/>
          <w:sz w:val="22"/>
          <w:szCs w:val="22"/>
        </w:rPr>
        <w:t>Zamawiającego</w:t>
      </w:r>
      <w:r w:rsidRPr="008221E0">
        <w:rPr>
          <w:rFonts w:ascii="Times New Roman" w:hAnsi="Times New Roman" w:cs="Times New Roman"/>
          <w:sz w:val="22"/>
          <w:szCs w:val="22"/>
        </w:rPr>
        <w:t xml:space="preserve"> nadzór inwestorski w poszczególnych robotach branżowych sprawować będzie ……………………………………….</w:t>
      </w:r>
    </w:p>
    <w:p w:rsidR="004C4BD3" w:rsidRPr="008221E0" w:rsidRDefault="004C4BD3" w:rsidP="00740D6F">
      <w:pPr>
        <w:pStyle w:val="NormalnyWeb"/>
        <w:numPr>
          <w:ilvl w:val="0"/>
          <w:numId w:val="25"/>
        </w:numPr>
        <w:spacing w:before="0" w:beforeAutospacing="0" w:after="0" w:afterAutospacing="0"/>
        <w:jc w:val="both"/>
        <w:rPr>
          <w:rFonts w:ascii="Times New Roman" w:hAnsi="Times New Roman" w:cs="Times New Roman"/>
          <w:sz w:val="22"/>
          <w:szCs w:val="22"/>
        </w:rPr>
      </w:pPr>
      <w:r w:rsidRPr="008221E0">
        <w:rPr>
          <w:rFonts w:ascii="Times New Roman" w:hAnsi="Times New Roman" w:cs="Times New Roman"/>
          <w:sz w:val="22"/>
          <w:szCs w:val="22"/>
        </w:rPr>
        <w:t xml:space="preserve">Ze strony </w:t>
      </w:r>
      <w:r w:rsidRPr="008221E0">
        <w:rPr>
          <w:rFonts w:ascii="Times New Roman" w:hAnsi="Times New Roman" w:cs="Times New Roman"/>
          <w:b/>
          <w:sz w:val="22"/>
          <w:szCs w:val="22"/>
        </w:rPr>
        <w:t>Wykonawcy</w:t>
      </w:r>
      <w:r w:rsidRPr="008221E0">
        <w:rPr>
          <w:rFonts w:ascii="Times New Roman" w:hAnsi="Times New Roman" w:cs="Times New Roman"/>
          <w:sz w:val="22"/>
          <w:szCs w:val="22"/>
        </w:rPr>
        <w:t xml:space="preserve"> nadzór na realizacją umowy w zakresie realizacji robót  sprawował będzie…………………………………………..</w:t>
      </w:r>
      <w:r w:rsidRPr="008221E0">
        <w:rPr>
          <w:rFonts w:ascii="Times New Roman" w:hAnsi="Times New Roman" w:cs="Times New Roman"/>
          <w:color w:val="000000"/>
          <w:sz w:val="22"/>
          <w:szCs w:val="22"/>
        </w:rPr>
        <w:t>.</w:t>
      </w:r>
    </w:p>
    <w:p w:rsidR="004C4BD3" w:rsidRPr="008221E0" w:rsidRDefault="004C4BD3" w:rsidP="00740D6F">
      <w:pPr>
        <w:pStyle w:val="NormalnyWeb"/>
        <w:numPr>
          <w:ilvl w:val="0"/>
          <w:numId w:val="25"/>
        </w:numPr>
        <w:spacing w:before="0" w:beforeAutospacing="0" w:after="0" w:afterAutospacing="0"/>
        <w:jc w:val="both"/>
        <w:rPr>
          <w:rFonts w:ascii="Times New Roman" w:hAnsi="Times New Roman" w:cs="Times New Roman"/>
          <w:sz w:val="22"/>
          <w:szCs w:val="22"/>
        </w:rPr>
      </w:pPr>
      <w:r w:rsidRPr="008221E0">
        <w:rPr>
          <w:rFonts w:ascii="Times New Roman" w:hAnsi="Times New Roman" w:cs="Times New Roman"/>
          <w:color w:val="000000"/>
          <w:sz w:val="22"/>
          <w:szCs w:val="22"/>
        </w:rPr>
        <w:t>Wykonawca zastosuje się do wszystkich poleceń i instrukcji inspektora nadzoru, które są zgodne z obowiązującym w Polsce prawem.</w:t>
      </w:r>
    </w:p>
    <w:p w:rsidR="004C4BD3" w:rsidRPr="008221E0" w:rsidRDefault="004C4BD3" w:rsidP="00D65B5D">
      <w:pPr>
        <w:jc w:val="center"/>
        <w:rPr>
          <w:b/>
          <w:bCs/>
          <w:sz w:val="22"/>
          <w:szCs w:val="22"/>
        </w:rPr>
      </w:pPr>
    </w:p>
    <w:p w:rsidR="00D65B5D" w:rsidRPr="008221E0" w:rsidRDefault="008221E0" w:rsidP="00F14E1D">
      <w:pPr>
        <w:jc w:val="center"/>
        <w:rPr>
          <w:b/>
          <w:bCs/>
          <w:sz w:val="22"/>
          <w:szCs w:val="22"/>
        </w:rPr>
      </w:pPr>
      <w:r w:rsidRPr="008221E0">
        <w:rPr>
          <w:b/>
          <w:bCs/>
          <w:sz w:val="22"/>
          <w:szCs w:val="22"/>
        </w:rPr>
        <w:t>§ 17</w:t>
      </w:r>
    </w:p>
    <w:p w:rsidR="00D65B5D" w:rsidRPr="008221E0" w:rsidRDefault="00D65B5D" w:rsidP="00F14E1D">
      <w:pPr>
        <w:jc w:val="center"/>
        <w:rPr>
          <w:b/>
          <w:bCs/>
          <w:sz w:val="22"/>
          <w:szCs w:val="22"/>
        </w:rPr>
      </w:pPr>
      <w:r w:rsidRPr="008221E0">
        <w:rPr>
          <w:b/>
          <w:bCs/>
          <w:sz w:val="22"/>
          <w:szCs w:val="22"/>
        </w:rPr>
        <w:t>KARY UMOWNE I POTRĄCENIA</w:t>
      </w:r>
    </w:p>
    <w:p w:rsidR="00D65B5D" w:rsidRPr="008221E0" w:rsidRDefault="00D65B5D" w:rsidP="00740D6F">
      <w:pPr>
        <w:widowControl/>
        <w:numPr>
          <w:ilvl w:val="0"/>
          <w:numId w:val="64"/>
        </w:numPr>
        <w:suppressAutoHyphens w:val="0"/>
        <w:overflowPunct/>
        <w:autoSpaceDE/>
        <w:ind w:left="357" w:hanging="357"/>
        <w:jc w:val="both"/>
        <w:textAlignment w:val="auto"/>
        <w:rPr>
          <w:sz w:val="22"/>
          <w:szCs w:val="22"/>
        </w:rPr>
      </w:pPr>
      <w:r w:rsidRPr="008221E0">
        <w:rPr>
          <w:sz w:val="22"/>
          <w:szCs w:val="22"/>
        </w:rPr>
        <w:t>Zamawiający może żądać od Wykonawcy zapłaty kar umownych z tytułu:</w:t>
      </w:r>
    </w:p>
    <w:p w:rsidR="00D65B5D" w:rsidRPr="008221E0" w:rsidRDefault="00D65B5D" w:rsidP="00740D6F">
      <w:pPr>
        <w:pStyle w:val="Akapitzlist5"/>
        <w:numPr>
          <w:ilvl w:val="0"/>
          <w:numId w:val="72"/>
        </w:numPr>
        <w:autoSpaceDE w:val="0"/>
        <w:autoSpaceDN w:val="0"/>
        <w:adjustRightInd w:val="0"/>
        <w:rPr>
          <w:rFonts w:ascii="Times New Roman" w:hAnsi="Times New Roman" w:cs="Times New Roman"/>
          <w:sz w:val="22"/>
          <w:szCs w:val="22"/>
          <w:lang w:eastAsia="en-US"/>
        </w:rPr>
      </w:pPr>
      <w:r w:rsidRPr="008221E0">
        <w:rPr>
          <w:rFonts w:ascii="Times New Roman" w:hAnsi="Times New Roman" w:cs="Times New Roman"/>
          <w:sz w:val="22"/>
          <w:szCs w:val="22"/>
          <w:lang w:eastAsia="en-US"/>
        </w:rPr>
        <w:t>braku zapłaty lub nieterminowej zapłaty wynagrodzenia należnego Podwykonawcom lub dalszym Podwykonawcom, w wysokości 0,1% wynagrodzenia określonego w § 1</w:t>
      </w:r>
      <w:r w:rsidR="00B76A95" w:rsidRPr="008221E0">
        <w:rPr>
          <w:rFonts w:ascii="Times New Roman" w:hAnsi="Times New Roman" w:cs="Times New Roman"/>
          <w:sz w:val="22"/>
          <w:szCs w:val="22"/>
          <w:lang w:eastAsia="en-US"/>
        </w:rPr>
        <w:t>4</w:t>
      </w:r>
      <w:r w:rsidRPr="008221E0">
        <w:rPr>
          <w:rFonts w:ascii="Times New Roman" w:hAnsi="Times New Roman" w:cs="Times New Roman"/>
          <w:sz w:val="22"/>
          <w:szCs w:val="22"/>
          <w:lang w:eastAsia="en-US"/>
        </w:rPr>
        <w:t xml:space="preserve"> ust. 1 umowy.</w:t>
      </w:r>
    </w:p>
    <w:p w:rsidR="00D65B5D" w:rsidRPr="008221E0" w:rsidRDefault="00D65B5D" w:rsidP="00740D6F">
      <w:pPr>
        <w:pStyle w:val="Akapitzlist5"/>
        <w:numPr>
          <w:ilvl w:val="0"/>
          <w:numId w:val="72"/>
        </w:numPr>
        <w:autoSpaceDE w:val="0"/>
        <w:autoSpaceDN w:val="0"/>
        <w:adjustRightInd w:val="0"/>
        <w:rPr>
          <w:rFonts w:ascii="Times New Roman" w:hAnsi="Times New Roman" w:cs="Times New Roman"/>
          <w:sz w:val="22"/>
          <w:szCs w:val="22"/>
          <w:lang w:eastAsia="en-US"/>
        </w:rPr>
      </w:pPr>
      <w:r w:rsidRPr="008221E0">
        <w:rPr>
          <w:rFonts w:ascii="Times New Roman" w:hAnsi="Times New Roman" w:cs="Times New Roman"/>
          <w:sz w:val="22"/>
          <w:szCs w:val="22"/>
          <w:lang w:eastAsia="en-US"/>
        </w:rPr>
        <w:t>nieprzedłożenia do zaakceptowania projektu umowy o podwykonawstwo, której przedmiotem są roboty budowlane, lub projektu jej zmiany w wysokości 0,1% wynagrodzenia określonego w § 1</w:t>
      </w:r>
      <w:r w:rsidR="00B76A95" w:rsidRPr="008221E0">
        <w:rPr>
          <w:rFonts w:ascii="Times New Roman" w:hAnsi="Times New Roman" w:cs="Times New Roman"/>
          <w:sz w:val="22"/>
          <w:szCs w:val="22"/>
          <w:lang w:eastAsia="en-US"/>
        </w:rPr>
        <w:t>4</w:t>
      </w:r>
      <w:r w:rsidRPr="008221E0">
        <w:rPr>
          <w:rFonts w:ascii="Times New Roman" w:hAnsi="Times New Roman" w:cs="Times New Roman"/>
          <w:sz w:val="22"/>
          <w:szCs w:val="22"/>
          <w:lang w:eastAsia="en-US"/>
        </w:rPr>
        <w:t xml:space="preserve"> ust. 1 umowy.</w:t>
      </w:r>
    </w:p>
    <w:p w:rsidR="00D65B5D" w:rsidRPr="008221E0" w:rsidRDefault="00D65B5D" w:rsidP="00740D6F">
      <w:pPr>
        <w:pStyle w:val="Akapitzlist5"/>
        <w:numPr>
          <w:ilvl w:val="0"/>
          <w:numId w:val="72"/>
        </w:numPr>
        <w:autoSpaceDE w:val="0"/>
        <w:autoSpaceDN w:val="0"/>
        <w:adjustRightInd w:val="0"/>
        <w:rPr>
          <w:rFonts w:ascii="Times New Roman" w:hAnsi="Times New Roman" w:cs="Times New Roman"/>
          <w:sz w:val="22"/>
          <w:szCs w:val="22"/>
          <w:lang w:eastAsia="en-US"/>
        </w:rPr>
      </w:pPr>
      <w:r w:rsidRPr="008221E0">
        <w:rPr>
          <w:rFonts w:ascii="Times New Roman" w:hAnsi="Times New Roman" w:cs="Times New Roman"/>
          <w:sz w:val="22"/>
          <w:szCs w:val="22"/>
          <w:lang w:eastAsia="en-US"/>
        </w:rPr>
        <w:t>nieprzedłożenia poświadczonej za zgodność z oryginałem kopii umowy o podwykonawstwo lub jej zmiany 0,1% wynagrodzenia określonego w § 1</w:t>
      </w:r>
      <w:r w:rsidR="00B76A95" w:rsidRPr="008221E0">
        <w:rPr>
          <w:rFonts w:ascii="Times New Roman" w:hAnsi="Times New Roman" w:cs="Times New Roman"/>
          <w:sz w:val="22"/>
          <w:szCs w:val="22"/>
          <w:lang w:eastAsia="en-US"/>
        </w:rPr>
        <w:t>4</w:t>
      </w:r>
      <w:r w:rsidRPr="008221E0">
        <w:rPr>
          <w:rFonts w:ascii="Times New Roman" w:hAnsi="Times New Roman" w:cs="Times New Roman"/>
          <w:sz w:val="22"/>
          <w:szCs w:val="22"/>
          <w:lang w:eastAsia="en-US"/>
        </w:rPr>
        <w:t xml:space="preserve"> ust. 1 umowy.</w:t>
      </w:r>
    </w:p>
    <w:p w:rsidR="00D65B5D" w:rsidRPr="008221E0" w:rsidRDefault="00D65B5D" w:rsidP="00740D6F">
      <w:pPr>
        <w:pStyle w:val="Akapitzlist5"/>
        <w:numPr>
          <w:ilvl w:val="0"/>
          <w:numId w:val="72"/>
        </w:numPr>
        <w:ind w:left="714" w:hanging="357"/>
        <w:rPr>
          <w:rFonts w:ascii="Times New Roman" w:hAnsi="Times New Roman" w:cs="Times New Roman"/>
          <w:sz w:val="22"/>
          <w:szCs w:val="22"/>
        </w:rPr>
      </w:pPr>
      <w:r w:rsidRPr="008221E0">
        <w:rPr>
          <w:rFonts w:ascii="Times New Roman" w:hAnsi="Times New Roman" w:cs="Times New Roman"/>
          <w:sz w:val="22"/>
          <w:szCs w:val="22"/>
          <w:lang w:eastAsia="en-US"/>
        </w:rPr>
        <w:t>braku zmiany umowy o podwykonawstwo w zakresie terminu zapłaty w wysokości 0,1% wynagrodzenia określonego w § 1</w:t>
      </w:r>
      <w:r w:rsidR="00B76A95" w:rsidRPr="008221E0">
        <w:rPr>
          <w:rFonts w:ascii="Times New Roman" w:hAnsi="Times New Roman" w:cs="Times New Roman"/>
          <w:sz w:val="22"/>
          <w:szCs w:val="22"/>
          <w:lang w:eastAsia="en-US"/>
        </w:rPr>
        <w:t>4</w:t>
      </w:r>
      <w:r w:rsidRPr="008221E0">
        <w:rPr>
          <w:rFonts w:ascii="Times New Roman" w:hAnsi="Times New Roman" w:cs="Times New Roman"/>
          <w:sz w:val="22"/>
          <w:szCs w:val="22"/>
          <w:lang w:eastAsia="en-US"/>
        </w:rPr>
        <w:t xml:space="preserve"> ust. 1 umowy.</w:t>
      </w:r>
    </w:p>
    <w:p w:rsidR="00D65B5D" w:rsidRPr="008221E0" w:rsidRDefault="00D65B5D" w:rsidP="00740D6F">
      <w:pPr>
        <w:widowControl/>
        <w:numPr>
          <w:ilvl w:val="0"/>
          <w:numId w:val="64"/>
        </w:numPr>
        <w:suppressAutoHyphens w:val="0"/>
        <w:overflowPunct/>
        <w:autoSpaceDE/>
        <w:ind w:left="357" w:hanging="357"/>
        <w:jc w:val="both"/>
        <w:textAlignment w:val="auto"/>
        <w:rPr>
          <w:sz w:val="22"/>
          <w:szCs w:val="22"/>
        </w:rPr>
      </w:pPr>
      <w:r w:rsidRPr="008221E0">
        <w:rPr>
          <w:sz w:val="22"/>
          <w:szCs w:val="22"/>
        </w:rPr>
        <w:t>Zamawiający może żądać od Wykonawcy zapłaty kar umownych:</w:t>
      </w:r>
    </w:p>
    <w:p w:rsidR="00D65B5D" w:rsidRPr="00910C26" w:rsidRDefault="00D65B5D" w:rsidP="00740D6F">
      <w:pPr>
        <w:widowControl/>
        <w:numPr>
          <w:ilvl w:val="0"/>
          <w:numId w:val="63"/>
        </w:numPr>
        <w:suppressAutoHyphens w:val="0"/>
        <w:overflowPunct/>
        <w:autoSpaceDE/>
        <w:jc w:val="both"/>
        <w:textAlignment w:val="auto"/>
        <w:rPr>
          <w:sz w:val="22"/>
          <w:szCs w:val="22"/>
        </w:rPr>
      </w:pPr>
      <w:r w:rsidRPr="008221E0">
        <w:rPr>
          <w:sz w:val="22"/>
          <w:szCs w:val="22"/>
        </w:rPr>
        <w:t xml:space="preserve">za opóźnienie w wykonaniu </w:t>
      </w:r>
      <w:r w:rsidR="00F14E1D" w:rsidRPr="008221E0">
        <w:rPr>
          <w:sz w:val="22"/>
          <w:szCs w:val="22"/>
        </w:rPr>
        <w:t>przedmiotu umowy w wysokości 0,1</w:t>
      </w:r>
      <w:r w:rsidRPr="00910C26">
        <w:rPr>
          <w:sz w:val="22"/>
          <w:szCs w:val="22"/>
        </w:rPr>
        <w:t>% wynagrodzenia określonego w § 1</w:t>
      </w:r>
      <w:r w:rsidR="00B76A95" w:rsidRPr="00910C26">
        <w:rPr>
          <w:sz w:val="22"/>
          <w:szCs w:val="22"/>
        </w:rPr>
        <w:t>4</w:t>
      </w:r>
      <w:r w:rsidRPr="00910C26">
        <w:rPr>
          <w:sz w:val="22"/>
          <w:szCs w:val="22"/>
        </w:rPr>
        <w:t xml:space="preserve"> ust. 1 umowy, za każdy dzień opóźnienia, liczonego od dnia wyznaczonego w </w:t>
      </w:r>
      <w:r w:rsidR="00F14E1D" w:rsidRPr="00910C26">
        <w:rPr>
          <w:sz w:val="22"/>
          <w:szCs w:val="22"/>
        </w:rPr>
        <w:t>§ 5 ust. 1 pkt. 3)</w:t>
      </w:r>
      <w:r w:rsidRPr="00910C26">
        <w:rPr>
          <w:sz w:val="22"/>
          <w:szCs w:val="22"/>
        </w:rPr>
        <w:t>, niniejszej umowy, odpowiednio do dnia protokolarnego odbioru dokumentacji projektowej lub protokolarnego odbioru końcowego robót bez uwag,</w:t>
      </w:r>
    </w:p>
    <w:p w:rsidR="00D65B5D" w:rsidRPr="008221E0" w:rsidRDefault="00D65B5D" w:rsidP="00740D6F">
      <w:pPr>
        <w:widowControl/>
        <w:numPr>
          <w:ilvl w:val="0"/>
          <w:numId w:val="63"/>
        </w:numPr>
        <w:suppressAutoHyphens w:val="0"/>
        <w:overflowPunct/>
        <w:autoSpaceDE/>
        <w:jc w:val="both"/>
        <w:textAlignment w:val="auto"/>
        <w:rPr>
          <w:sz w:val="22"/>
          <w:szCs w:val="22"/>
        </w:rPr>
      </w:pPr>
      <w:r w:rsidRPr="00910C26">
        <w:rPr>
          <w:sz w:val="22"/>
          <w:szCs w:val="22"/>
        </w:rPr>
        <w:t>za opóźnienie w usunięciu wad stwierdzonych przy odbiorze, lub w o</w:t>
      </w:r>
      <w:r w:rsidR="00F14E1D" w:rsidRPr="00910C26">
        <w:rPr>
          <w:sz w:val="22"/>
          <w:szCs w:val="22"/>
        </w:rPr>
        <w:t>kresie gwarancji w wysokości 0,1</w:t>
      </w:r>
      <w:r w:rsidRPr="00910C26">
        <w:rPr>
          <w:sz w:val="22"/>
          <w:szCs w:val="22"/>
        </w:rPr>
        <w:t>% wynagrodzenia określonego w § 1</w:t>
      </w:r>
      <w:r w:rsidR="00B76A95" w:rsidRPr="00910C26">
        <w:rPr>
          <w:sz w:val="22"/>
          <w:szCs w:val="22"/>
        </w:rPr>
        <w:t>4</w:t>
      </w:r>
      <w:r w:rsidRPr="00910C26">
        <w:rPr>
          <w:sz w:val="22"/>
          <w:szCs w:val="22"/>
        </w:rPr>
        <w:t xml:space="preserve"> ust. 1 umowy, za każdy dzień opóźnienia</w:t>
      </w:r>
      <w:r w:rsidRPr="008221E0">
        <w:rPr>
          <w:sz w:val="22"/>
          <w:szCs w:val="22"/>
        </w:rPr>
        <w:t>, liczony od dnia wyznaczonego na usunięcie wad do dnia odbioru usunięcia zgłoszonych wad,</w:t>
      </w:r>
    </w:p>
    <w:p w:rsidR="00D65B5D" w:rsidRPr="008221E0" w:rsidRDefault="00D65B5D" w:rsidP="00740D6F">
      <w:pPr>
        <w:widowControl/>
        <w:numPr>
          <w:ilvl w:val="0"/>
          <w:numId w:val="63"/>
        </w:numPr>
        <w:suppressAutoHyphens w:val="0"/>
        <w:overflowPunct/>
        <w:autoSpaceDE/>
        <w:jc w:val="both"/>
        <w:textAlignment w:val="auto"/>
        <w:rPr>
          <w:sz w:val="22"/>
          <w:szCs w:val="22"/>
        </w:rPr>
      </w:pPr>
      <w:r w:rsidRPr="008221E0">
        <w:rPr>
          <w:sz w:val="22"/>
          <w:szCs w:val="22"/>
        </w:rPr>
        <w:t>za opóźnienie w dostarczeniu Zamawiającemu szczegółowego harmonogramu, o którym mowa w § 4 ust. 1 umowy w wysokości 0,1% wynagrodzenia określonego w § 1</w:t>
      </w:r>
      <w:r w:rsidR="00B76A95" w:rsidRPr="008221E0">
        <w:rPr>
          <w:sz w:val="22"/>
          <w:szCs w:val="22"/>
        </w:rPr>
        <w:t>4</w:t>
      </w:r>
      <w:r w:rsidRPr="008221E0">
        <w:rPr>
          <w:sz w:val="22"/>
          <w:szCs w:val="22"/>
        </w:rPr>
        <w:t xml:space="preserve"> ust. 1 umowy, za każdy dzień opóźnienia, liczony od dnia wyznaczonego na złożenie harmonogramu do dnia jego faktycznego dostarczenia lub odstąpienia od umowy,</w:t>
      </w:r>
    </w:p>
    <w:p w:rsidR="00D65B5D" w:rsidRPr="008221E0" w:rsidRDefault="00D65B5D" w:rsidP="00740D6F">
      <w:pPr>
        <w:widowControl/>
        <w:numPr>
          <w:ilvl w:val="0"/>
          <w:numId w:val="63"/>
        </w:numPr>
        <w:suppressAutoHyphens w:val="0"/>
        <w:overflowPunct/>
        <w:autoSpaceDE/>
        <w:jc w:val="both"/>
        <w:textAlignment w:val="auto"/>
        <w:rPr>
          <w:sz w:val="22"/>
          <w:szCs w:val="22"/>
        </w:rPr>
      </w:pPr>
      <w:r w:rsidRPr="008221E0">
        <w:rPr>
          <w:sz w:val="22"/>
          <w:szCs w:val="22"/>
        </w:rPr>
        <w:t>za odstąpienie od umowy z przyczyn leżących po stronie Wykonawcy w wysokości 10% wynagrodzenia określonego w § 1</w:t>
      </w:r>
      <w:r w:rsidR="00B76A95" w:rsidRPr="008221E0">
        <w:rPr>
          <w:sz w:val="22"/>
          <w:szCs w:val="22"/>
        </w:rPr>
        <w:t>4</w:t>
      </w:r>
      <w:r w:rsidRPr="008221E0">
        <w:rPr>
          <w:sz w:val="22"/>
          <w:szCs w:val="22"/>
        </w:rPr>
        <w:t xml:space="preserve"> ust. 1 umowy,</w:t>
      </w:r>
    </w:p>
    <w:p w:rsidR="00D65B5D" w:rsidRPr="008221E0" w:rsidRDefault="00F14E1D" w:rsidP="00740D6F">
      <w:pPr>
        <w:widowControl/>
        <w:numPr>
          <w:ilvl w:val="0"/>
          <w:numId w:val="63"/>
        </w:numPr>
        <w:suppressAutoHyphens w:val="0"/>
        <w:overflowPunct/>
        <w:autoSpaceDE/>
        <w:ind w:left="714" w:hanging="357"/>
        <w:jc w:val="both"/>
        <w:textAlignment w:val="auto"/>
        <w:rPr>
          <w:sz w:val="22"/>
          <w:szCs w:val="22"/>
        </w:rPr>
      </w:pPr>
      <w:r w:rsidRPr="008221E0">
        <w:rPr>
          <w:sz w:val="22"/>
          <w:szCs w:val="22"/>
        </w:rPr>
        <w:t>0,05</w:t>
      </w:r>
      <w:r w:rsidR="00D65B5D" w:rsidRPr="008221E0">
        <w:rPr>
          <w:sz w:val="22"/>
          <w:szCs w:val="22"/>
        </w:rPr>
        <w:t>% łącznego wynagrodzenia brutto określonego w § 1</w:t>
      </w:r>
      <w:r w:rsidR="00B76A95" w:rsidRPr="008221E0">
        <w:rPr>
          <w:sz w:val="22"/>
          <w:szCs w:val="22"/>
        </w:rPr>
        <w:t>4</w:t>
      </w:r>
      <w:r w:rsidR="00D65B5D" w:rsidRPr="008221E0">
        <w:rPr>
          <w:sz w:val="22"/>
          <w:szCs w:val="22"/>
        </w:rPr>
        <w:t xml:space="preserve"> ust. 1 umowy za każdy przypadek niedopełnienia obowiązku, do którego Wykonawca był zobowiązany niniejszą umową, na podstawie pisemnego oświadczenia inspektora nadzoru inwestorskiego. W/w oświadczenie winno być wcześniej poprzedzone pisemnym wezwaniem do dopełnienia obowiązku wynikającego z niniejszej umowy z podaniem terminu na jego dopełnienie.</w:t>
      </w:r>
    </w:p>
    <w:p w:rsidR="00D65B5D" w:rsidRPr="008221E0" w:rsidRDefault="00D65B5D" w:rsidP="00740D6F">
      <w:pPr>
        <w:widowControl/>
        <w:numPr>
          <w:ilvl w:val="0"/>
          <w:numId w:val="63"/>
        </w:numPr>
        <w:suppressAutoHyphens w:val="0"/>
        <w:overflowPunct/>
        <w:autoSpaceDE/>
        <w:jc w:val="both"/>
        <w:textAlignment w:val="auto"/>
        <w:rPr>
          <w:sz w:val="22"/>
          <w:szCs w:val="22"/>
        </w:rPr>
      </w:pPr>
      <w:r w:rsidRPr="008221E0">
        <w:rPr>
          <w:sz w:val="22"/>
          <w:szCs w:val="22"/>
        </w:rPr>
        <w:t>0,0</w:t>
      </w:r>
      <w:r w:rsidR="00F14E1D" w:rsidRPr="008221E0">
        <w:rPr>
          <w:sz w:val="22"/>
          <w:szCs w:val="22"/>
        </w:rPr>
        <w:t>5</w:t>
      </w:r>
      <w:r w:rsidRPr="008221E0">
        <w:rPr>
          <w:sz w:val="22"/>
          <w:szCs w:val="22"/>
        </w:rPr>
        <w:t>% łącznego wynagrodzenia brutto określonego w § 1</w:t>
      </w:r>
      <w:r w:rsidR="00B76A95" w:rsidRPr="008221E0">
        <w:rPr>
          <w:sz w:val="22"/>
          <w:szCs w:val="22"/>
        </w:rPr>
        <w:t>4</w:t>
      </w:r>
      <w:r w:rsidRPr="008221E0">
        <w:rPr>
          <w:sz w:val="22"/>
          <w:szCs w:val="22"/>
        </w:rPr>
        <w:t xml:space="preserve"> ust. 1 umowy za każdy przypadek niedopełnienia obowiązku, do którego Wykonawca był zobowiązany niniejszą umową w ramach ubezpieczenia i gwarancji.</w:t>
      </w:r>
    </w:p>
    <w:p w:rsidR="00D65B5D" w:rsidRPr="008221E0" w:rsidRDefault="00D65B5D" w:rsidP="00740D6F">
      <w:pPr>
        <w:widowControl/>
        <w:numPr>
          <w:ilvl w:val="0"/>
          <w:numId w:val="64"/>
        </w:numPr>
        <w:suppressAutoHyphens w:val="0"/>
        <w:overflowPunct/>
        <w:autoSpaceDE/>
        <w:ind w:left="357" w:hanging="357"/>
        <w:jc w:val="both"/>
        <w:textAlignment w:val="auto"/>
        <w:rPr>
          <w:sz w:val="22"/>
          <w:szCs w:val="22"/>
        </w:rPr>
      </w:pPr>
      <w:r w:rsidRPr="008221E0">
        <w:rPr>
          <w:sz w:val="22"/>
          <w:szCs w:val="22"/>
        </w:rPr>
        <w:t>Łączna suma kar, o których mowa w ust. 1 i 2 nie może przekroczyć 100% wynagrodzenia Wykonawcy określonego w § 1</w:t>
      </w:r>
      <w:r w:rsidR="00DA45A0" w:rsidRPr="008221E0">
        <w:rPr>
          <w:sz w:val="22"/>
          <w:szCs w:val="22"/>
        </w:rPr>
        <w:t>4</w:t>
      </w:r>
      <w:r w:rsidRPr="008221E0">
        <w:rPr>
          <w:sz w:val="22"/>
          <w:szCs w:val="22"/>
        </w:rPr>
        <w:t xml:space="preserve"> ust. 1 umowy.</w:t>
      </w:r>
    </w:p>
    <w:p w:rsidR="00F14E1D" w:rsidRPr="008221E0" w:rsidRDefault="00D65B5D" w:rsidP="00740D6F">
      <w:pPr>
        <w:widowControl/>
        <w:numPr>
          <w:ilvl w:val="0"/>
          <w:numId w:val="64"/>
        </w:numPr>
        <w:suppressAutoHyphens w:val="0"/>
        <w:overflowPunct/>
        <w:autoSpaceDE/>
        <w:ind w:left="357" w:hanging="357"/>
        <w:jc w:val="both"/>
        <w:textAlignment w:val="auto"/>
        <w:rPr>
          <w:sz w:val="22"/>
          <w:szCs w:val="22"/>
        </w:rPr>
      </w:pPr>
      <w:r w:rsidRPr="008221E0">
        <w:rPr>
          <w:sz w:val="22"/>
          <w:szCs w:val="22"/>
        </w:rPr>
        <w:t>Niezależnie od kar umownych Wykonawca zobowiązuje się do zapłaty odszkodowania w rozmiarach przewyższających wysokość kar określonych w umowie, za szkodę wyrządzoną wskutek niewykonania lub nienależytego wykonania umowy do wysokości faktycznie poniesionych strat.</w:t>
      </w:r>
    </w:p>
    <w:p w:rsidR="00F14E1D" w:rsidRPr="008221E0" w:rsidRDefault="00F14E1D" w:rsidP="00740D6F">
      <w:pPr>
        <w:widowControl/>
        <w:numPr>
          <w:ilvl w:val="0"/>
          <w:numId w:val="64"/>
        </w:numPr>
        <w:suppressAutoHyphens w:val="0"/>
        <w:overflowPunct/>
        <w:autoSpaceDE/>
        <w:jc w:val="both"/>
        <w:textAlignment w:val="auto"/>
        <w:rPr>
          <w:sz w:val="22"/>
          <w:szCs w:val="22"/>
        </w:rPr>
      </w:pPr>
      <w:r w:rsidRPr="008221E0">
        <w:rPr>
          <w:color w:val="000000"/>
          <w:sz w:val="22"/>
          <w:szCs w:val="22"/>
        </w:rPr>
        <w:t>Wykonawca oświadcza, iż wyraża zgodę dla Zamawiającego na potrącenie w rozumieniu art. 498 i 499 kodeksu cywilnego kwot naliczonych w przypadku, o którym mowa w ust. 3. pkt 1) niniejszego paragrafu z przysługującej mu od Zamawiającego wierzytelności.</w:t>
      </w:r>
    </w:p>
    <w:p w:rsidR="00D65B5D" w:rsidRPr="008221E0" w:rsidRDefault="00D65B5D" w:rsidP="00740D6F">
      <w:pPr>
        <w:widowControl/>
        <w:numPr>
          <w:ilvl w:val="0"/>
          <w:numId w:val="64"/>
        </w:numPr>
        <w:suppressAutoHyphens w:val="0"/>
        <w:overflowPunct/>
        <w:autoSpaceDE/>
        <w:jc w:val="both"/>
        <w:textAlignment w:val="auto"/>
        <w:rPr>
          <w:sz w:val="22"/>
          <w:szCs w:val="22"/>
        </w:rPr>
      </w:pPr>
      <w:r w:rsidRPr="008221E0">
        <w:rPr>
          <w:sz w:val="22"/>
          <w:szCs w:val="22"/>
        </w:rPr>
        <w:t>Zamawiający może według własnego uznania na podstawie noty księgowej żądać zapłaty kar umownych, o których mowa w ustępie 1 i 2 lub potrącić je z należnego wynagrodzenia Wykonawcy.</w:t>
      </w:r>
    </w:p>
    <w:p w:rsidR="00D65B5D" w:rsidRPr="008221E0" w:rsidRDefault="00D65B5D" w:rsidP="00F14E1D">
      <w:pPr>
        <w:jc w:val="center"/>
        <w:rPr>
          <w:b/>
          <w:bCs/>
          <w:sz w:val="22"/>
          <w:szCs w:val="22"/>
        </w:rPr>
      </w:pPr>
    </w:p>
    <w:p w:rsidR="00D65B5D" w:rsidRPr="008221E0" w:rsidRDefault="008221E0" w:rsidP="00F14E1D">
      <w:pPr>
        <w:jc w:val="center"/>
        <w:rPr>
          <w:b/>
          <w:bCs/>
          <w:sz w:val="22"/>
          <w:szCs w:val="22"/>
        </w:rPr>
      </w:pPr>
      <w:r w:rsidRPr="008221E0">
        <w:rPr>
          <w:b/>
          <w:bCs/>
          <w:sz w:val="22"/>
          <w:szCs w:val="22"/>
        </w:rPr>
        <w:t>§ 18</w:t>
      </w:r>
    </w:p>
    <w:p w:rsidR="00D65B5D" w:rsidRPr="008221E0" w:rsidRDefault="00D65B5D" w:rsidP="00F14E1D">
      <w:pPr>
        <w:jc w:val="center"/>
        <w:rPr>
          <w:b/>
          <w:bCs/>
          <w:sz w:val="22"/>
          <w:szCs w:val="22"/>
        </w:rPr>
      </w:pPr>
      <w:r w:rsidRPr="008221E0">
        <w:rPr>
          <w:b/>
          <w:bCs/>
          <w:sz w:val="22"/>
          <w:szCs w:val="22"/>
        </w:rPr>
        <w:t>ODSTĄPIENIE OD UMOWY</w:t>
      </w:r>
    </w:p>
    <w:p w:rsidR="00D65B5D" w:rsidRPr="008221E0" w:rsidRDefault="00D65B5D" w:rsidP="00740D6F">
      <w:pPr>
        <w:widowControl/>
        <w:numPr>
          <w:ilvl w:val="0"/>
          <w:numId w:val="66"/>
        </w:numPr>
        <w:suppressAutoHyphens w:val="0"/>
        <w:overflowPunct/>
        <w:autoSpaceDE/>
        <w:ind w:left="357" w:hanging="357"/>
        <w:jc w:val="both"/>
        <w:textAlignment w:val="auto"/>
        <w:rPr>
          <w:sz w:val="22"/>
          <w:szCs w:val="22"/>
        </w:rPr>
      </w:pPr>
      <w:r w:rsidRPr="008221E0">
        <w:rPr>
          <w:sz w:val="22"/>
          <w:szCs w:val="22"/>
        </w:rPr>
        <w:t>Zamawiający może odstąpić od umowy, w przypadkach, gdy:</w:t>
      </w:r>
    </w:p>
    <w:p w:rsidR="00D65B5D" w:rsidRPr="008221E0" w:rsidRDefault="00D65B5D" w:rsidP="00740D6F">
      <w:pPr>
        <w:widowControl/>
        <w:numPr>
          <w:ilvl w:val="0"/>
          <w:numId w:val="65"/>
        </w:numPr>
        <w:suppressAutoHyphens w:val="0"/>
        <w:autoSpaceDN w:val="0"/>
        <w:adjustRightInd w:val="0"/>
        <w:jc w:val="both"/>
        <w:rPr>
          <w:sz w:val="22"/>
          <w:szCs w:val="22"/>
        </w:rPr>
      </w:pPr>
      <w:r w:rsidRPr="008221E0">
        <w:rPr>
          <w:sz w:val="22"/>
          <w:szCs w:val="22"/>
        </w:rPr>
        <w:t>Wykonawca popadnie w stan likwidacji lub stan upadłości,</w:t>
      </w:r>
    </w:p>
    <w:p w:rsidR="00D65B5D" w:rsidRPr="008221E0" w:rsidRDefault="00D65B5D" w:rsidP="00740D6F">
      <w:pPr>
        <w:widowControl/>
        <w:numPr>
          <w:ilvl w:val="0"/>
          <w:numId w:val="65"/>
        </w:numPr>
        <w:suppressAutoHyphens w:val="0"/>
        <w:autoSpaceDN w:val="0"/>
        <w:adjustRightInd w:val="0"/>
        <w:jc w:val="both"/>
        <w:rPr>
          <w:sz w:val="22"/>
          <w:szCs w:val="22"/>
        </w:rPr>
      </w:pPr>
      <w:r w:rsidRPr="008221E0">
        <w:rPr>
          <w:sz w:val="22"/>
          <w:szCs w:val="22"/>
        </w:rPr>
        <w:t>Wykonawca opóźnia się z rozpoczęciem robót ponad 7 dni, z przyczyn leżących po stronie Wykonawcy,</w:t>
      </w:r>
    </w:p>
    <w:p w:rsidR="00D65B5D" w:rsidRPr="008221E0" w:rsidRDefault="00D65B5D" w:rsidP="00740D6F">
      <w:pPr>
        <w:widowControl/>
        <w:numPr>
          <w:ilvl w:val="0"/>
          <w:numId w:val="65"/>
        </w:numPr>
        <w:suppressAutoHyphens w:val="0"/>
        <w:autoSpaceDN w:val="0"/>
        <w:adjustRightInd w:val="0"/>
        <w:jc w:val="both"/>
        <w:rPr>
          <w:sz w:val="22"/>
          <w:szCs w:val="22"/>
        </w:rPr>
      </w:pPr>
      <w:r w:rsidRPr="008221E0">
        <w:rPr>
          <w:sz w:val="22"/>
          <w:szCs w:val="22"/>
        </w:rPr>
        <w:t>Wykonawca wykonuje roboty niezgodnie z umową,</w:t>
      </w:r>
    </w:p>
    <w:p w:rsidR="00D65B5D" w:rsidRPr="008221E0" w:rsidRDefault="00D65B5D" w:rsidP="00740D6F">
      <w:pPr>
        <w:widowControl/>
        <w:numPr>
          <w:ilvl w:val="0"/>
          <w:numId w:val="65"/>
        </w:numPr>
        <w:suppressAutoHyphens w:val="0"/>
        <w:autoSpaceDN w:val="0"/>
        <w:adjustRightInd w:val="0"/>
        <w:jc w:val="both"/>
        <w:rPr>
          <w:sz w:val="22"/>
          <w:szCs w:val="22"/>
        </w:rPr>
      </w:pPr>
      <w:r w:rsidRPr="008221E0">
        <w:rPr>
          <w:sz w:val="22"/>
          <w:szCs w:val="22"/>
        </w:rPr>
        <w:t>Wykonawca wstrzymuje roboty ponad 7 dni nie mając zezwolenia Zamawiającego,</w:t>
      </w:r>
    </w:p>
    <w:p w:rsidR="00D65B5D" w:rsidRPr="008221E0" w:rsidRDefault="00D65B5D" w:rsidP="00740D6F">
      <w:pPr>
        <w:widowControl/>
        <w:numPr>
          <w:ilvl w:val="0"/>
          <w:numId w:val="65"/>
        </w:numPr>
        <w:suppressAutoHyphens w:val="0"/>
        <w:autoSpaceDN w:val="0"/>
        <w:adjustRightInd w:val="0"/>
        <w:jc w:val="both"/>
        <w:rPr>
          <w:sz w:val="22"/>
          <w:szCs w:val="22"/>
        </w:rPr>
      </w:pPr>
      <w:r w:rsidRPr="008221E0">
        <w:rPr>
          <w:sz w:val="22"/>
          <w:szCs w:val="22"/>
        </w:rPr>
        <w:t>Wykonawca opóźnia się z wykonaniem któregokolwiek etapu robót ponad 14 dni w stosunku do terminów określonych w harmonogramie</w:t>
      </w:r>
    </w:p>
    <w:p w:rsidR="00D65B5D" w:rsidRPr="008221E0" w:rsidRDefault="00D65B5D" w:rsidP="00740D6F">
      <w:pPr>
        <w:widowControl/>
        <w:numPr>
          <w:ilvl w:val="0"/>
          <w:numId w:val="65"/>
        </w:numPr>
        <w:suppressAutoHyphens w:val="0"/>
        <w:autoSpaceDN w:val="0"/>
        <w:adjustRightInd w:val="0"/>
        <w:jc w:val="both"/>
        <w:rPr>
          <w:sz w:val="22"/>
          <w:szCs w:val="22"/>
        </w:rPr>
      </w:pPr>
      <w:r w:rsidRPr="008221E0">
        <w:rPr>
          <w:sz w:val="22"/>
          <w:szCs w:val="22"/>
        </w:rPr>
        <w:t>Wykonawca nie zawrze lub nie utrzyma w mocy ubezpieczenia, o którym mowa w § 8 ust. 1 umowy,</w:t>
      </w:r>
    </w:p>
    <w:p w:rsidR="00D65B5D" w:rsidRPr="008221E0" w:rsidRDefault="00D65B5D" w:rsidP="00740D6F">
      <w:pPr>
        <w:widowControl/>
        <w:numPr>
          <w:ilvl w:val="0"/>
          <w:numId w:val="65"/>
        </w:numPr>
        <w:suppressAutoHyphens w:val="0"/>
        <w:autoSpaceDN w:val="0"/>
        <w:adjustRightInd w:val="0"/>
        <w:jc w:val="both"/>
        <w:rPr>
          <w:sz w:val="22"/>
          <w:szCs w:val="22"/>
        </w:rPr>
      </w:pPr>
      <w:r w:rsidRPr="008221E0">
        <w:rPr>
          <w:sz w:val="22"/>
          <w:szCs w:val="22"/>
        </w:rPr>
        <w:t>Wykonawca nie usunie wad w przedmiocie umowy ujawnionych w trakcie odbioru robót, w wyznaczonym dodatkowym terminie na ich usunięcie,</w:t>
      </w:r>
    </w:p>
    <w:p w:rsidR="00D65B5D" w:rsidRPr="008221E0" w:rsidRDefault="00D65B5D" w:rsidP="00740D6F">
      <w:pPr>
        <w:widowControl/>
        <w:numPr>
          <w:ilvl w:val="0"/>
          <w:numId w:val="65"/>
        </w:numPr>
        <w:suppressAutoHyphens w:val="0"/>
        <w:autoSpaceDN w:val="0"/>
        <w:adjustRightInd w:val="0"/>
        <w:ind w:left="714" w:hanging="357"/>
        <w:jc w:val="both"/>
        <w:rPr>
          <w:sz w:val="22"/>
          <w:szCs w:val="22"/>
        </w:rPr>
      </w:pPr>
      <w:r w:rsidRPr="008221E0">
        <w:rPr>
          <w:sz w:val="22"/>
          <w:szCs w:val="22"/>
        </w:rPr>
        <w:t>w innych przypadkach wskazanych w niniejszej umowie.</w:t>
      </w:r>
    </w:p>
    <w:p w:rsidR="00D65B5D" w:rsidRPr="008221E0" w:rsidRDefault="00D65B5D" w:rsidP="00740D6F">
      <w:pPr>
        <w:pStyle w:val="Nagwek4"/>
        <w:widowControl/>
        <w:numPr>
          <w:ilvl w:val="0"/>
          <w:numId w:val="66"/>
        </w:numPr>
        <w:suppressAutoHyphens w:val="0"/>
        <w:overflowPunct/>
        <w:autoSpaceDE/>
        <w:spacing w:before="0" w:after="0"/>
        <w:ind w:left="357" w:hanging="357"/>
        <w:jc w:val="both"/>
        <w:textAlignment w:val="auto"/>
        <w:rPr>
          <w:b w:val="0"/>
          <w:bCs w:val="0"/>
          <w:sz w:val="22"/>
          <w:szCs w:val="22"/>
        </w:rPr>
      </w:pPr>
      <w:r w:rsidRPr="008221E0">
        <w:rPr>
          <w:b w:val="0"/>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Wykonawcy przysługuje jedynie prawo żądania wynagrodzenia naliczonego za wykonaną część usługi.</w:t>
      </w:r>
    </w:p>
    <w:p w:rsidR="00D65B5D" w:rsidRPr="008221E0" w:rsidRDefault="00D65B5D" w:rsidP="00740D6F">
      <w:pPr>
        <w:pStyle w:val="Akapitzlist"/>
        <w:widowControl/>
        <w:numPr>
          <w:ilvl w:val="0"/>
          <w:numId w:val="66"/>
        </w:numPr>
        <w:suppressAutoHyphens w:val="0"/>
        <w:overflowPunct/>
        <w:autoSpaceDE/>
        <w:ind w:left="357" w:hanging="357"/>
        <w:contextualSpacing w:val="0"/>
        <w:jc w:val="both"/>
        <w:textAlignment w:val="auto"/>
        <w:rPr>
          <w:sz w:val="22"/>
          <w:szCs w:val="22"/>
        </w:rPr>
      </w:pPr>
      <w:r w:rsidRPr="008221E0">
        <w:rPr>
          <w:sz w:val="22"/>
          <w:szCs w:val="22"/>
        </w:rPr>
        <w:t xml:space="preserve">W przypadku odstąpienia od umowy przez jedną ze stron Wykonawca ma obowiązek wstrzymania realizacji prac oraz zabezpieczenia a następnie opuszczenia terenu prac w trybie natychmiastowym. </w:t>
      </w:r>
    </w:p>
    <w:p w:rsidR="00D65B5D" w:rsidRPr="008221E0" w:rsidRDefault="00D65B5D" w:rsidP="00740D6F">
      <w:pPr>
        <w:widowControl/>
        <w:numPr>
          <w:ilvl w:val="0"/>
          <w:numId w:val="66"/>
        </w:numPr>
        <w:suppressAutoHyphens w:val="0"/>
        <w:overflowPunct/>
        <w:autoSpaceDE/>
        <w:ind w:left="357" w:hanging="357"/>
        <w:jc w:val="both"/>
        <w:textAlignment w:val="auto"/>
        <w:rPr>
          <w:sz w:val="22"/>
          <w:szCs w:val="22"/>
        </w:rPr>
      </w:pPr>
      <w:r w:rsidRPr="008221E0">
        <w:rPr>
          <w:sz w:val="22"/>
          <w:szCs w:val="22"/>
        </w:rPr>
        <w:t>Jeżeli Zamawiający odstąpił od umowy z przyczyn zależnych od Wykonawcy to wszelkie znajdujące się na terenie prac materiały, roboty tymczasowe i wykonane roboty zostaną przekazane protokolarnie przez Wykonawcę.</w:t>
      </w:r>
    </w:p>
    <w:p w:rsidR="00D65B5D" w:rsidRPr="008221E0" w:rsidRDefault="00D65B5D" w:rsidP="00740D6F">
      <w:pPr>
        <w:widowControl/>
        <w:numPr>
          <w:ilvl w:val="0"/>
          <w:numId w:val="66"/>
        </w:numPr>
        <w:suppressAutoHyphens w:val="0"/>
        <w:overflowPunct/>
        <w:autoSpaceDE/>
        <w:ind w:left="357" w:hanging="357"/>
        <w:jc w:val="both"/>
        <w:textAlignment w:val="auto"/>
        <w:rPr>
          <w:sz w:val="22"/>
          <w:szCs w:val="22"/>
        </w:rPr>
      </w:pPr>
      <w:r w:rsidRPr="008221E0">
        <w:rPr>
          <w:sz w:val="22"/>
          <w:szCs w:val="22"/>
        </w:rPr>
        <w:t>Wykonawca zobowiązany jest do wykonania i dostarczenia Zamawiającemu inwentaryzacji wykonanych prac wg stanu na dzień odstąpienia, potwierdzonej przez Inspektora nadzoru, w terminie 14 dni od dnia odstąpienia którejkolwiek ze stron od umowy.</w:t>
      </w:r>
    </w:p>
    <w:p w:rsidR="00D65B5D" w:rsidRPr="008221E0" w:rsidRDefault="00D65B5D" w:rsidP="00740D6F">
      <w:pPr>
        <w:widowControl/>
        <w:numPr>
          <w:ilvl w:val="0"/>
          <w:numId w:val="66"/>
        </w:numPr>
        <w:suppressAutoHyphens w:val="0"/>
        <w:overflowPunct/>
        <w:autoSpaceDE/>
        <w:ind w:left="357" w:hanging="357"/>
        <w:jc w:val="both"/>
        <w:textAlignment w:val="auto"/>
        <w:rPr>
          <w:sz w:val="22"/>
          <w:szCs w:val="22"/>
        </w:rPr>
      </w:pPr>
      <w:r w:rsidRPr="008221E0">
        <w:rPr>
          <w:sz w:val="22"/>
          <w:szCs w:val="22"/>
        </w:rPr>
        <w:t>Na podstawie dokonanej inwentaryzacji Wykonawca sporządzi kosztorys obejmujący wartość wykonanych prac oraz zakupionych materiałów nie nadających się do wbudowania w inny obiekt, stanowiące podstawę do wystawienia przez Wykonawcę faktury.</w:t>
      </w:r>
    </w:p>
    <w:p w:rsidR="00D65B5D" w:rsidRPr="008221E0" w:rsidRDefault="00D65B5D" w:rsidP="00740D6F">
      <w:pPr>
        <w:widowControl/>
        <w:numPr>
          <w:ilvl w:val="0"/>
          <w:numId w:val="66"/>
        </w:numPr>
        <w:suppressAutoHyphens w:val="0"/>
        <w:overflowPunct/>
        <w:autoSpaceDE/>
        <w:ind w:left="357" w:hanging="357"/>
        <w:jc w:val="both"/>
        <w:textAlignment w:val="auto"/>
        <w:rPr>
          <w:sz w:val="22"/>
          <w:szCs w:val="22"/>
        </w:rPr>
      </w:pPr>
      <w:r w:rsidRPr="008221E0">
        <w:rPr>
          <w:sz w:val="22"/>
          <w:szCs w:val="22"/>
        </w:rPr>
        <w:t>Inne uzasadnione koszty związane z odstąpieniem od umowy ponosi strona, która spowodowała odstąpienie.</w:t>
      </w:r>
    </w:p>
    <w:p w:rsidR="00D65B5D" w:rsidRPr="008221E0" w:rsidRDefault="00D65B5D" w:rsidP="00740D6F">
      <w:pPr>
        <w:widowControl/>
        <w:numPr>
          <w:ilvl w:val="0"/>
          <w:numId w:val="66"/>
        </w:numPr>
        <w:suppressAutoHyphens w:val="0"/>
        <w:overflowPunct/>
        <w:autoSpaceDE/>
        <w:jc w:val="both"/>
        <w:textAlignment w:val="auto"/>
        <w:rPr>
          <w:sz w:val="22"/>
          <w:szCs w:val="22"/>
        </w:rPr>
      </w:pPr>
      <w:r w:rsidRPr="008221E0">
        <w:rPr>
          <w:sz w:val="22"/>
          <w:szCs w:val="22"/>
        </w:rPr>
        <w:t>Odstąpienie od umowy powinno nastąpić w formie pisemnej i powinno zawierać uzasadnienie pod rygorem nieważności takiego oświadczenia.</w:t>
      </w:r>
    </w:p>
    <w:p w:rsidR="00D65B5D" w:rsidRPr="008221E0" w:rsidRDefault="00D65B5D" w:rsidP="00D65B5D">
      <w:pPr>
        <w:jc w:val="center"/>
        <w:rPr>
          <w:b/>
          <w:bCs/>
          <w:sz w:val="22"/>
          <w:szCs w:val="22"/>
        </w:rPr>
      </w:pPr>
    </w:p>
    <w:p w:rsidR="00D65B5D" w:rsidRPr="008221E0" w:rsidRDefault="008221E0" w:rsidP="00F14E1D">
      <w:pPr>
        <w:jc w:val="center"/>
        <w:rPr>
          <w:b/>
          <w:bCs/>
          <w:sz w:val="22"/>
          <w:szCs w:val="22"/>
        </w:rPr>
      </w:pPr>
      <w:r w:rsidRPr="008221E0">
        <w:rPr>
          <w:b/>
          <w:bCs/>
          <w:sz w:val="22"/>
          <w:szCs w:val="22"/>
        </w:rPr>
        <w:t>§ 19</w:t>
      </w:r>
    </w:p>
    <w:p w:rsidR="00D65B5D" w:rsidRPr="008221E0" w:rsidRDefault="00D65B5D" w:rsidP="00F14E1D">
      <w:pPr>
        <w:jc w:val="center"/>
        <w:rPr>
          <w:b/>
          <w:bCs/>
          <w:sz w:val="22"/>
          <w:szCs w:val="22"/>
        </w:rPr>
      </w:pPr>
      <w:r w:rsidRPr="008221E0">
        <w:rPr>
          <w:b/>
          <w:bCs/>
          <w:sz w:val="22"/>
          <w:szCs w:val="22"/>
        </w:rPr>
        <w:t>ZMIANY UMOWY</w:t>
      </w:r>
    </w:p>
    <w:p w:rsidR="00F14E1D" w:rsidRPr="008221E0" w:rsidRDefault="00D65B5D" w:rsidP="00740D6F">
      <w:pPr>
        <w:pStyle w:val="Akapitzlist"/>
        <w:numPr>
          <w:ilvl w:val="3"/>
          <w:numId w:val="65"/>
        </w:numPr>
        <w:ind w:left="426"/>
        <w:rPr>
          <w:sz w:val="22"/>
          <w:szCs w:val="22"/>
        </w:rPr>
      </w:pPr>
      <w:r w:rsidRPr="008221E0">
        <w:rPr>
          <w:sz w:val="22"/>
          <w:szCs w:val="22"/>
        </w:rPr>
        <w:t>Zakazuje się istotnych zmian postanowień zawartej umowy w stosunku do treści oferty, na podstawie której dokonano wyboru Wykonawcy, za wyjątkiem określonych w ust. 2 możliwości i warunków dokonania tej zmiany.</w:t>
      </w:r>
    </w:p>
    <w:p w:rsidR="00D65B5D" w:rsidRPr="008221E0" w:rsidRDefault="00D65B5D" w:rsidP="00740D6F">
      <w:pPr>
        <w:pStyle w:val="Akapitzlist"/>
        <w:numPr>
          <w:ilvl w:val="3"/>
          <w:numId w:val="65"/>
        </w:numPr>
        <w:ind w:left="426"/>
        <w:jc w:val="both"/>
        <w:rPr>
          <w:sz w:val="22"/>
          <w:szCs w:val="22"/>
        </w:rPr>
      </w:pPr>
      <w:r w:rsidRPr="008221E0">
        <w:rPr>
          <w:bCs/>
          <w:sz w:val="22"/>
          <w:szCs w:val="22"/>
        </w:rPr>
        <w:t>Zmiany Umowy mogą nastąpić w przypadkach określonych we wcześniejszych jej postanowieniach. Ponadto, zmiany Umowy mogą nastąpić, gdy konieczność wprowadzenia takich zmian wynika z:</w:t>
      </w:r>
    </w:p>
    <w:p w:rsidR="00D65B5D" w:rsidRPr="008221E0" w:rsidRDefault="00D65B5D" w:rsidP="00740D6F">
      <w:pPr>
        <w:widowControl/>
        <w:numPr>
          <w:ilvl w:val="0"/>
          <w:numId w:val="69"/>
        </w:numPr>
        <w:suppressAutoHyphens w:val="0"/>
        <w:overflowPunct/>
        <w:autoSpaceDE/>
        <w:ind w:left="851"/>
        <w:jc w:val="both"/>
        <w:textAlignment w:val="auto"/>
        <w:rPr>
          <w:sz w:val="22"/>
          <w:szCs w:val="22"/>
        </w:rPr>
      </w:pPr>
      <w:r w:rsidRPr="008221E0">
        <w:rPr>
          <w:bCs/>
          <w:sz w:val="22"/>
          <w:szCs w:val="22"/>
        </w:rPr>
        <w:t xml:space="preserve">zaistnienia zdarzenia o charakterze siły wyższej, </w:t>
      </w:r>
    </w:p>
    <w:p w:rsidR="00D65B5D" w:rsidRPr="008221E0" w:rsidRDefault="00D65B5D" w:rsidP="00740D6F">
      <w:pPr>
        <w:widowControl/>
        <w:numPr>
          <w:ilvl w:val="0"/>
          <w:numId w:val="69"/>
        </w:numPr>
        <w:suppressAutoHyphens w:val="0"/>
        <w:overflowPunct/>
        <w:autoSpaceDE/>
        <w:ind w:left="851"/>
        <w:jc w:val="both"/>
        <w:textAlignment w:val="auto"/>
        <w:rPr>
          <w:sz w:val="22"/>
          <w:szCs w:val="22"/>
        </w:rPr>
      </w:pPr>
      <w:r w:rsidRPr="008221E0">
        <w:rPr>
          <w:sz w:val="22"/>
          <w:szCs w:val="22"/>
        </w:rPr>
        <w:t>wykonanie nieprzewidzianych zamówień dodatkowych,</w:t>
      </w:r>
    </w:p>
    <w:p w:rsidR="00D65B5D" w:rsidRPr="008221E0" w:rsidRDefault="00D65B5D" w:rsidP="00740D6F">
      <w:pPr>
        <w:widowControl/>
        <w:numPr>
          <w:ilvl w:val="0"/>
          <w:numId w:val="69"/>
        </w:numPr>
        <w:suppressAutoHyphens w:val="0"/>
        <w:overflowPunct/>
        <w:autoSpaceDE/>
        <w:ind w:left="851"/>
        <w:jc w:val="both"/>
        <w:textAlignment w:val="auto"/>
        <w:rPr>
          <w:bCs/>
          <w:sz w:val="22"/>
          <w:szCs w:val="22"/>
        </w:rPr>
      </w:pPr>
      <w:r w:rsidRPr="008221E0">
        <w:rPr>
          <w:bCs/>
          <w:sz w:val="22"/>
          <w:szCs w:val="22"/>
        </w:rPr>
        <w:t xml:space="preserve">konieczności zmiany terminu realizacji przedmiotu Umowy wskutek zaistnienia , obiektywnych przyczyn technicznych lub zaistnienia zdarzenia, które uniemożliwiłoby terminowe wykonanie zobowiązań lub zaistnienia innych okoliczności niezależnych od Wykonawcy lub, których Wykonawca przy zachowaniu należytej staranności nie był w stanie uniknąć lub przewidzieć, jak również zaistnienia innych przeszkód lub utrudnień w wykonywaniu przedmiotu Umowy spowodowanego przez osoby trzecie, </w:t>
      </w:r>
    </w:p>
    <w:p w:rsidR="00D65B5D" w:rsidRPr="008221E0" w:rsidRDefault="00D65B5D" w:rsidP="00740D6F">
      <w:pPr>
        <w:widowControl/>
        <w:numPr>
          <w:ilvl w:val="0"/>
          <w:numId w:val="69"/>
        </w:numPr>
        <w:suppressAutoHyphens w:val="0"/>
        <w:overflowPunct/>
        <w:autoSpaceDE/>
        <w:ind w:left="851"/>
        <w:jc w:val="both"/>
        <w:textAlignment w:val="auto"/>
        <w:rPr>
          <w:bCs/>
          <w:sz w:val="22"/>
          <w:szCs w:val="22"/>
        </w:rPr>
      </w:pPr>
      <w:r w:rsidRPr="008221E0">
        <w:rPr>
          <w:bCs/>
          <w:sz w:val="22"/>
          <w:szCs w:val="22"/>
        </w:rPr>
        <w:t xml:space="preserve">konieczności zmiany terminu realizacji przedmiotu Umowy wskutek zaistnienia zdarzenia/zdarzeń niezależnego od Zamawiającego lub niezawinionych przez </w:t>
      </w:r>
      <w:r w:rsidRPr="008221E0">
        <w:rPr>
          <w:bCs/>
          <w:sz w:val="22"/>
          <w:szCs w:val="22"/>
        </w:rPr>
        <w:lastRenderedPageBreak/>
        <w:t>Zamawiającego, w tym takiego/takich, których Zamawiający przy zachowaniu należytej staranności nie był w stanie uniknąć lub przewidzieć, jak również</w:t>
      </w:r>
    </w:p>
    <w:p w:rsidR="00D65B5D" w:rsidRPr="008221E0" w:rsidRDefault="00D65B5D" w:rsidP="00740D6F">
      <w:pPr>
        <w:widowControl/>
        <w:numPr>
          <w:ilvl w:val="0"/>
          <w:numId w:val="69"/>
        </w:numPr>
        <w:suppressAutoHyphens w:val="0"/>
        <w:overflowPunct/>
        <w:autoSpaceDE/>
        <w:ind w:left="851"/>
        <w:jc w:val="both"/>
        <w:textAlignment w:val="auto"/>
        <w:rPr>
          <w:bCs/>
          <w:sz w:val="22"/>
          <w:szCs w:val="22"/>
        </w:rPr>
      </w:pPr>
      <w:r w:rsidRPr="008221E0">
        <w:rPr>
          <w:bCs/>
          <w:sz w:val="22"/>
          <w:szCs w:val="22"/>
        </w:rPr>
        <w:t>w przypadku zmiany warunków finansowania lub zaistnienia innych niezależnych od niego czynników, konieczności zmiany terminu realizacji przedmiotu Umowy wynikającej z przyczyn zależnych od Strony, gdy zmiana terminu jest konieczna dla prawidłowego wykonania przedmiotu Umowy, ale niedochowanie terminu nie wynika z winy umyślnej lub rażącego niedbalstwa danej Strony;</w:t>
      </w:r>
    </w:p>
    <w:p w:rsidR="00D65B5D" w:rsidRPr="008221E0" w:rsidRDefault="00D65B5D" w:rsidP="00740D6F">
      <w:pPr>
        <w:widowControl/>
        <w:numPr>
          <w:ilvl w:val="0"/>
          <w:numId w:val="69"/>
        </w:numPr>
        <w:suppressAutoHyphens w:val="0"/>
        <w:overflowPunct/>
        <w:autoSpaceDE/>
        <w:ind w:left="851"/>
        <w:jc w:val="both"/>
        <w:textAlignment w:val="auto"/>
        <w:rPr>
          <w:bCs/>
          <w:sz w:val="22"/>
          <w:szCs w:val="22"/>
        </w:rPr>
      </w:pPr>
      <w:r w:rsidRPr="008221E0">
        <w:rPr>
          <w:bCs/>
          <w:sz w:val="22"/>
          <w:szCs w:val="22"/>
        </w:rPr>
        <w:t xml:space="preserve">zmiany powszechnie obowiązujących przepisów prawa w zakresie mającym wpływ na realizację Umowy; </w:t>
      </w:r>
    </w:p>
    <w:p w:rsidR="00D65B5D" w:rsidRPr="008221E0" w:rsidRDefault="00D65B5D" w:rsidP="00740D6F">
      <w:pPr>
        <w:widowControl/>
        <w:numPr>
          <w:ilvl w:val="0"/>
          <w:numId w:val="69"/>
        </w:numPr>
        <w:suppressAutoHyphens w:val="0"/>
        <w:overflowPunct/>
        <w:autoSpaceDE/>
        <w:ind w:left="851"/>
        <w:jc w:val="both"/>
        <w:textAlignment w:val="auto"/>
        <w:rPr>
          <w:bCs/>
          <w:sz w:val="22"/>
          <w:szCs w:val="22"/>
        </w:rPr>
      </w:pPr>
      <w:r w:rsidRPr="008221E0">
        <w:rPr>
          <w:bCs/>
          <w:sz w:val="22"/>
          <w:szCs w:val="22"/>
        </w:rPr>
        <w:t xml:space="preserve">konieczności wprowadzenia zmian dotyczących treści o charakterze </w:t>
      </w:r>
      <w:proofErr w:type="spellStart"/>
      <w:r w:rsidRPr="008221E0">
        <w:rPr>
          <w:bCs/>
          <w:sz w:val="22"/>
          <w:szCs w:val="22"/>
        </w:rPr>
        <w:t>informacyjno</w:t>
      </w:r>
      <w:proofErr w:type="spellEnd"/>
      <w:r w:rsidRPr="008221E0">
        <w:rPr>
          <w:bCs/>
          <w:sz w:val="22"/>
          <w:szCs w:val="22"/>
        </w:rPr>
        <w:t xml:space="preserve"> – instrukcyjnym, niezbędnym dla sprawnej realizacji Umowy w szczególności: zmian osób uprawnionych do kontaktów, zmian osób odpowiedzialnych za potwierdzenie prawidłowej realizacji Umowy wraz z numerami telefonów, faksu, poczty elektronicznej, etc.;</w:t>
      </w:r>
    </w:p>
    <w:p w:rsidR="00D65B5D" w:rsidRPr="008221E0" w:rsidRDefault="00D65B5D" w:rsidP="00740D6F">
      <w:pPr>
        <w:widowControl/>
        <w:numPr>
          <w:ilvl w:val="0"/>
          <w:numId w:val="69"/>
        </w:numPr>
        <w:suppressAutoHyphens w:val="0"/>
        <w:overflowPunct/>
        <w:autoSpaceDE/>
        <w:ind w:left="851"/>
        <w:jc w:val="both"/>
        <w:textAlignment w:val="auto"/>
        <w:rPr>
          <w:bCs/>
          <w:sz w:val="22"/>
          <w:szCs w:val="22"/>
        </w:rPr>
      </w:pPr>
      <w:r w:rsidRPr="008221E0">
        <w:rPr>
          <w:bCs/>
          <w:sz w:val="22"/>
          <w:szCs w:val="22"/>
        </w:rPr>
        <w:t>obniżenia wysokości Wynagrodzenia Wykonawcy w przypadkach wynikających z Umowy lub przepisów prawa;</w:t>
      </w:r>
    </w:p>
    <w:p w:rsidR="00D65B5D" w:rsidRPr="008221E0" w:rsidRDefault="00D65B5D" w:rsidP="00740D6F">
      <w:pPr>
        <w:widowControl/>
        <w:numPr>
          <w:ilvl w:val="0"/>
          <w:numId w:val="69"/>
        </w:numPr>
        <w:suppressAutoHyphens w:val="0"/>
        <w:overflowPunct/>
        <w:autoSpaceDE/>
        <w:ind w:left="851"/>
        <w:jc w:val="both"/>
        <w:textAlignment w:val="auto"/>
        <w:rPr>
          <w:bCs/>
          <w:sz w:val="22"/>
          <w:szCs w:val="22"/>
        </w:rPr>
      </w:pPr>
      <w:r w:rsidRPr="008221E0">
        <w:rPr>
          <w:bCs/>
          <w:sz w:val="22"/>
          <w:szCs w:val="22"/>
        </w:rPr>
        <w:t>zmiany wysokości Wynagrodzenia, w przypadku zmiany przepisów obowiązujących dotyczących podatku od towarów i usług;</w:t>
      </w:r>
    </w:p>
    <w:p w:rsidR="00D65B5D" w:rsidRPr="008221E0" w:rsidRDefault="00D65B5D" w:rsidP="00740D6F">
      <w:pPr>
        <w:widowControl/>
        <w:numPr>
          <w:ilvl w:val="0"/>
          <w:numId w:val="69"/>
        </w:numPr>
        <w:suppressAutoHyphens w:val="0"/>
        <w:overflowPunct/>
        <w:autoSpaceDE/>
        <w:ind w:left="851"/>
        <w:jc w:val="both"/>
        <w:textAlignment w:val="auto"/>
        <w:rPr>
          <w:bCs/>
          <w:sz w:val="22"/>
          <w:szCs w:val="22"/>
        </w:rPr>
      </w:pPr>
      <w:r w:rsidRPr="008221E0">
        <w:rPr>
          <w:bCs/>
          <w:sz w:val="22"/>
          <w:szCs w:val="22"/>
        </w:rPr>
        <w:t>zmiany strony Umowy tj. Wykonawcy, w sytuacji wystąpienia sukcesji generalnej z mocy prawa.</w:t>
      </w:r>
    </w:p>
    <w:p w:rsidR="00D65B5D" w:rsidRPr="008221E0" w:rsidRDefault="00D65B5D" w:rsidP="00740D6F">
      <w:pPr>
        <w:widowControl/>
        <w:numPr>
          <w:ilvl w:val="0"/>
          <w:numId w:val="69"/>
        </w:numPr>
        <w:suppressAutoHyphens w:val="0"/>
        <w:overflowPunct/>
        <w:autoSpaceDE/>
        <w:ind w:left="851" w:hanging="357"/>
        <w:jc w:val="both"/>
        <w:textAlignment w:val="auto"/>
        <w:rPr>
          <w:bCs/>
          <w:sz w:val="22"/>
          <w:szCs w:val="22"/>
        </w:rPr>
      </w:pPr>
      <w:r w:rsidRPr="008221E0">
        <w:rPr>
          <w:bCs/>
          <w:sz w:val="22"/>
          <w:szCs w:val="22"/>
        </w:rPr>
        <w:t>Zmiany osób o których mowa w § 1</w:t>
      </w:r>
      <w:r w:rsidR="008221E0" w:rsidRPr="008221E0">
        <w:rPr>
          <w:bCs/>
          <w:sz w:val="22"/>
          <w:szCs w:val="22"/>
        </w:rPr>
        <w:t>6</w:t>
      </w:r>
      <w:r w:rsidRPr="008221E0">
        <w:rPr>
          <w:bCs/>
          <w:sz w:val="22"/>
          <w:szCs w:val="22"/>
        </w:rPr>
        <w:t xml:space="preserve"> ust. 1 oraz 2 umowy.</w:t>
      </w:r>
    </w:p>
    <w:p w:rsidR="00D65B5D" w:rsidRPr="008221E0" w:rsidRDefault="00D65B5D" w:rsidP="00F14E1D">
      <w:pPr>
        <w:ind w:left="480" w:hanging="480"/>
        <w:jc w:val="both"/>
        <w:rPr>
          <w:bCs/>
          <w:sz w:val="22"/>
          <w:szCs w:val="22"/>
        </w:rPr>
      </w:pPr>
      <w:r w:rsidRPr="008221E0">
        <w:rPr>
          <w:bCs/>
          <w:sz w:val="22"/>
          <w:szCs w:val="22"/>
        </w:rPr>
        <w:t>3.</w:t>
      </w:r>
      <w:r w:rsidRPr="008221E0">
        <w:rPr>
          <w:bCs/>
          <w:sz w:val="22"/>
          <w:szCs w:val="22"/>
        </w:rPr>
        <w:tab/>
        <w:t>Dokonanie zmiany umowy w zakresie wynikającym z ust. 2 wymaga uprzedniego złożenia na piśmie prośby Wykonawcy wskazującej zasadność wprowadzenia zmian i zgody Zamawiającego na jej dokonanie lub przedłożenia propozycji zmiany przez Zamawiającego.</w:t>
      </w:r>
    </w:p>
    <w:p w:rsidR="00D65B5D" w:rsidRPr="008221E0" w:rsidRDefault="00D65B5D" w:rsidP="00F14E1D">
      <w:pPr>
        <w:ind w:left="480" w:hanging="480"/>
        <w:jc w:val="both"/>
        <w:rPr>
          <w:bCs/>
          <w:sz w:val="22"/>
          <w:szCs w:val="22"/>
        </w:rPr>
      </w:pPr>
      <w:r w:rsidRPr="008221E0">
        <w:rPr>
          <w:bCs/>
          <w:sz w:val="22"/>
          <w:szCs w:val="22"/>
        </w:rPr>
        <w:t>4.</w:t>
      </w:r>
      <w:r w:rsidRPr="008221E0">
        <w:rPr>
          <w:bCs/>
          <w:sz w:val="22"/>
          <w:szCs w:val="22"/>
        </w:rPr>
        <w:tab/>
        <w:t xml:space="preserve">Jakiekolwiek zmiany Umowy nie powodują zwiększenia Wynagrodzenia, o którym mowa </w:t>
      </w:r>
      <w:r w:rsidR="008221E0" w:rsidRPr="008221E0">
        <w:rPr>
          <w:bCs/>
          <w:sz w:val="22"/>
          <w:szCs w:val="22"/>
        </w:rPr>
        <w:t>w § 14</w:t>
      </w:r>
      <w:r w:rsidRPr="008221E0">
        <w:rPr>
          <w:bCs/>
          <w:sz w:val="22"/>
          <w:szCs w:val="22"/>
        </w:rPr>
        <w:t xml:space="preserve"> ust. 1 z zastrzeżeniem zmian wynikających wskutek zmian stawek podatku od towarów i usług.</w:t>
      </w:r>
    </w:p>
    <w:p w:rsidR="00D65B5D" w:rsidRPr="008221E0" w:rsidRDefault="00D65B5D" w:rsidP="00F14E1D">
      <w:pPr>
        <w:ind w:left="360" w:hanging="360"/>
        <w:jc w:val="both"/>
        <w:rPr>
          <w:bCs/>
          <w:sz w:val="22"/>
          <w:szCs w:val="22"/>
        </w:rPr>
      </w:pPr>
      <w:r w:rsidRPr="008221E0">
        <w:rPr>
          <w:bCs/>
          <w:sz w:val="22"/>
          <w:szCs w:val="22"/>
        </w:rPr>
        <w:t>5.</w:t>
      </w:r>
      <w:r w:rsidRPr="008221E0">
        <w:rPr>
          <w:bCs/>
          <w:sz w:val="22"/>
          <w:szCs w:val="22"/>
        </w:rPr>
        <w:tab/>
        <w:t>Jakiekolwiek zmiany Umowy opisane w niniejszym paragrafie, o ile co innego wyraźnie nie wynika z poprzednich postanowień Umowy, wymagają pod rygorem nieważności zachowania formy pisemnej w postaci aneksu.</w:t>
      </w:r>
    </w:p>
    <w:p w:rsidR="00F14E1D" w:rsidRPr="008221E0" w:rsidRDefault="00F14E1D" w:rsidP="00D65B5D">
      <w:pPr>
        <w:jc w:val="center"/>
        <w:rPr>
          <w:b/>
          <w:bCs/>
          <w:sz w:val="22"/>
          <w:szCs w:val="22"/>
        </w:rPr>
      </w:pPr>
    </w:p>
    <w:p w:rsidR="00D65B5D" w:rsidRPr="008221E0" w:rsidRDefault="008221E0" w:rsidP="00F14E1D">
      <w:pPr>
        <w:jc w:val="center"/>
        <w:rPr>
          <w:b/>
          <w:bCs/>
          <w:sz w:val="22"/>
          <w:szCs w:val="22"/>
        </w:rPr>
      </w:pPr>
      <w:r w:rsidRPr="008221E0">
        <w:rPr>
          <w:b/>
          <w:bCs/>
          <w:sz w:val="22"/>
          <w:szCs w:val="22"/>
        </w:rPr>
        <w:t>§ 20</w:t>
      </w:r>
    </w:p>
    <w:p w:rsidR="00D65B5D" w:rsidRPr="008221E0" w:rsidRDefault="00D65B5D" w:rsidP="00F14E1D">
      <w:pPr>
        <w:jc w:val="center"/>
        <w:rPr>
          <w:b/>
          <w:bCs/>
          <w:sz w:val="22"/>
          <w:szCs w:val="22"/>
        </w:rPr>
      </w:pPr>
      <w:r w:rsidRPr="008221E0">
        <w:rPr>
          <w:b/>
          <w:bCs/>
          <w:sz w:val="22"/>
          <w:szCs w:val="22"/>
        </w:rPr>
        <w:t>POSTANOWIENIA KOŃCOWE</w:t>
      </w:r>
    </w:p>
    <w:p w:rsidR="007E3534" w:rsidRPr="008221E0" w:rsidRDefault="00D65B5D" w:rsidP="00740D6F">
      <w:pPr>
        <w:widowControl/>
        <w:numPr>
          <w:ilvl w:val="0"/>
          <w:numId w:val="67"/>
        </w:numPr>
        <w:suppressAutoHyphens w:val="0"/>
        <w:overflowPunct/>
        <w:autoSpaceDE/>
        <w:ind w:left="357" w:hanging="357"/>
        <w:jc w:val="both"/>
        <w:textAlignment w:val="auto"/>
        <w:rPr>
          <w:sz w:val="22"/>
          <w:szCs w:val="22"/>
        </w:rPr>
      </w:pPr>
      <w:r w:rsidRPr="008221E0">
        <w:rPr>
          <w:sz w:val="22"/>
          <w:szCs w:val="22"/>
        </w:rPr>
        <w:t>Spory wynikłe na tle realizacji niniejszej umowy rozstrzygał będzie właściwy sąd w Bydgoszczy.</w:t>
      </w:r>
    </w:p>
    <w:p w:rsidR="00D65B5D" w:rsidRPr="008221E0" w:rsidRDefault="00D65B5D" w:rsidP="00740D6F">
      <w:pPr>
        <w:widowControl/>
        <w:numPr>
          <w:ilvl w:val="0"/>
          <w:numId w:val="67"/>
        </w:numPr>
        <w:suppressAutoHyphens w:val="0"/>
        <w:overflowPunct/>
        <w:autoSpaceDE/>
        <w:ind w:left="357" w:hanging="357"/>
        <w:jc w:val="both"/>
        <w:textAlignment w:val="auto"/>
        <w:rPr>
          <w:sz w:val="22"/>
          <w:szCs w:val="22"/>
        </w:rPr>
      </w:pPr>
      <w:r w:rsidRPr="008221E0">
        <w:rPr>
          <w:bCs/>
          <w:sz w:val="22"/>
          <w:szCs w:val="22"/>
        </w:rPr>
        <w:t xml:space="preserve">W sprawach nieuregulowanych niniejszą umową zastosowanie mają odpowiednie przepisy prawa polskiego, a w szczególności ustawy </w:t>
      </w:r>
      <w:r w:rsidRPr="008221E0">
        <w:rPr>
          <w:bCs/>
          <w:i/>
          <w:sz w:val="22"/>
          <w:szCs w:val="22"/>
        </w:rPr>
        <w:t xml:space="preserve">Prawo zamówień publicznych, Prawo budowlane, </w:t>
      </w:r>
      <w:r w:rsidRPr="008221E0">
        <w:rPr>
          <w:bCs/>
          <w:sz w:val="22"/>
          <w:szCs w:val="22"/>
        </w:rPr>
        <w:t>odpowiednie przepisy</w:t>
      </w:r>
      <w:r w:rsidRPr="008221E0">
        <w:rPr>
          <w:bCs/>
          <w:i/>
          <w:sz w:val="22"/>
          <w:szCs w:val="22"/>
        </w:rPr>
        <w:t xml:space="preserve"> Kodeksu cywilnego</w:t>
      </w:r>
      <w:r w:rsidRPr="008221E0">
        <w:rPr>
          <w:bCs/>
          <w:sz w:val="22"/>
          <w:szCs w:val="22"/>
        </w:rPr>
        <w:t xml:space="preserve"> oraz ustawy o </w:t>
      </w:r>
      <w:r w:rsidRPr="008221E0">
        <w:rPr>
          <w:bCs/>
          <w:i/>
          <w:sz w:val="22"/>
          <w:szCs w:val="22"/>
        </w:rPr>
        <w:t>prawie autorskim i prawach pokrewnych</w:t>
      </w:r>
      <w:r w:rsidRPr="008221E0">
        <w:rPr>
          <w:bCs/>
          <w:sz w:val="22"/>
          <w:szCs w:val="22"/>
        </w:rPr>
        <w:t>.</w:t>
      </w:r>
    </w:p>
    <w:p w:rsidR="00D65B5D" w:rsidRPr="008221E0" w:rsidRDefault="00D65B5D" w:rsidP="00740D6F">
      <w:pPr>
        <w:widowControl/>
        <w:numPr>
          <w:ilvl w:val="0"/>
          <w:numId w:val="67"/>
        </w:numPr>
        <w:suppressAutoHyphens w:val="0"/>
        <w:overflowPunct/>
        <w:autoSpaceDE/>
        <w:ind w:left="357" w:hanging="357"/>
        <w:jc w:val="both"/>
        <w:textAlignment w:val="auto"/>
        <w:rPr>
          <w:sz w:val="22"/>
          <w:szCs w:val="22"/>
        </w:rPr>
      </w:pPr>
      <w:r w:rsidRPr="008221E0">
        <w:rPr>
          <w:sz w:val="22"/>
          <w:szCs w:val="22"/>
        </w:rPr>
        <w:t>Prawa i obowiązki wynikające z umowy, a w szczególności zobowiązania finansowe, nie mogą być przekazane na rzecz osób trzecich, bez pisemnej, uprzedniej zgody Zamawiającego.</w:t>
      </w:r>
    </w:p>
    <w:p w:rsidR="00D65B5D" w:rsidRPr="008221E0" w:rsidRDefault="00D65B5D" w:rsidP="00740D6F">
      <w:pPr>
        <w:widowControl/>
        <w:numPr>
          <w:ilvl w:val="0"/>
          <w:numId w:val="67"/>
        </w:numPr>
        <w:suppressAutoHyphens w:val="0"/>
        <w:overflowPunct/>
        <w:autoSpaceDN w:val="0"/>
        <w:adjustRightInd w:val="0"/>
        <w:ind w:left="357" w:hanging="357"/>
        <w:jc w:val="both"/>
        <w:textAlignment w:val="auto"/>
        <w:rPr>
          <w:sz w:val="22"/>
          <w:szCs w:val="22"/>
        </w:rPr>
      </w:pPr>
      <w:r w:rsidRPr="008221E0">
        <w:rPr>
          <w:sz w:val="22"/>
          <w:szCs w:val="22"/>
        </w:rPr>
        <w:t>Umowę sporządzono w trzech jednobrzmiących egzemplarzach: jeden dla Wykonawcy  i dwa dla Zamawiającego.</w:t>
      </w:r>
    </w:p>
    <w:p w:rsidR="007E3534" w:rsidRPr="008221E0" w:rsidRDefault="007E3534" w:rsidP="00F14E1D">
      <w:pPr>
        <w:rPr>
          <w:sz w:val="22"/>
          <w:szCs w:val="22"/>
        </w:rPr>
      </w:pPr>
    </w:p>
    <w:p w:rsidR="00D65B5D" w:rsidRPr="008221E0" w:rsidRDefault="00D65B5D" w:rsidP="00F14E1D">
      <w:pPr>
        <w:rPr>
          <w:sz w:val="22"/>
          <w:szCs w:val="22"/>
        </w:rPr>
      </w:pPr>
      <w:r w:rsidRPr="008221E0">
        <w:rPr>
          <w:sz w:val="22"/>
          <w:szCs w:val="22"/>
        </w:rPr>
        <w:t>Wykaz załączników do umowy:</w:t>
      </w:r>
    </w:p>
    <w:p w:rsidR="00D65B5D" w:rsidRPr="008221E0" w:rsidRDefault="00D65B5D" w:rsidP="00740D6F">
      <w:pPr>
        <w:numPr>
          <w:ilvl w:val="0"/>
          <w:numId w:val="62"/>
        </w:numPr>
        <w:suppressAutoHyphens w:val="0"/>
        <w:overflowPunct/>
        <w:autoSpaceDE/>
        <w:textAlignment w:val="auto"/>
        <w:rPr>
          <w:sz w:val="22"/>
          <w:szCs w:val="22"/>
        </w:rPr>
      </w:pPr>
      <w:r w:rsidRPr="008221E0">
        <w:rPr>
          <w:sz w:val="22"/>
          <w:szCs w:val="22"/>
        </w:rPr>
        <w:t>Rzeczowy harmonogram robót – wzór</w:t>
      </w:r>
    </w:p>
    <w:p w:rsidR="007E3534" w:rsidRPr="008221E0" w:rsidRDefault="007E3534" w:rsidP="00740D6F">
      <w:pPr>
        <w:numPr>
          <w:ilvl w:val="0"/>
          <w:numId w:val="62"/>
        </w:numPr>
        <w:suppressAutoHyphens w:val="0"/>
        <w:overflowPunct/>
        <w:autoSpaceDE/>
        <w:textAlignment w:val="auto"/>
        <w:rPr>
          <w:sz w:val="22"/>
          <w:szCs w:val="22"/>
        </w:rPr>
      </w:pPr>
      <w:r w:rsidRPr="008221E0">
        <w:rPr>
          <w:color w:val="000000"/>
          <w:sz w:val="22"/>
          <w:szCs w:val="22"/>
        </w:rPr>
        <w:t>Oferta Wykonawcy</w:t>
      </w:r>
    </w:p>
    <w:p w:rsidR="00D65B5D" w:rsidRDefault="00D65B5D" w:rsidP="003822A1">
      <w:pPr>
        <w:rPr>
          <w:sz w:val="24"/>
          <w:szCs w:val="24"/>
        </w:rPr>
      </w:pPr>
    </w:p>
    <w:p w:rsidR="00894394" w:rsidRPr="00614C64" w:rsidRDefault="00894394" w:rsidP="00894394">
      <w:pPr>
        <w:rPr>
          <w:color w:val="000000"/>
          <w:sz w:val="24"/>
          <w:szCs w:val="24"/>
        </w:rPr>
      </w:pPr>
    </w:p>
    <w:p w:rsidR="00894394" w:rsidRPr="00614C64" w:rsidRDefault="00894394" w:rsidP="00894394">
      <w:pPr>
        <w:rPr>
          <w:color w:val="000000"/>
          <w:sz w:val="24"/>
          <w:szCs w:val="24"/>
        </w:rPr>
      </w:pPr>
      <w:r w:rsidRPr="00614C64">
        <w:rPr>
          <w:color w:val="000000"/>
          <w:sz w:val="24"/>
          <w:szCs w:val="24"/>
        </w:rPr>
        <w:t xml:space="preserve">         ZAMAWIAJĄCY</w:t>
      </w:r>
      <w:r w:rsidRPr="00614C64">
        <w:rPr>
          <w:color w:val="000000"/>
          <w:sz w:val="24"/>
          <w:szCs w:val="24"/>
        </w:rPr>
        <w:tab/>
      </w:r>
      <w:r w:rsidRPr="00614C64">
        <w:rPr>
          <w:color w:val="000000"/>
          <w:sz w:val="24"/>
          <w:szCs w:val="24"/>
        </w:rPr>
        <w:tab/>
      </w:r>
      <w:r w:rsidRPr="00614C64">
        <w:rPr>
          <w:color w:val="000000"/>
          <w:sz w:val="24"/>
          <w:szCs w:val="24"/>
        </w:rPr>
        <w:tab/>
      </w:r>
      <w:r w:rsidRPr="00614C64">
        <w:rPr>
          <w:color w:val="000000"/>
          <w:sz w:val="24"/>
          <w:szCs w:val="24"/>
        </w:rPr>
        <w:tab/>
      </w:r>
      <w:r w:rsidRPr="00614C64">
        <w:rPr>
          <w:color w:val="000000"/>
          <w:sz w:val="24"/>
          <w:szCs w:val="24"/>
        </w:rPr>
        <w:tab/>
      </w:r>
      <w:r w:rsidRPr="00614C64">
        <w:rPr>
          <w:color w:val="000000"/>
          <w:sz w:val="24"/>
          <w:szCs w:val="24"/>
        </w:rPr>
        <w:tab/>
        <w:t xml:space="preserve">       WYKONAWCA </w:t>
      </w:r>
    </w:p>
    <w:p w:rsidR="009F2A6E" w:rsidRDefault="009F2A6E" w:rsidP="00894394">
      <w:pPr>
        <w:rPr>
          <w:color w:val="000000"/>
        </w:rPr>
        <w:sectPr w:rsidR="009F2A6E" w:rsidSect="009F2A6E">
          <w:footnotePr>
            <w:pos w:val="beneathText"/>
          </w:footnotePr>
          <w:pgSz w:w="11905" w:h="16837"/>
          <w:pgMar w:top="1417" w:right="1417" w:bottom="1417" w:left="1417" w:header="709" w:footer="708" w:gutter="0"/>
          <w:cols w:space="708"/>
          <w:titlePg/>
          <w:docGrid w:linePitch="360"/>
        </w:sectPr>
      </w:pPr>
    </w:p>
    <w:p w:rsidR="007E3534" w:rsidRDefault="007E3534" w:rsidP="007E3534">
      <w:pPr>
        <w:jc w:val="center"/>
      </w:pPr>
      <w:r w:rsidRPr="00915B7C">
        <w:lastRenderedPageBreak/>
        <w:t xml:space="preserve">Załącznik nr </w:t>
      </w:r>
      <w:r w:rsidR="00703CCF">
        <w:t>1</w:t>
      </w:r>
      <w:r>
        <w:t xml:space="preserve"> do Umowy nr ……………….</w:t>
      </w:r>
    </w:p>
    <w:p w:rsidR="007E3534" w:rsidRDefault="007E3534" w:rsidP="007E3534">
      <w:pPr>
        <w:jc w:val="center"/>
      </w:pPr>
    </w:p>
    <w:p w:rsidR="007E3534" w:rsidRDefault="007E3534" w:rsidP="007E3534">
      <w:pPr>
        <w:jc w:val="center"/>
      </w:pPr>
    </w:p>
    <w:p w:rsidR="007E3534" w:rsidRPr="00876595" w:rsidRDefault="007E3534" w:rsidP="007E3534">
      <w:pPr>
        <w:jc w:val="center"/>
        <w:rPr>
          <w:b/>
          <w:sz w:val="28"/>
          <w:szCs w:val="28"/>
        </w:rPr>
      </w:pPr>
      <w:r w:rsidRPr="00876595">
        <w:rPr>
          <w:b/>
          <w:sz w:val="28"/>
          <w:szCs w:val="28"/>
        </w:rPr>
        <w:t>RZECZOW</w:t>
      </w:r>
      <w:r>
        <w:rPr>
          <w:b/>
          <w:sz w:val="28"/>
          <w:szCs w:val="28"/>
        </w:rPr>
        <w:t xml:space="preserve">Y </w:t>
      </w:r>
      <w:r w:rsidRPr="00876595">
        <w:rPr>
          <w:b/>
          <w:sz w:val="28"/>
          <w:szCs w:val="28"/>
        </w:rPr>
        <w:t>HARMONOGRAM ROBÓT</w:t>
      </w:r>
    </w:p>
    <w:p w:rsidR="007E3534" w:rsidRDefault="007E3534" w:rsidP="007E3534">
      <w:pPr>
        <w:jc w:val="center"/>
      </w:pPr>
    </w:p>
    <w:p w:rsidR="007E3534" w:rsidRPr="00903E6A" w:rsidRDefault="007E3534" w:rsidP="007E3534">
      <w:pPr>
        <w:jc w:val="center"/>
        <w:rPr>
          <w:b/>
          <w:bCs/>
        </w:rPr>
      </w:pPr>
      <w:r w:rsidRPr="001375B9">
        <w:rPr>
          <w:b/>
          <w:i/>
        </w:rPr>
        <w:t>„</w:t>
      </w:r>
      <w:r>
        <w:rPr>
          <w:rFonts w:eastAsia="Calibri"/>
          <w:b/>
          <w:sz w:val="24"/>
          <w:szCs w:val="24"/>
          <w:lang w:eastAsia="pl-PL"/>
        </w:rPr>
        <w:t>Przebudowa i dostosowanie stacji ujęcia i uzdatniania wody w SP WZOZ MSW w Bydgoszczy do obowiązujących przepisów – w trybie zaprojektuj i wybuduj</w:t>
      </w:r>
      <w:r>
        <w:rPr>
          <w:b/>
          <w:i/>
        </w:rPr>
        <w:t>”</w:t>
      </w:r>
    </w:p>
    <w:p w:rsidR="007E3534" w:rsidRDefault="007E3534" w:rsidP="007E3534">
      <w:pPr>
        <w:jc w:val="center"/>
      </w:pPr>
    </w:p>
    <w:tbl>
      <w:tblPr>
        <w:tblW w:w="14160" w:type="dxa"/>
        <w:tblInd w:w="55" w:type="dxa"/>
        <w:tblCellMar>
          <w:left w:w="70" w:type="dxa"/>
          <w:right w:w="70" w:type="dxa"/>
        </w:tblCellMar>
        <w:tblLook w:val="0000" w:firstRow="0" w:lastRow="0" w:firstColumn="0" w:lastColumn="0" w:noHBand="0" w:noVBand="0"/>
      </w:tblPr>
      <w:tblGrid>
        <w:gridCol w:w="490"/>
        <w:gridCol w:w="2613"/>
        <w:gridCol w:w="796"/>
        <w:gridCol w:w="376"/>
        <w:gridCol w:w="376"/>
        <w:gridCol w:w="326"/>
        <w:gridCol w:w="334"/>
        <w:gridCol w:w="362"/>
        <w:gridCol w:w="447"/>
        <w:gridCol w:w="447"/>
        <w:gridCol w:w="376"/>
        <w:gridCol w:w="375"/>
        <w:gridCol w:w="340"/>
        <w:gridCol w:w="438"/>
        <w:gridCol w:w="439"/>
        <w:gridCol w:w="375"/>
        <w:gridCol w:w="375"/>
        <w:gridCol w:w="375"/>
        <w:gridCol w:w="375"/>
        <w:gridCol w:w="375"/>
        <w:gridCol w:w="375"/>
        <w:gridCol w:w="375"/>
        <w:gridCol w:w="375"/>
        <w:gridCol w:w="375"/>
        <w:gridCol w:w="375"/>
        <w:gridCol w:w="375"/>
        <w:gridCol w:w="375"/>
        <w:gridCol w:w="375"/>
        <w:gridCol w:w="375"/>
        <w:gridCol w:w="375"/>
      </w:tblGrid>
      <w:tr w:rsidR="00514135" w:rsidRPr="006B381E" w:rsidTr="00514135">
        <w:trPr>
          <w:trHeight w:val="270"/>
        </w:trPr>
        <w:tc>
          <w:tcPr>
            <w:tcW w:w="490" w:type="dxa"/>
            <w:tcBorders>
              <w:top w:val="single" w:sz="8" w:space="0" w:color="auto"/>
              <w:left w:val="single" w:sz="8" w:space="0" w:color="auto"/>
              <w:bottom w:val="nil"/>
              <w:right w:val="single" w:sz="8" w:space="0" w:color="auto"/>
            </w:tcBorders>
            <w:noWrap/>
            <w:vAlign w:val="bottom"/>
          </w:tcPr>
          <w:p w:rsidR="00514135" w:rsidRPr="006B381E" w:rsidRDefault="00514135" w:rsidP="007E3534">
            <w:r w:rsidRPr="006B381E">
              <w:t>Lp.</w:t>
            </w:r>
          </w:p>
        </w:tc>
        <w:tc>
          <w:tcPr>
            <w:tcW w:w="2613" w:type="dxa"/>
            <w:tcBorders>
              <w:top w:val="single" w:sz="8" w:space="0" w:color="auto"/>
              <w:left w:val="nil"/>
              <w:bottom w:val="nil"/>
              <w:right w:val="single" w:sz="8" w:space="0" w:color="auto"/>
            </w:tcBorders>
            <w:noWrap/>
            <w:vAlign w:val="bottom"/>
          </w:tcPr>
          <w:p w:rsidR="00514135" w:rsidRPr="006B381E" w:rsidRDefault="00514135" w:rsidP="007E3534">
            <w:r w:rsidRPr="006B381E">
              <w:t>Czynności</w:t>
            </w:r>
          </w:p>
        </w:tc>
        <w:tc>
          <w:tcPr>
            <w:tcW w:w="796" w:type="dxa"/>
            <w:tcBorders>
              <w:top w:val="single" w:sz="8" w:space="0" w:color="auto"/>
              <w:left w:val="nil"/>
              <w:bottom w:val="nil"/>
              <w:right w:val="nil"/>
            </w:tcBorders>
            <w:noWrap/>
            <w:vAlign w:val="bottom"/>
          </w:tcPr>
          <w:p w:rsidR="00514135" w:rsidRPr="006B381E" w:rsidRDefault="00514135" w:rsidP="007E3534">
            <w:r w:rsidRPr="006B381E">
              <w:t>Miesiąc</w:t>
            </w:r>
          </w:p>
        </w:tc>
        <w:tc>
          <w:tcPr>
            <w:tcW w:w="1078" w:type="dxa"/>
            <w:gridSpan w:val="3"/>
            <w:tcBorders>
              <w:top w:val="single" w:sz="8" w:space="0" w:color="auto"/>
              <w:left w:val="single" w:sz="8" w:space="0" w:color="auto"/>
              <w:bottom w:val="single" w:sz="8" w:space="0" w:color="auto"/>
              <w:right w:val="nil"/>
            </w:tcBorders>
            <w:noWrap/>
            <w:vAlign w:val="bottom"/>
          </w:tcPr>
          <w:p w:rsidR="00514135" w:rsidRPr="006B381E" w:rsidRDefault="00514135" w:rsidP="007E3534">
            <w:r w:rsidRPr="006B381E">
              <w:t>Maj</w:t>
            </w:r>
          </w:p>
        </w:tc>
        <w:tc>
          <w:tcPr>
            <w:tcW w:w="334" w:type="dxa"/>
            <w:tcBorders>
              <w:top w:val="single" w:sz="8" w:space="0" w:color="auto"/>
              <w:left w:val="nil"/>
              <w:bottom w:val="single" w:sz="8" w:space="0" w:color="auto"/>
              <w:right w:val="nil"/>
            </w:tcBorders>
          </w:tcPr>
          <w:p w:rsidR="00514135" w:rsidRPr="006B381E" w:rsidRDefault="00514135" w:rsidP="007E3534"/>
        </w:tc>
        <w:tc>
          <w:tcPr>
            <w:tcW w:w="362" w:type="dxa"/>
            <w:tcBorders>
              <w:top w:val="single" w:sz="8" w:space="0" w:color="auto"/>
              <w:left w:val="nil"/>
              <w:bottom w:val="single" w:sz="8" w:space="0" w:color="auto"/>
              <w:right w:val="single" w:sz="8" w:space="0" w:color="auto"/>
            </w:tcBorders>
            <w:noWrap/>
            <w:vAlign w:val="bottom"/>
          </w:tcPr>
          <w:p w:rsidR="00514135" w:rsidRPr="006B381E" w:rsidRDefault="00514135" w:rsidP="007E3534">
            <w:r w:rsidRPr="006B381E">
              <w:t> </w:t>
            </w:r>
          </w:p>
        </w:tc>
        <w:tc>
          <w:tcPr>
            <w:tcW w:w="1270" w:type="dxa"/>
            <w:gridSpan w:val="3"/>
            <w:tcBorders>
              <w:top w:val="single" w:sz="8" w:space="0" w:color="auto"/>
              <w:left w:val="nil"/>
              <w:bottom w:val="single" w:sz="8" w:space="0" w:color="auto"/>
              <w:right w:val="nil"/>
            </w:tcBorders>
            <w:noWrap/>
            <w:vAlign w:val="bottom"/>
          </w:tcPr>
          <w:p w:rsidR="00514135" w:rsidRPr="006B381E" w:rsidRDefault="00514135" w:rsidP="007E3534">
            <w:r w:rsidRPr="006B381E">
              <w:t>Czerwiec</w:t>
            </w:r>
          </w:p>
        </w:tc>
        <w:tc>
          <w:tcPr>
            <w:tcW w:w="375" w:type="dxa"/>
            <w:tcBorders>
              <w:top w:val="single" w:sz="8" w:space="0" w:color="auto"/>
              <w:left w:val="nil"/>
              <w:bottom w:val="single" w:sz="8" w:space="0" w:color="auto"/>
              <w:right w:val="nil"/>
            </w:tcBorders>
            <w:noWrap/>
            <w:vAlign w:val="bottom"/>
          </w:tcPr>
          <w:p w:rsidR="00514135" w:rsidRPr="006B381E" w:rsidRDefault="00514135" w:rsidP="007E3534">
            <w:r w:rsidRPr="006B381E">
              <w:t> </w:t>
            </w:r>
          </w:p>
        </w:tc>
        <w:tc>
          <w:tcPr>
            <w:tcW w:w="1217" w:type="dxa"/>
            <w:gridSpan w:val="3"/>
            <w:tcBorders>
              <w:top w:val="single" w:sz="8" w:space="0" w:color="auto"/>
              <w:left w:val="single" w:sz="8" w:space="0" w:color="auto"/>
              <w:bottom w:val="single" w:sz="8" w:space="0" w:color="auto"/>
              <w:right w:val="nil"/>
            </w:tcBorders>
            <w:noWrap/>
            <w:vAlign w:val="bottom"/>
          </w:tcPr>
          <w:p w:rsidR="00514135" w:rsidRPr="006B381E" w:rsidRDefault="00514135" w:rsidP="007E3534">
            <w:r>
              <w:t>Lipiec</w:t>
            </w:r>
          </w:p>
        </w:tc>
        <w:tc>
          <w:tcPr>
            <w:tcW w:w="375" w:type="dxa"/>
            <w:tcBorders>
              <w:top w:val="single" w:sz="8" w:space="0" w:color="auto"/>
              <w:left w:val="nil"/>
              <w:bottom w:val="single" w:sz="8" w:space="0" w:color="auto"/>
              <w:right w:val="nil"/>
            </w:tcBorders>
            <w:noWrap/>
            <w:vAlign w:val="bottom"/>
          </w:tcPr>
          <w:p w:rsidR="00514135" w:rsidRPr="006B381E" w:rsidRDefault="00514135" w:rsidP="007E3534">
            <w:r w:rsidRPr="006B381E">
              <w:t> </w:t>
            </w:r>
          </w:p>
        </w:tc>
        <w:tc>
          <w:tcPr>
            <w:tcW w:w="375" w:type="dxa"/>
            <w:tcBorders>
              <w:top w:val="single" w:sz="8" w:space="0" w:color="auto"/>
              <w:left w:val="nil"/>
              <w:bottom w:val="single" w:sz="8" w:space="0" w:color="auto"/>
              <w:right w:val="single" w:sz="8" w:space="0" w:color="auto"/>
            </w:tcBorders>
            <w:noWrap/>
            <w:vAlign w:val="bottom"/>
          </w:tcPr>
          <w:p w:rsidR="00514135" w:rsidRPr="006B381E" w:rsidRDefault="00514135" w:rsidP="007E3534"/>
        </w:tc>
        <w:tc>
          <w:tcPr>
            <w:tcW w:w="1125" w:type="dxa"/>
            <w:gridSpan w:val="3"/>
            <w:tcBorders>
              <w:top w:val="single" w:sz="8" w:space="0" w:color="auto"/>
              <w:left w:val="nil"/>
              <w:bottom w:val="single" w:sz="8" w:space="0" w:color="auto"/>
              <w:right w:val="nil"/>
            </w:tcBorders>
            <w:noWrap/>
            <w:vAlign w:val="bottom"/>
          </w:tcPr>
          <w:p w:rsidR="00514135" w:rsidRPr="006B381E" w:rsidRDefault="00514135" w:rsidP="007E3534">
            <w:r>
              <w:t>Sierpień</w:t>
            </w:r>
          </w:p>
        </w:tc>
        <w:tc>
          <w:tcPr>
            <w:tcW w:w="375" w:type="dxa"/>
            <w:tcBorders>
              <w:top w:val="single" w:sz="8" w:space="0" w:color="auto"/>
              <w:left w:val="nil"/>
              <w:bottom w:val="single" w:sz="8" w:space="0" w:color="auto"/>
              <w:right w:val="single" w:sz="8" w:space="0" w:color="auto"/>
            </w:tcBorders>
            <w:noWrap/>
            <w:vAlign w:val="bottom"/>
          </w:tcPr>
          <w:p w:rsidR="00514135" w:rsidRPr="006B381E" w:rsidRDefault="00514135" w:rsidP="007E3534"/>
        </w:tc>
        <w:tc>
          <w:tcPr>
            <w:tcW w:w="1125" w:type="dxa"/>
            <w:gridSpan w:val="3"/>
            <w:tcBorders>
              <w:top w:val="single" w:sz="8" w:space="0" w:color="auto"/>
              <w:left w:val="nil"/>
              <w:bottom w:val="single" w:sz="8" w:space="0" w:color="auto"/>
              <w:right w:val="nil"/>
            </w:tcBorders>
            <w:noWrap/>
            <w:vAlign w:val="bottom"/>
          </w:tcPr>
          <w:p w:rsidR="00514135" w:rsidRPr="006B381E" w:rsidRDefault="00514135" w:rsidP="007E3534">
            <w:r w:rsidRPr="006B381E">
              <w:t>Wrzesień</w:t>
            </w:r>
          </w:p>
        </w:tc>
        <w:tc>
          <w:tcPr>
            <w:tcW w:w="375" w:type="dxa"/>
            <w:tcBorders>
              <w:top w:val="single" w:sz="8" w:space="0" w:color="auto"/>
              <w:left w:val="nil"/>
              <w:bottom w:val="single" w:sz="8" w:space="0" w:color="auto"/>
              <w:right w:val="nil"/>
            </w:tcBorders>
            <w:noWrap/>
            <w:vAlign w:val="bottom"/>
          </w:tcPr>
          <w:p w:rsidR="00514135" w:rsidRPr="006B381E" w:rsidRDefault="00514135" w:rsidP="007E3534">
            <w:r w:rsidRPr="006B381E">
              <w:t> </w:t>
            </w:r>
          </w:p>
        </w:tc>
        <w:tc>
          <w:tcPr>
            <w:tcW w:w="1125" w:type="dxa"/>
            <w:gridSpan w:val="3"/>
            <w:tcBorders>
              <w:top w:val="single" w:sz="8" w:space="0" w:color="auto"/>
              <w:left w:val="single" w:sz="8" w:space="0" w:color="auto"/>
              <w:bottom w:val="single" w:sz="8" w:space="0" w:color="auto"/>
              <w:right w:val="nil"/>
            </w:tcBorders>
            <w:noWrap/>
            <w:vAlign w:val="bottom"/>
          </w:tcPr>
          <w:p w:rsidR="00514135" w:rsidRPr="006B381E" w:rsidRDefault="00514135" w:rsidP="007E3534">
            <w:r>
              <w:t>Październik</w:t>
            </w:r>
          </w:p>
        </w:tc>
        <w:tc>
          <w:tcPr>
            <w:tcW w:w="375" w:type="dxa"/>
            <w:tcBorders>
              <w:top w:val="single" w:sz="8" w:space="0" w:color="auto"/>
              <w:left w:val="nil"/>
              <w:bottom w:val="single" w:sz="8" w:space="0" w:color="auto"/>
              <w:right w:val="nil"/>
            </w:tcBorders>
            <w:noWrap/>
            <w:vAlign w:val="bottom"/>
          </w:tcPr>
          <w:p w:rsidR="00514135" w:rsidRPr="006B381E" w:rsidRDefault="00514135" w:rsidP="007E3534">
            <w:r w:rsidRPr="006B381E">
              <w:t> </w:t>
            </w:r>
          </w:p>
        </w:tc>
        <w:tc>
          <w:tcPr>
            <w:tcW w:w="375" w:type="dxa"/>
            <w:tcBorders>
              <w:top w:val="single" w:sz="8" w:space="0" w:color="auto"/>
              <w:left w:val="nil"/>
              <w:bottom w:val="single" w:sz="8" w:space="0" w:color="auto"/>
              <w:right w:val="single" w:sz="8" w:space="0" w:color="auto"/>
            </w:tcBorders>
            <w:noWrap/>
            <w:vAlign w:val="bottom"/>
          </w:tcPr>
          <w:p w:rsidR="00514135" w:rsidRPr="006B381E" w:rsidRDefault="00514135" w:rsidP="007E3534">
            <w:r w:rsidRPr="006B381E">
              <w:t> </w:t>
            </w:r>
          </w:p>
        </w:tc>
      </w:tr>
      <w:tr w:rsidR="007E3534" w:rsidRPr="006B381E" w:rsidTr="00514135">
        <w:trPr>
          <w:trHeight w:val="270"/>
        </w:trPr>
        <w:tc>
          <w:tcPr>
            <w:tcW w:w="490" w:type="dxa"/>
            <w:tcBorders>
              <w:top w:val="nil"/>
              <w:left w:val="single" w:sz="8" w:space="0" w:color="auto"/>
              <w:bottom w:val="single" w:sz="8" w:space="0" w:color="auto"/>
              <w:right w:val="single" w:sz="8" w:space="0" w:color="auto"/>
            </w:tcBorders>
            <w:noWrap/>
            <w:vAlign w:val="bottom"/>
          </w:tcPr>
          <w:p w:rsidR="007E3534" w:rsidRPr="006B381E" w:rsidRDefault="007E3534" w:rsidP="007E3534">
            <w:r w:rsidRPr="006B381E">
              <w:t> </w:t>
            </w:r>
          </w:p>
        </w:tc>
        <w:tc>
          <w:tcPr>
            <w:tcW w:w="2613"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796" w:type="dxa"/>
            <w:tcBorders>
              <w:top w:val="nil"/>
              <w:left w:val="nil"/>
              <w:bottom w:val="single" w:sz="8" w:space="0" w:color="auto"/>
              <w:right w:val="nil"/>
            </w:tcBorders>
            <w:noWrap/>
            <w:vAlign w:val="bottom"/>
          </w:tcPr>
          <w:p w:rsidR="007E3534" w:rsidRPr="006B381E" w:rsidRDefault="007E3534" w:rsidP="007E3534">
            <w:r w:rsidRPr="006B381E">
              <w:t>Tydzień</w:t>
            </w:r>
          </w:p>
        </w:tc>
        <w:tc>
          <w:tcPr>
            <w:tcW w:w="376" w:type="dxa"/>
            <w:tcBorders>
              <w:top w:val="nil"/>
              <w:left w:val="single" w:sz="8" w:space="0" w:color="auto"/>
              <w:bottom w:val="single" w:sz="8" w:space="0" w:color="auto"/>
              <w:right w:val="single" w:sz="8" w:space="0" w:color="auto"/>
            </w:tcBorders>
            <w:noWrap/>
            <w:vAlign w:val="bottom"/>
          </w:tcPr>
          <w:p w:rsidR="007E3534" w:rsidRPr="006B381E" w:rsidRDefault="007E3534" w:rsidP="007E3534">
            <w:r w:rsidRPr="006B381E">
              <w:t>1</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2</w:t>
            </w:r>
          </w:p>
        </w:tc>
        <w:tc>
          <w:tcPr>
            <w:tcW w:w="326" w:type="dxa"/>
            <w:tcBorders>
              <w:top w:val="nil"/>
              <w:left w:val="nil"/>
              <w:bottom w:val="single" w:sz="8" w:space="0" w:color="auto"/>
              <w:right w:val="single" w:sz="4" w:space="0" w:color="auto"/>
            </w:tcBorders>
            <w:noWrap/>
            <w:vAlign w:val="bottom"/>
          </w:tcPr>
          <w:p w:rsidR="007E3534" w:rsidRPr="006B381E" w:rsidRDefault="007E3534" w:rsidP="007E3534">
            <w:r w:rsidRPr="006B381E">
              <w:t>3</w:t>
            </w:r>
          </w:p>
        </w:tc>
        <w:tc>
          <w:tcPr>
            <w:tcW w:w="334" w:type="dxa"/>
            <w:tcBorders>
              <w:top w:val="single" w:sz="4" w:space="0" w:color="auto"/>
              <w:left w:val="single" w:sz="4" w:space="0" w:color="auto"/>
              <w:bottom w:val="single" w:sz="4" w:space="0" w:color="auto"/>
              <w:right w:val="single" w:sz="4" w:space="0" w:color="auto"/>
            </w:tcBorders>
            <w:vAlign w:val="bottom"/>
          </w:tcPr>
          <w:p w:rsidR="007E3534" w:rsidRPr="006B381E" w:rsidRDefault="007E3534" w:rsidP="007E3534">
            <w:r w:rsidRPr="006B381E">
              <w:t>4</w:t>
            </w:r>
          </w:p>
        </w:tc>
        <w:tc>
          <w:tcPr>
            <w:tcW w:w="362" w:type="dxa"/>
            <w:tcBorders>
              <w:top w:val="nil"/>
              <w:left w:val="single" w:sz="4" w:space="0" w:color="auto"/>
              <w:bottom w:val="single" w:sz="8" w:space="0" w:color="auto"/>
              <w:right w:val="single" w:sz="8" w:space="0" w:color="auto"/>
            </w:tcBorders>
            <w:noWrap/>
            <w:vAlign w:val="bottom"/>
          </w:tcPr>
          <w:p w:rsidR="007E3534" w:rsidRPr="006B381E" w:rsidRDefault="007E3534" w:rsidP="007E3534">
            <w:r w:rsidRPr="006B381E">
              <w:t>5</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6</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7</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8</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9</w:t>
            </w:r>
          </w:p>
        </w:tc>
        <w:tc>
          <w:tcPr>
            <w:tcW w:w="340" w:type="dxa"/>
            <w:tcBorders>
              <w:top w:val="nil"/>
              <w:left w:val="nil"/>
              <w:bottom w:val="single" w:sz="8" w:space="0" w:color="auto"/>
              <w:right w:val="single" w:sz="8" w:space="0" w:color="auto"/>
            </w:tcBorders>
            <w:noWrap/>
            <w:vAlign w:val="bottom"/>
          </w:tcPr>
          <w:p w:rsidR="007E3534" w:rsidRPr="006B381E" w:rsidRDefault="007E3534" w:rsidP="007E3534">
            <w:r w:rsidRPr="006B381E">
              <w:t>10</w:t>
            </w:r>
          </w:p>
        </w:tc>
        <w:tc>
          <w:tcPr>
            <w:tcW w:w="438" w:type="dxa"/>
            <w:tcBorders>
              <w:top w:val="nil"/>
              <w:left w:val="nil"/>
              <w:bottom w:val="single" w:sz="8" w:space="0" w:color="auto"/>
              <w:right w:val="single" w:sz="8" w:space="0" w:color="auto"/>
            </w:tcBorders>
            <w:noWrap/>
            <w:vAlign w:val="bottom"/>
          </w:tcPr>
          <w:p w:rsidR="007E3534" w:rsidRPr="006B381E" w:rsidRDefault="007E3534" w:rsidP="007E3534">
            <w:r w:rsidRPr="006B381E">
              <w:t>11</w:t>
            </w:r>
          </w:p>
        </w:tc>
        <w:tc>
          <w:tcPr>
            <w:tcW w:w="439" w:type="dxa"/>
            <w:tcBorders>
              <w:top w:val="nil"/>
              <w:left w:val="nil"/>
              <w:bottom w:val="single" w:sz="8" w:space="0" w:color="auto"/>
              <w:right w:val="single" w:sz="8" w:space="0" w:color="auto"/>
            </w:tcBorders>
            <w:noWrap/>
            <w:vAlign w:val="bottom"/>
          </w:tcPr>
          <w:p w:rsidR="007E3534" w:rsidRPr="006B381E" w:rsidRDefault="007E3534" w:rsidP="007E3534">
            <w:r w:rsidRPr="006B381E">
              <w:t>12</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13</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14</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15</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16</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17</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18</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19</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20</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21</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22</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23</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24</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25</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26</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tc>
      </w:tr>
      <w:tr w:rsidR="007E3534" w:rsidRPr="006B381E" w:rsidTr="00514135">
        <w:trPr>
          <w:trHeight w:val="270"/>
        </w:trPr>
        <w:tc>
          <w:tcPr>
            <w:tcW w:w="490" w:type="dxa"/>
            <w:tcBorders>
              <w:top w:val="nil"/>
              <w:left w:val="single" w:sz="8" w:space="0" w:color="auto"/>
              <w:bottom w:val="single" w:sz="8" w:space="0" w:color="auto"/>
              <w:right w:val="nil"/>
            </w:tcBorders>
            <w:shd w:val="clear" w:color="auto" w:fill="CCFFFF"/>
            <w:noWrap/>
            <w:vAlign w:val="bottom"/>
          </w:tcPr>
          <w:p w:rsidR="007E3534" w:rsidRPr="006B381E" w:rsidRDefault="007E3534" w:rsidP="007E3534">
            <w:pPr>
              <w:jc w:val="right"/>
            </w:pPr>
            <w:r w:rsidRPr="006B381E">
              <w:t> </w:t>
            </w:r>
          </w:p>
        </w:tc>
        <w:tc>
          <w:tcPr>
            <w:tcW w:w="3785" w:type="dxa"/>
            <w:gridSpan w:val="3"/>
            <w:tcBorders>
              <w:top w:val="single" w:sz="8" w:space="0" w:color="auto"/>
              <w:left w:val="nil"/>
              <w:bottom w:val="single" w:sz="8" w:space="0" w:color="auto"/>
              <w:right w:val="nil"/>
            </w:tcBorders>
            <w:shd w:val="clear" w:color="auto" w:fill="CCFFFF"/>
            <w:noWrap/>
            <w:vAlign w:val="bottom"/>
          </w:tcPr>
          <w:p w:rsidR="007E3534" w:rsidRPr="006B381E" w:rsidRDefault="007E3534" w:rsidP="007E3534">
            <w:r w:rsidRPr="006B381E">
              <w:t>Opracowanie dokumentacji projektowej</w:t>
            </w:r>
          </w:p>
        </w:tc>
        <w:tc>
          <w:tcPr>
            <w:tcW w:w="376" w:type="dxa"/>
            <w:tcBorders>
              <w:top w:val="nil"/>
              <w:left w:val="nil"/>
              <w:bottom w:val="single" w:sz="8" w:space="0" w:color="auto"/>
              <w:right w:val="nil"/>
            </w:tcBorders>
            <w:shd w:val="clear" w:color="auto" w:fill="CCFFFF"/>
            <w:noWrap/>
            <w:vAlign w:val="bottom"/>
          </w:tcPr>
          <w:p w:rsidR="007E3534" w:rsidRPr="006B381E" w:rsidRDefault="007E3534" w:rsidP="007E3534">
            <w:pPr>
              <w:rPr>
                <w:color w:val="00FFFF"/>
              </w:rPr>
            </w:pPr>
            <w:r w:rsidRPr="006B381E">
              <w:rPr>
                <w:color w:val="00FFFF"/>
              </w:rPr>
              <w:t> </w:t>
            </w:r>
          </w:p>
        </w:tc>
        <w:tc>
          <w:tcPr>
            <w:tcW w:w="326" w:type="dxa"/>
            <w:tcBorders>
              <w:top w:val="nil"/>
              <w:left w:val="nil"/>
              <w:bottom w:val="single" w:sz="8" w:space="0" w:color="auto"/>
              <w:right w:val="nil"/>
            </w:tcBorders>
            <w:shd w:val="clear" w:color="auto" w:fill="CCFFFF"/>
            <w:noWrap/>
            <w:vAlign w:val="bottom"/>
          </w:tcPr>
          <w:p w:rsidR="007E3534" w:rsidRPr="006B381E" w:rsidRDefault="007E3534" w:rsidP="007E3534">
            <w:pPr>
              <w:rPr>
                <w:color w:val="00FFFF"/>
              </w:rPr>
            </w:pPr>
            <w:r w:rsidRPr="006B381E">
              <w:rPr>
                <w:color w:val="00FFFF"/>
              </w:rPr>
              <w:t> </w:t>
            </w:r>
          </w:p>
        </w:tc>
        <w:tc>
          <w:tcPr>
            <w:tcW w:w="334" w:type="dxa"/>
            <w:tcBorders>
              <w:top w:val="nil"/>
              <w:left w:val="nil"/>
              <w:bottom w:val="single" w:sz="4" w:space="0" w:color="auto"/>
              <w:right w:val="nil"/>
            </w:tcBorders>
            <w:shd w:val="clear" w:color="auto" w:fill="CCFFFF"/>
          </w:tcPr>
          <w:p w:rsidR="007E3534" w:rsidRPr="006B381E" w:rsidRDefault="007E3534" w:rsidP="007E3534">
            <w:pPr>
              <w:rPr>
                <w:color w:val="00FFFF"/>
              </w:rPr>
            </w:pPr>
          </w:p>
        </w:tc>
        <w:tc>
          <w:tcPr>
            <w:tcW w:w="362" w:type="dxa"/>
            <w:tcBorders>
              <w:top w:val="nil"/>
              <w:left w:val="nil"/>
              <w:bottom w:val="single" w:sz="8" w:space="0" w:color="auto"/>
              <w:right w:val="nil"/>
            </w:tcBorders>
            <w:shd w:val="clear" w:color="auto" w:fill="CCFFFF"/>
            <w:noWrap/>
            <w:vAlign w:val="bottom"/>
          </w:tcPr>
          <w:p w:rsidR="007E3534" w:rsidRPr="006B381E" w:rsidRDefault="007E3534" w:rsidP="007E3534">
            <w:pPr>
              <w:rPr>
                <w:color w:val="00FFFF"/>
              </w:rPr>
            </w:pPr>
            <w:r w:rsidRPr="006B381E">
              <w:rPr>
                <w:color w:val="00FFFF"/>
              </w:rPr>
              <w:t> </w:t>
            </w:r>
          </w:p>
        </w:tc>
        <w:tc>
          <w:tcPr>
            <w:tcW w:w="447" w:type="dxa"/>
            <w:tcBorders>
              <w:top w:val="nil"/>
              <w:left w:val="nil"/>
              <w:bottom w:val="single" w:sz="8" w:space="0" w:color="auto"/>
              <w:right w:val="nil"/>
            </w:tcBorders>
            <w:shd w:val="clear" w:color="auto" w:fill="CCFFFF"/>
            <w:noWrap/>
            <w:vAlign w:val="bottom"/>
          </w:tcPr>
          <w:p w:rsidR="007E3534" w:rsidRPr="006B381E" w:rsidRDefault="007E3534" w:rsidP="007E3534">
            <w:pPr>
              <w:rPr>
                <w:color w:val="00FFFF"/>
              </w:rPr>
            </w:pPr>
            <w:r w:rsidRPr="006B381E">
              <w:rPr>
                <w:color w:val="00FFFF"/>
              </w:rPr>
              <w:t> </w:t>
            </w:r>
          </w:p>
        </w:tc>
        <w:tc>
          <w:tcPr>
            <w:tcW w:w="447" w:type="dxa"/>
            <w:tcBorders>
              <w:top w:val="nil"/>
              <w:left w:val="nil"/>
              <w:bottom w:val="single" w:sz="8" w:space="0" w:color="auto"/>
              <w:right w:val="nil"/>
            </w:tcBorders>
            <w:shd w:val="clear" w:color="auto" w:fill="CCFFFF"/>
            <w:noWrap/>
            <w:vAlign w:val="bottom"/>
          </w:tcPr>
          <w:p w:rsidR="007E3534" w:rsidRPr="006B381E" w:rsidRDefault="007E3534" w:rsidP="007E3534">
            <w:pPr>
              <w:rPr>
                <w:color w:val="00FFFF"/>
              </w:rPr>
            </w:pPr>
            <w:r w:rsidRPr="006B381E">
              <w:rPr>
                <w:color w:val="00FFFF"/>
              </w:rPr>
              <w:t> </w:t>
            </w:r>
          </w:p>
        </w:tc>
        <w:tc>
          <w:tcPr>
            <w:tcW w:w="376" w:type="dxa"/>
            <w:tcBorders>
              <w:top w:val="nil"/>
              <w:left w:val="nil"/>
              <w:bottom w:val="single" w:sz="8" w:space="0" w:color="auto"/>
              <w:right w:val="nil"/>
            </w:tcBorders>
            <w:shd w:val="clear" w:color="auto" w:fill="CCFFFF"/>
            <w:noWrap/>
            <w:vAlign w:val="bottom"/>
          </w:tcPr>
          <w:p w:rsidR="007E3534" w:rsidRPr="006B381E" w:rsidRDefault="007E3534" w:rsidP="007E3534">
            <w:pPr>
              <w:rPr>
                <w:color w:val="00FFFF"/>
              </w:rPr>
            </w:pPr>
            <w:r w:rsidRPr="006B381E">
              <w:rPr>
                <w:color w:val="00FFFF"/>
              </w:rPr>
              <w:t> </w:t>
            </w:r>
          </w:p>
        </w:tc>
        <w:tc>
          <w:tcPr>
            <w:tcW w:w="375" w:type="dxa"/>
            <w:tcBorders>
              <w:top w:val="nil"/>
              <w:left w:val="nil"/>
              <w:bottom w:val="single" w:sz="8" w:space="0" w:color="auto"/>
              <w:right w:val="nil"/>
            </w:tcBorders>
            <w:shd w:val="clear" w:color="auto" w:fill="CCFFFF"/>
            <w:noWrap/>
            <w:vAlign w:val="bottom"/>
          </w:tcPr>
          <w:p w:rsidR="007E3534" w:rsidRPr="006B381E" w:rsidRDefault="007E3534" w:rsidP="007E3534">
            <w:pPr>
              <w:rPr>
                <w:color w:val="00FFFF"/>
              </w:rPr>
            </w:pPr>
            <w:r w:rsidRPr="006B381E">
              <w:rPr>
                <w:color w:val="00FFFF"/>
              </w:rPr>
              <w:t> </w:t>
            </w:r>
          </w:p>
        </w:tc>
        <w:tc>
          <w:tcPr>
            <w:tcW w:w="340" w:type="dxa"/>
            <w:tcBorders>
              <w:top w:val="nil"/>
              <w:left w:val="nil"/>
              <w:bottom w:val="single" w:sz="8" w:space="0" w:color="auto"/>
              <w:right w:val="nil"/>
            </w:tcBorders>
            <w:shd w:val="clear" w:color="auto" w:fill="CCFFFF"/>
            <w:noWrap/>
            <w:vAlign w:val="bottom"/>
          </w:tcPr>
          <w:p w:rsidR="007E3534" w:rsidRPr="006B381E" w:rsidRDefault="007E3534" w:rsidP="007E3534">
            <w:pPr>
              <w:rPr>
                <w:color w:val="00FFFF"/>
              </w:rPr>
            </w:pPr>
            <w:r w:rsidRPr="006B381E">
              <w:rPr>
                <w:color w:val="00FFFF"/>
              </w:rPr>
              <w:t> </w:t>
            </w:r>
          </w:p>
        </w:tc>
        <w:tc>
          <w:tcPr>
            <w:tcW w:w="438" w:type="dxa"/>
            <w:tcBorders>
              <w:top w:val="nil"/>
              <w:left w:val="nil"/>
              <w:bottom w:val="single" w:sz="8" w:space="0" w:color="auto"/>
              <w:right w:val="nil"/>
            </w:tcBorders>
            <w:shd w:val="clear" w:color="auto" w:fill="CCFFFF"/>
            <w:noWrap/>
            <w:vAlign w:val="bottom"/>
          </w:tcPr>
          <w:p w:rsidR="007E3534" w:rsidRPr="006B381E" w:rsidRDefault="007E3534" w:rsidP="007E3534">
            <w:pPr>
              <w:rPr>
                <w:color w:val="00FFFF"/>
              </w:rPr>
            </w:pPr>
            <w:r w:rsidRPr="006B381E">
              <w:rPr>
                <w:color w:val="00FFFF"/>
              </w:rPr>
              <w:t> </w:t>
            </w:r>
          </w:p>
        </w:tc>
        <w:tc>
          <w:tcPr>
            <w:tcW w:w="439" w:type="dxa"/>
            <w:tcBorders>
              <w:top w:val="nil"/>
              <w:left w:val="nil"/>
              <w:bottom w:val="single" w:sz="8" w:space="0" w:color="auto"/>
              <w:right w:val="nil"/>
            </w:tcBorders>
            <w:shd w:val="clear" w:color="auto" w:fill="CCFFFF"/>
            <w:noWrap/>
            <w:vAlign w:val="bottom"/>
          </w:tcPr>
          <w:p w:rsidR="007E3534" w:rsidRPr="006B381E" w:rsidRDefault="007E3534" w:rsidP="007E3534">
            <w:pPr>
              <w:rPr>
                <w:color w:val="00FFFF"/>
              </w:rPr>
            </w:pPr>
            <w:r w:rsidRPr="006B381E">
              <w:rPr>
                <w:color w:val="00FFFF"/>
              </w:rPr>
              <w:t> </w:t>
            </w:r>
          </w:p>
        </w:tc>
        <w:tc>
          <w:tcPr>
            <w:tcW w:w="375" w:type="dxa"/>
            <w:tcBorders>
              <w:top w:val="nil"/>
              <w:left w:val="nil"/>
              <w:bottom w:val="single" w:sz="8" w:space="0" w:color="auto"/>
              <w:right w:val="nil"/>
            </w:tcBorders>
            <w:shd w:val="clear" w:color="auto" w:fill="CCFFFF"/>
            <w:noWrap/>
            <w:vAlign w:val="bottom"/>
          </w:tcPr>
          <w:p w:rsidR="007E3534" w:rsidRPr="006B381E" w:rsidRDefault="007E3534" w:rsidP="007E3534">
            <w:pPr>
              <w:rPr>
                <w:color w:val="00FFFF"/>
              </w:rPr>
            </w:pPr>
            <w:r w:rsidRPr="006B381E">
              <w:rPr>
                <w:color w:val="00FFFF"/>
              </w:rPr>
              <w:t> </w:t>
            </w:r>
          </w:p>
        </w:tc>
        <w:tc>
          <w:tcPr>
            <w:tcW w:w="375" w:type="dxa"/>
            <w:tcBorders>
              <w:top w:val="nil"/>
              <w:left w:val="nil"/>
              <w:bottom w:val="single" w:sz="8" w:space="0" w:color="auto"/>
              <w:right w:val="nil"/>
            </w:tcBorders>
            <w:shd w:val="clear" w:color="auto" w:fill="CCFFFF"/>
            <w:noWrap/>
            <w:vAlign w:val="bottom"/>
          </w:tcPr>
          <w:p w:rsidR="007E3534" w:rsidRPr="006B381E" w:rsidRDefault="007E3534" w:rsidP="007E3534">
            <w:pPr>
              <w:rPr>
                <w:color w:val="00FFFF"/>
              </w:rPr>
            </w:pPr>
            <w:r w:rsidRPr="006B381E">
              <w:rPr>
                <w:color w:val="00FFFF"/>
              </w:rPr>
              <w:t> </w:t>
            </w:r>
          </w:p>
        </w:tc>
        <w:tc>
          <w:tcPr>
            <w:tcW w:w="375" w:type="dxa"/>
            <w:tcBorders>
              <w:top w:val="nil"/>
              <w:left w:val="nil"/>
              <w:bottom w:val="single" w:sz="8" w:space="0" w:color="auto"/>
              <w:right w:val="nil"/>
            </w:tcBorders>
            <w:shd w:val="clear" w:color="auto" w:fill="CCFFFF"/>
            <w:noWrap/>
            <w:vAlign w:val="bottom"/>
          </w:tcPr>
          <w:p w:rsidR="007E3534" w:rsidRPr="006B381E" w:rsidRDefault="007E3534" w:rsidP="007E3534">
            <w:pPr>
              <w:rPr>
                <w:color w:val="00FFFF"/>
              </w:rPr>
            </w:pPr>
            <w:r w:rsidRPr="006B381E">
              <w:rPr>
                <w:color w:val="00FFFF"/>
              </w:rPr>
              <w:t> </w:t>
            </w:r>
          </w:p>
        </w:tc>
        <w:tc>
          <w:tcPr>
            <w:tcW w:w="375" w:type="dxa"/>
            <w:tcBorders>
              <w:top w:val="nil"/>
              <w:left w:val="nil"/>
              <w:bottom w:val="single" w:sz="8" w:space="0" w:color="auto"/>
              <w:right w:val="nil"/>
            </w:tcBorders>
            <w:shd w:val="clear" w:color="auto" w:fill="CCFFFF"/>
            <w:noWrap/>
            <w:vAlign w:val="bottom"/>
          </w:tcPr>
          <w:p w:rsidR="007E3534" w:rsidRPr="006B381E" w:rsidRDefault="007E3534" w:rsidP="007E3534">
            <w:pPr>
              <w:rPr>
                <w:color w:val="00FFFF"/>
              </w:rPr>
            </w:pPr>
            <w:r w:rsidRPr="006B381E">
              <w:rPr>
                <w:color w:val="00FFFF"/>
              </w:rPr>
              <w:t> </w:t>
            </w:r>
          </w:p>
        </w:tc>
        <w:tc>
          <w:tcPr>
            <w:tcW w:w="375" w:type="dxa"/>
            <w:tcBorders>
              <w:top w:val="nil"/>
              <w:left w:val="nil"/>
              <w:bottom w:val="single" w:sz="8" w:space="0" w:color="auto"/>
              <w:right w:val="nil"/>
            </w:tcBorders>
            <w:shd w:val="clear" w:color="auto" w:fill="CCFFFF"/>
            <w:noWrap/>
            <w:vAlign w:val="bottom"/>
          </w:tcPr>
          <w:p w:rsidR="007E3534" w:rsidRPr="006B381E" w:rsidRDefault="007E3534" w:rsidP="007E3534">
            <w:pPr>
              <w:rPr>
                <w:color w:val="00FFFF"/>
              </w:rPr>
            </w:pPr>
            <w:r w:rsidRPr="006B381E">
              <w:rPr>
                <w:color w:val="00FFFF"/>
              </w:rPr>
              <w:t> </w:t>
            </w:r>
          </w:p>
        </w:tc>
        <w:tc>
          <w:tcPr>
            <w:tcW w:w="375" w:type="dxa"/>
            <w:tcBorders>
              <w:top w:val="nil"/>
              <w:left w:val="nil"/>
              <w:bottom w:val="single" w:sz="8" w:space="0" w:color="auto"/>
              <w:right w:val="nil"/>
            </w:tcBorders>
            <w:shd w:val="clear" w:color="auto" w:fill="CCFFFF"/>
            <w:noWrap/>
            <w:vAlign w:val="bottom"/>
          </w:tcPr>
          <w:p w:rsidR="007E3534" w:rsidRPr="006B381E" w:rsidRDefault="007E3534" w:rsidP="007E3534">
            <w:pPr>
              <w:rPr>
                <w:color w:val="00FFFF"/>
              </w:rPr>
            </w:pPr>
            <w:r w:rsidRPr="006B381E">
              <w:rPr>
                <w:color w:val="00FFFF"/>
              </w:rPr>
              <w:t> </w:t>
            </w:r>
          </w:p>
        </w:tc>
        <w:tc>
          <w:tcPr>
            <w:tcW w:w="375" w:type="dxa"/>
            <w:tcBorders>
              <w:top w:val="nil"/>
              <w:left w:val="nil"/>
              <w:bottom w:val="single" w:sz="8" w:space="0" w:color="auto"/>
              <w:right w:val="nil"/>
            </w:tcBorders>
            <w:shd w:val="clear" w:color="auto" w:fill="CCFFFF"/>
            <w:noWrap/>
            <w:vAlign w:val="bottom"/>
          </w:tcPr>
          <w:p w:rsidR="007E3534" w:rsidRPr="006B381E" w:rsidRDefault="007E3534" w:rsidP="007E3534">
            <w:pPr>
              <w:rPr>
                <w:color w:val="00FFFF"/>
              </w:rPr>
            </w:pPr>
            <w:r w:rsidRPr="006B381E">
              <w:rPr>
                <w:color w:val="00FFFF"/>
              </w:rPr>
              <w:t> </w:t>
            </w:r>
          </w:p>
        </w:tc>
        <w:tc>
          <w:tcPr>
            <w:tcW w:w="375" w:type="dxa"/>
            <w:tcBorders>
              <w:top w:val="nil"/>
              <w:left w:val="nil"/>
              <w:bottom w:val="single" w:sz="8" w:space="0" w:color="auto"/>
              <w:right w:val="nil"/>
            </w:tcBorders>
            <w:shd w:val="clear" w:color="auto" w:fill="CCFFFF"/>
            <w:noWrap/>
            <w:vAlign w:val="bottom"/>
          </w:tcPr>
          <w:p w:rsidR="007E3534" w:rsidRPr="006B381E" w:rsidRDefault="007E3534" w:rsidP="007E3534">
            <w:pPr>
              <w:rPr>
                <w:color w:val="00FFFF"/>
              </w:rPr>
            </w:pPr>
            <w:r w:rsidRPr="006B381E">
              <w:rPr>
                <w:color w:val="00FFFF"/>
              </w:rPr>
              <w:t> </w:t>
            </w:r>
          </w:p>
        </w:tc>
        <w:tc>
          <w:tcPr>
            <w:tcW w:w="375" w:type="dxa"/>
            <w:tcBorders>
              <w:top w:val="nil"/>
              <w:left w:val="nil"/>
              <w:bottom w:val="single" w:sz="8" w:space="0" w:color="auto"/>
              <w:right w:val="nil"/>
            </w:tcBorders>
            <w:shd w:val="clear" w:color="auto" w:fill="CCFFFF"/>
            <w:noWrap/>
            <w:vAlign w:val="bottom"/>
          </w:tcPr>
          <w:p w:rsidR="007E3534" w:rsidRPr="006B381E" w:rsidRDefault="007E3534" w:rsidP="007E3534">
            <w:pPr>
              <w:rPr>
                <w:color w:val="00FFFF"/>
              </w:rPr>
            </w:pPr>
            <w:r w:rsidRPr="006B381E">
              <w:rPr>
                <w:color w:val="00FFFF"/>
              </w:rPr>
              <w:t> </w:t>
            </w:r>
          </w:p>
        </w:tc>
        <w:tc>
          <w:tcPr>
            <w:tcW w:w="375" w:type="dxa"/>
            <w:tcBorders>
              <w:top w:val="nil"/>
              <w:left w:val="nil"/>
              <w:bottom w:val="single" w:sz="8" w:space="0" w:color="auto"/>
              <w:right w:val="nil"/>
            </w:tcBorders>
            <w:shd w:val="clear" w:color="auto" w:fill="CCFFFF"/>
            <w:noWrap/>
            <w:vAlign w:val="bottom"/>
          </w:tcPr>
          <w:p w:rsidR="007E3534" w:rsidRPr="006B381E" w:rsidRDefault="007E3534" w:rsidP="007E3534">
            <w:pPr>
              <w:rPr>
                <w:color w:val="00FFFF"/>
              </w:rPr>
            </w:pPr>
            <w:r w:rsidRPr="006B381E">
              <w:rPr>
                <w:color w:val="00FFFF"/>
              </w:rPr>
              <w:t> </w:t>
            </w:r>
          </w:p>
        </w:tc>
        <w:tc>
          <w:tcPr>
            <w:tcW w:w="375" w:type="dxa"/>
            <w:tcBorders>
              <w:top w:val="nil"/>
              <w:left w:val="nil"/>
              <w:bottom w:val="single" w:sz="8" w:space="0" w:color="auto"/>
              <w:right w:val="nil"/>
            </w:tcBorders>
            <w:shd w:val="clear" w:color="auto" w:fill="CCFFFF"/>
            <w:noWrap/>
            <w:vAlign w:val="bottom"/>
          </w:tcPr>
          <w:p w:rsidR="007E3534" w:rsidRPr="006B381E" w:rsidRDefault="007E3534" w:rsidP="007E3534">
            <w:pPr>
              <w:rPr>
                <w:color w:val="00FFFF"/>
              </w:rPr>
            </w:pPr>
            <w:r w:rsidRPr="006B381E">
              <w:rPr>
                <w:color w:val="00FFFF"/>
              </w:rPr>
              <w:t> </w:t>
            </w:r>
          </w:p>
        </w:tc>
        <w:tc>
          <w:tcPr>
            <w:tcW w:w="375" w:type="dxa"/>
            <w:tcBorders>
              <w:top w:val="nil"/>
              <w:left w:val="nil"/>
              <w:bottom w:val="single" w:sz="8" w:space="0" w:color="auto"/>
              <w:right w:val="nil"/>
            </w:tcBorders>
            <w:shd w:val="clear" w:color="auto" w:fill="CCFFFF"/>
            <w:noWrap/>
            <w:vAlign w:val="bottom"/>
          </w:tcPr>
          <w:p w:rsidR="007E3534" w:rsidRPr="006B381E" w:rsidRDefault="007E3534" w:rsidP="007E3534">
            <w:pPr>
              <w:rPr>
                <w:color w:val="00FFFF"/>
              </w:rPr>
            </w:pPr>
            <w:r w:rsidRPr="006B381E">
              <w:rPr>
                <w:color w:val="00FFFF"/>
              </w:rPr>
              <w:t> </w:t>
            </w:r>
          </w:p>
        </w:tc>
        <w:tc>
          <w:tcPr>
            <w:tcW w:w="375" w:type="dxa"/>
            <w:tcBorders>
              <w:top w:val="nil"/>
              <w:left w:val="nil"/>
              <w:bottom w:val="single" w:sz="8" w:space="0" w:color="auto"/>
              <w:right w:val="nil"/>
            </w:tcBorders>
            <w:shd w:val="clear" w:color="auto" w:fill="CCFFFF"/>
            <w:noWrap/>
            <w:vAlign w:val="bottom"/>
          </w:tcPr>
          <w:p w:rsidR="007E3534" w:rsidRPr="006B381E" w:rsidRDefault="007E3534" w:rsidP="007E3534">
            <w:pPr>
              <w:rPr>
                <w:color w:val="00FFFF"/>
              </w:rPr>
            </w:pPr>
            <w:r w:rsidRPr="006B381E">
              <w:rPr>
                <w:color w:val="00FFFF"/>
              </w:rPr>
              <w:t> </w:t>
            </w:r>
          </w:p>
        </w:tc>
        <w:tc>
          <w:tcPr>
            <w:tcW w:w="375" w:type="dxa"/>
            <w:tcBorders>
              <w:top w:val="nil"/>
              <w:left w:val="nil"/>
              <w:bottom w:val="single" w:sz="8" w:space="0" w:color="auto"/>
              <w:right w:val="nil"/>
            </w:tcBorders>
            <w:shd w:val="clear" w:color="auto" w:fill="CCFFFF"/>
            <w:noWrap/>
            <w:vAlign w:val="bottom"/>
          </w:tcPr>
          <w:p w:rsidR="007E3534" w:rsidRPr="006B381E" w:rsidRDefault="007E3534" w:rsidP="007E3534">
            <w:pPr>
              <w:rPr>
                <w:color w:val="00FFFF"/>
              </w:rPr>
            </w:pPr>
            <w:r w:rsidRPr="006B381E">
              <w:rPr>
                <w:color w:val="00FFFF"/>
              </w:rPr>
              <w:t> </w:t>
            </w:r>
          </w:p>
        </w:tc>
        <w:tc>
          <w:tcPr>
            <w:tcW w:w="375" w:type="dxa"/>
            <w:tcBorders>
              <w:top w:val="nil"/>
              <w:left w:val="nil"/>
              <w:bottom w:val="single" w:sz="8" w:space="0" w:color="auto"/>
              <w:right w:val="single" w:sz="8" w:space="0" w:color="auto"/>
            </w:tcBorders>
            <w:shd w:val="clear" w:color="auto" w:fill="CCFFFF"/>
            <w:noWrap/>
            <w:vAlign w:val="bottom"/>
          </w:tcPr>
          <w:p w:rsidR="007E3534" w:rsidRPr="006B381E" w:rsidRDefault="007E3534" w:rsidP="007E3534">
            <w:pPr>
              <w:rPr>
                <w:color w:val="00FFFF"/>
              </w:rPr>
            </w:pPr>
            <w:r w:rsidRPr="006B381E">
              <w:rPr>
                <w:color w:val="00FFFF"/>
              </w:rPr>
              <w:t> </w:t>
            </w:r>
          </w:p>
        </w:tc>
      </w:tr>
      <w:tr w:rsidR="007E3534" w:rsidRPr="006B381E" w:rsidTr="00514135">
        <w:trPr>
          <w:trHeight w:val="270"/>
        </w:trPr>
        <w:tc>
          <w:tcPr>
            <w:tcW w:w="490" w:type="dxa"/>
            <w:tcBorders>
              <w:top w:val="nil"/>
              <w:left w:val="single" w:sz="8" w:space="0" w:color="auto"/>
              <w:bottom w:val="single" w:sz="8" w:space="0" w:color="auto"/>
              <w:right w:val="single" w:sz="8" w:space="0" w:color="auto"/>
            </w:tcBorders>
            <w:noWrap/>
            <w:vAlign w:val="bottom"/>
          </w:tcPr>
          <w:p w:rsidR="007E3534" w:rsidRPr="006B381E" w:rsidRDefault="007E3534" w:rsidP="007E3534">
            <w:r w:rsidRPr="006B381E">
              <w:t>1.1</w:t>
            </w:r>
          </w:p>
        </w:tc>
        <w:tc>
          <w:tcPr>
            <w:tcW w:w="2613"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79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26" w:type="dxa"/>
            <w:tcBorders>
              <w:top w:val="nil"/>
              <w:left w:val="nil"/>
              <w:bottom w:val="single" w:sz="8" w:space="0" w:color="auto"/>
              <w:right w:val="single" w:sz="4" w:space="0" w:color="auto"/>
            </w:tcBorders>
            <w:noWrap/>
            <w:vAlign w:val="bottom"/>
          </w:tcPr>
          <w:p w:rsidR="007E3534" w:rsidRPr="006B381E" w:rsidRDefault="007E3534" w:rsidP="007E3534">
            <w:r w:rsidRPr="006B381E">
              <w:t> </w:t>
            </w:r>
          </w:p>
        </w:tc>
        <w:tc>
          <w:tcPr>
            <w:tcW w:w="334" w:type="dxa"/>
            <w:tcBorders>
              <w:top w:val="single" w:sz="4" w:space="0" w:color="auto"/>
              <w:left w:val="single" w:sz="4" w:space="0" w:color="auto"/>
              <w:bottom w:val="single" w:sz="4" w:space="0" w:color="auto"/>
              <w:right w:val="single" w:sz="4" w:space="0" w:color="auto"/>
            </w:tcBorders>
          </w:tcPr>
          <w:p w:rsidR="007E3534" w:rsidRPr="006B381E" w:rsidRDefault="007E3534" w:rsidP="007E3534"/>
        </w:tc>
        <w:tc>
          <w:tcPr>
            <w:tcW w:w="362" w:type="dxa"/>
            <w:tcBorders>
              <w:top w:val="nil"/>
              <w:left w:val="single" w:sz="4" w:space="0" w:color="auto"/>
              <w:bottom w:val="single" w:sz="8" w:space="0" w:color="auto"/>
              <w:right w:val="single" w:sz="8" w:space="0" w:color="auto"/>
            </w:tcBorders>
            <w:noWrap/>
            <w:vAlign w:val="bottom"/>
          </w:tcPr>
          <w:p w:rsidR="007E3534" w:rsidRPr="006B381E" w:rsidRDefault="007E3534" w:rsidP="007E3534">
            <w:r w:rsidRPr="006B381E">
              <w:t> </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40"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38"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39"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r>
      <w:tr w:rsidR="007E3534" w:rsidRPr="006B381E" w:rsidTr="00514135">
        <w:trPr>
          <w:trHeight w:val="270"/>
        </w:trPr>
        <w:tc>
          <w:tcPr>
            <w:tcW w:w="490" w:type="dxa"/>
            <w:tcBorders>
              <w:top w:val="nil"/>
              <w:left w:val="single" w:sz="8" w:space="0" w:color="auto"/>
              <w:bottom w:val="single" w:sz="8" w:space="0" w:color="auto"/>
              <w:right w:val="single" w:sz="8" w:space="0" w:color="auto"/>
            </w:tcBorders>
            <w:noWrap/>
            <w:vAlign w:val="bottom"/>
          </w:tcPr>
          <w:p w:rsidR="007E3534" w:rsidRPr="006B381E" w:rsidRDefault="007E3534" w:rsidP="007E3534">
            <w:r w:rsidRPr="006B381E">
              <w:t>1.2</w:t>
            </w:r>
          </w:p>
        </w:tc>
        <w:tc>
          <w:tcPr>
            <w:tcW w:w="2613"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79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26" w:type="dxa"/>
            <w:tcBorders>
              <w:top w:val="nil"/>
              <w:left w:val="nil"/>
              <w:bottom w:val="single" w:sz="8" w:space="0" w:color="auto"/>
              <w:right w:val="single" w:sz="4" w:space="0" w:color="auto"/>
            </w:tcBorders>
            <w:noWrap/>
            <w:vAlign w:val="bottom"/>
          </w:tcPr>
          <w:p w:rsidR="007E3534" w:rsidRPr="006B381E" w:rsidRDefault="007E3534" w:rsidP="007E3534">
            <w:r w:rsidRPr="006B381E">
              <w:t> </w:t>
            </w:r>
          </w:p>
        </w:tc>
        <w:tc>
          <w:tcPr>
            <w:tcW w:w="334" w:type="dxa"/>
            <w:tcBorders>
              <w:top w:val="single" w:sz="4" w:space="0" w:color="auto"/>
              <w:left w:val="single" w:sz="4" w:space="0" w:color="auto"/>
              <w:bottom w:val="single" w:sz="4" w:space="0" w:color="auto"/>
              <w:right w:val="single" w:sz="4" w:space="0" w:color="auto"/>
            </w:tcBorders>
          </w:tcPr>
          <w:p w:rsidR="007E3534" w:rsidRPr="006B381E" w:rsidRDefault="007E3534" w:rsidP="007E3534"/>
        </w:tc>
        <w:tc>
          <w:tcPr>
            <w:tcW w:w="362" w:type="dxa"/>
            <w:tcBorders>
              <w:top w:val="nil"/>
              <w:left w:val="single" w:sz="4" w:space="0" w:color="auto"/>
              <w:bottom w:val="single" w:sz="8" w:space="0" w:color="auto"/>
              <w:right w:val="single" w:sz="8" w:space="0" w:color="auto"/>
            </w:tcBorders>
            <w:noWrap/>
            <w:vAlign w:val="bottom"/>
          </w:tcPr>
          <w:p w:rsidR="007E3534" w:rsidRPr="006B381E" w:rsidRDefault="007E3534" w:rsidP="007E3534">
            <w:r w:rsidRPr="006B381E">
              <w:t> </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40"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38"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39"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r>
      <w:tr w:rsidR="007E3534" w:rsidRPr="006B381E" w:rsidTr="00514135">
        <w:trPr>
          <w:trHeight w:val="270"/>
        </w:trPr>
        <w:tc>
          <w:tcPr>
            <w:tcW w:w="490" w:type="dxa"/>
            <w:tcBorders>
              <w:top w:val="nil"/>
              <w:left w:val="single" w:sz="8" w:space="0" w:color="auto"/>
              <w:bottom w:val="single" w:sz="8" w:space="0" w:color="auto"/>
              <w:right w:val="single" w:sz="8" w:space="0" w:color="auto"/>
            </w:tcBorders>
            <w:noWrap/>
            <w:vAlign w:val="bottom"/>
          </w:tcPr>
          <w:p w:rsidR="007E3534" w:rsidRPr="006B381E" w:rsidRDefault="007E3534" w:rsidP="007E3534">
            <w:r w:rsidRPr="006B381E">
              <w:t>1.3</w:t>
            </w:r>
          </w:p>
        </w:tc>
        <w:tc>
          <w:tcPr>
            <w:tcW w:w="2613"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79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26" w:type="dxa"/>
            <w:tcBorders>
              <w:top w:val="nil"/>
              <w:left w:val="nil"/>
              <w:bottom w:val="single" w:sz="8" w:space="0" w:color="auto"/>
              <w:right w:val="single" w:sz="4" w:space="0" w:color="auto"/>
            </w:tcBorders>
            <w:noWrap/>
            <w:vAlign w:val="bottom"/>
          </w:tcPr>
          <w:p w:rsidR="007E3534" w:rsidRPr="006B381E" w:rsidRDefault="007E3534" w:rsidP="007E3534">
            <w:r w:rsidRPr="006B381E">
              <w:t> </w:t>
            </w:r>
          </w:p>
        </w:tc>
        <w:tc>
          <w:tcPr>
            <w:tcW w:w="334" w:type="dxa"/>
            <w:tcBorders>
              <w:top w:val="single" w:sz="4" w:space="0" w:color="auto"/>
              <w:left w:val="single" w:sz="4" w:space="0" w:color="auto"/>
              <w:bottom w:val="single" w:sz="4" w:space="0" w:color="auto"/>
              <w:right w:val="single" w:sz="4" w:space="0" w:color="auto"/>
            </w:tcBorders>
          </w:tcPr>
          <w:p w:rsidR="007E3534" w:rsidRPr="006B381E" w:rsidRDefault="007E3534" w:rsidP="007E3534"/>
        </w:tc>
        <w:tc>
          <w:tcPr>
            <w:tcW w:w="362" w:type="dxa"/>
            <w:tcBorders>
              <w:top w:val="nil"/>
              <w:left w:val="single" w:sz="4" w:space="0" w:color="auto"/>
              <w:bottom w:val="single" w:sz="8" w:space="0" w:color="auto"/>
              <w:right w:val="single" w:sz="8" w:space="0" w:color="auto"/>
            </w:tcBorders>
            <w:noWrap/>
            <w:vAlign w:val="bottom"/>
          </w:tcPr>
          <w:p w:rsidR="007E3534" w:rsidRPr="006B381E" w:rsidRDefault="007E3534" w:rsidP="007E3534">
            <w:r w:rsidRPr="006B381E">
              <w:t> </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40"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38"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39"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r>
      <w:tr w:rsidR="007E3534" w:rsidRPr="006B381E" w:rsidTr="00514135">
        <w:trPr>
          <w:trHeight w:val="270"/>
        </w:trPr>
        <w:tc>
          <w:tcPr>
            <w:tcW w:w="490" w:type="dxa"/>
            <w:tcBorders>
              <w:top w:val="nil"/>
              <w:left w:val="single" w:sz="8" w:space="0" w:color="auto"/>
              <w:bottom w:val="single" w:sz="8" w:space="0" w:color="auto"/>
              <w:right w:val="single" w:sz="8" w:space="0" w:color="auto"/>
            </w:tcBorders>
            <w:noWrap/>
            <w:vAlign w:val="bottom"/>
          </w:tcPr>
          <w:p w:rsidR="007E3534" w:rsidRPr="006B381E" w:rsidRDefault="007E3534" w:rsidP="007E3534">
            <w:r w:rsidRPr="006B381E">
              <w:t>1.4</w:t>
            </w:r>
          </w:p>
        </w:tc>
        <w:tc>
          <w:tcPr>
            <w:tcW w:w="2613"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79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26" w:type="dxa"/>
            <w:tcBorders>
              <w:top w:val="nil"/>
              <w:left w:val="nil"/>
              <w:bottom w:val="single" w:sz="8" w:space="0" w:color="auto"/>
              <w:right w:val="single" w:sz="4" w:space="0" w:color="auto"/>
            </w:tcBorders>
            <w:noWrap/>
            <w:vAlign w:val="bottom"/>
          </w:tcPr>
          <w:p w:rsidR="007E3534" w:rsidRPr="006B381E" w:rsidRDefault="007E3534" w:rsidP="007E3534">
            <w:r w:rsidRPr="006B381E">
              <w:t> </w:t>
            </w:r>
          </w:p>
        </w:tc>
        <w:tc>
          <w:tcPr>
            <w:tcW w:w="334" w:type="dxa"/>
            <w:tcBorders>
              <w:top w:val="single" w:sz="4" w:space="0" w:color="auto"/>
              <w:left w:val="single" w:sz="4" w:space="0" w:color="auto"/>
              <w:bottom w:val="single" w:sz="4" w:space="0" w:color="auto"/>
              <w:right w:val="single" w:sz="4" w:space="0" w:color="auto"/>
            </w:tcBorders>
          </w:tcPr>
          <w:p w:rsidR="007E3534" w:rsidRPr="006B381E" w:rsidRDefault="007E3534" w:rsidP="007E3534"/>
        </w:tc>
        <w:tc>
          <w:tcPr>
            <w:tcW w:w="362" w:type="dxa"/>
            <w:tcBorders>
              <w:top w:val="nil"/>
              <w:left w:val="single" w:sz="4" w:space="0" w:color="auto"/>
              <w:bottom w:val="single" w:sz="8" w:space="0" w:color="auto"/>
              <w:right w:val="single" w:sz="8" w:space="0" w:color="auto"/>
            </w:tcBorders>
            <w:noWrap/>
            <w:vAlign w:val="bottom"/>
          </w:tcPr>
          <w:p w:rsidR="007E3534" w:rsidRPr="006B381E" w:rsidRDefault="007E3534" w:rsidP="007E3534">
            <w:r w:rsidRPr="006B381E">
              <w:t> </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40"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38"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39"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r>
      <w:tr w:rsidR="007E3534" w:rsidRPr="006B381E" w:rsidTr="00514135">
        <w:trPr>
          <w:trHeight w:val="270"/>
        </w:trPr>
        <w:tc>
          <w:tcPr>
            <w:tcW w:w="490" w:type="dxa"/>
            <w:tcBorders>
              <w:top w:val="nil"/>
              <w:left w:val="single" w:sz="8" w:space="0" w:color="auto"/>
              <w:bottom w:val="single" w:sz="8" w:space="0" w:color="auto"/>
              <w:right w:val="single" w:sz="8" w:space="0" w:color="auto"/>
            </w:tcBorders>
            <w:noWrap/>
            <w:vAlign w:val="bottom"/>
          </w:tcPr>
          <w:p w:rsidR="007E3534" w:rsidRPr="006B381E" w:rsidRDefault="007E3534" w:rsidP="007E3534">
            <w:r w:rsidRPr="006B381E">
              <w:t>1.5</w:t>
            </w:r>
          </w:p>
        </w:tc>
        <w:tc>
          <w:tcPr>
            <w:tcW w:w="2613"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79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26" w:type="dxa"/>
            <w:tcBorders>
              <w:top w:val="nil"/>
              <w:left w:val="nil"/>
              <w:bottom w:val="single" w:sz="8" w:space="0" w:color="auto"/>
              <w:right w:val="single" w:sz="4" w:space="0" w:color="auto"/>
            </w:tcBorders>
            <w:noWrap/>
            <w:vAlign w:val="bottom"/>
          </w:tcPr>
          <w:p w:rsidR="007E3534" w:rsidRPr="006B381E" w:rsidRDefault="007E3534" w:rsidP="007E3534">
            <w:r w:rsidRPr="006B381E">
              <w:t> </w:t>
            </w:r>
          </w:p>
        </w:tc>
        <w:tc>
          <w:tcPr>
            <w:tcW w:w="334" w:type="dxa"/>
            <w:tcBorders>
              <w:top w:val="single" w:sz="4" w:space="0" w:color="auto"/>
              <w:left w:val="single" w:sz="4" w:space="0" w:color="auto"/>
              <w:bottom w:val="single" w:sz="4" w:space="0" w:color="auto"/>
              <w:right w:val="single" w:sz="4" w:space="0" w:color="auto"/>
            </w:tcBorders>
          </w:tcPr>
          <w:p w:rsidR="007E3534" w:rsidRPr="006B381E" w:rsidRDefault="007E3534" w:rsidP="007E3534"/>
        </w:tc>
        <w:tc>
          <w:tcPr>
            <w:tcW w:w="362" w:type="dxa"/>
            <w:tcBorders>
              <w:top w:val="nil"/>
              <w:left w:val="single" w:sz="4" w:space="0" w:color="auto"/>
              <w:bottom w:val="single" w:sz="8" w:space="0" w:color="auto"/>
              <w:right w:val="single" w:sz="8" w:space="0" w:color="auto"/>
            </w:tcBorders>
            <w:noWrap/>
            <w:vAlign w:val="bottom"/>
          </w:tcPr>
          <w:p w:rsidR="007E3534" w:rsidRPr="006B381E" w:rsidRDefault="007E3534" w:rsidP="007E3534">
            <w:r w:rsidRPr="006B381E">
              <w:t> </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40"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38"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39"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r>
      <w:tr w:rsidR="007E3534" w:rsidRPr="006B381E" w:rsidTr="00514135">
        <w:trPr>
          <w:trHeight w:val="270"/>
        </w:trPr>
        <w:tc>
          <w:tcPr>
            <w:tcW w:w="490" w:type="dxa"/>
            <w:tcBorders>
              <w:top w:val="nil"/>
              <w:left w:val="single" w:sz="8" w:space="0" w:color="auto"/>
              <w:bottom w:val="single" w:sz="8" w:space="0" w:color="auto"/>
              <w:right w:val="single" w:sz="8" w:space="0" w:color="auto"/>
            </w:tcBorders>
            <w:noWrap/>
            <w:vAlign w:val="bottom"/>
          </w:tcPr>
          <w:p w:rsidR="007E3534" w:rsidRPr="006B381E" w:rsidRDefault="007E3534" w:rsidP="007E3534">
            <w:r w:rsidRPr="006B381E">
              <w:t>1.6</w:t>
            </w:r>
          </w:p>
        </w:tc>
        <w:tc>
          <w:tcPr>
            <w:tcW w:w="2613"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79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26" w:type="dxa"/>
            <w:tcBorders>
              <w:top w:val="nil"/>
              <w:left w:val="nil"/>
              <w:bottom w:val="single" w:sz="8" w:space="0" w:color="auto"/>
              <w:right w:val="single" w:sz="4" w:space="0" w:color="auto"/>
            </w:tcBorders>
            <w:noWrap/>
            <w:vAlign w:val="bottom"/>
          </w:tcPr>
          <w:p w:rsidR="007E3534" w:rsidRPr="006B381E" w:rsidRDefault="007E3534" w:rsidP="007E3534">
            <w:r w:rsidRPr="006B381E">
              <w:t> </w:t>
            </w:r>
          </w:p>
        </w:tc>
        <w:tc>
          <w:tcPr>
            <w:tcW w:w="334" w:type="dxa"/>
            <w:tcBorders>
              <w:top w:val="single" w:sz="4" w:space="0" w:color="auto"/>
              <w:left w:val="single" w:sz="4" w:space="0" w:color="auto"/>
              <w:bottom w:val="single" w:sz="4" w:space="0" w:color="auto"/>
              <w:right w:val="single" w:sz="4" w:space="0" w:color="auto"/>
            </w:tcBorders>
          </w:tcPr>
          <w:p w:rsidR="007E3534" w:rsidRPr="006B381E" w:rsidRDefault="007E3534" w:rsidP="007E3534"/>
        </w:tc>
        <w:tc>
          <w:tcPr>
            <w:tcW w:w="362" w:type="dxa"/>
            <w:tcBorders>
              <w:top w:val="nil"/>
              <w:left w:val="single" w:sz="4" w:space="0" w:color="auto"/>
              <w:bottom w:val="single" w:sz="8" w:space="0" w:color="auto"/>
              <w:right w:val="single" w:sz="8" w:space="0" w:color="auto"/>
            </w:tcBorders>
            <w:noWrap/>
            <w:vAlign w:val="bottom"/>
          </w:tcPr>
          <w:p w:rsidR="007E3534" w:rsidRPr="006B381E" w:rsidRDefault="007E3534" w:rsidP="007E3534">
            <w:r w:rsidRPr="006B381E">
              <w:t> </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40"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38"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39"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r>
      <w:tr w:rsidR="007E3534" w:rsidRPr="006B381E" w:rsidTr="00514135">
        <w:trPr>
          <w:trHeight w:val="270"/>
        </w:trPr>
        <w:tc>
          <w:tcPr>
            <w:tcW w:w="490" w:type="dxa"/>
            <w:tcBorders>
              <w:top w:val="nil"/>
              <w:left w:val="single" w:sz="8" w:space="0" w:color="auto"/>
              <w:bottom w:val="single" w:sz="8" w:space="0" w:color="auto"/>
              <w:right w:val="nil"/>
            </w:tcBorders>
            <w:shd w:val="clear" w:color="auto" w:fill="CCFFFF"/>
            <w:noWrap/>
            <w:vAlign w:val="bottom"/>
          </w:tcPr>
          <w:p w:rsidR="007E3534" w:rsidRPr="006B381E" w:rsidRDefault="007E3534" w:rsidP="007E3534">
            <w:pPr>
              <w:jc w:val="right"/>
            </w:pPr>
            <w:r w:rsidRPr="006B381E">
              <w:t> </w:t>
            </w:r>
          </w:p>
        </w:tc>
        <w:tc>
          <w:tcPr>
            <w:tcW w:w="4161" w:type="dxa"/>
            <w:gridSpan w:val="4"/>
            <w:tcBorders>
              <w:top w:val="single" w:sz="8" w:space="0" w:color="auto"/>
              <w:left w:val="nil"/>
              <w:bottom w:val="single" w:sz="8" w:space="0" w:color="auto"/>
              <w:right w:val="nil"/>
            </w:tcBorders>
            <w:shd w:val="clear" w:color="auto" w:fill="CCFFFF"/>
            <w:noWrap/>
            <w:vAlign w:val="bottom"/>
          </w:tcPr>
          <w:p w:rsidR="007E3534" w:rsidRPr="006B381E" w:rsidRDefault="007E3534" w:rsidP="007E3534">
            <w:r w:rsidRPr="006B381E">
              <w:t>Prowadzenie prac budowlanych</w:t>
            </w:r>
          </w:p>
        </w:tc>
        <w:tc>
          <w:tcPr>
            <w:tcW w:w="326" w:type="dxa"/>
            <w:tcBorders>
              <w:top w:val="nil"/>
              <w:left w:val="nil"/>
              <w:bottom w:val="single" w:sz="8" w:space="0" w:color="auto"/>
              <w:right w:val="nil"/>
            </w:tcBorders>
            <w:shd w:val="clear" w:color="auto" w:fill="CCFFFF"/>
            <w:noWrap/>
            <w:vAlign w:val="bottom"/>
          </w:tcPr>
          <w:p w:rsidR="007E3534" w:rsidRPr="006B381E" w:rsidRDefault="007E3534" w:rsidP="007E3534">
            <w:r w:rsidRPr="006B381E">
              <w:t> </w:t>
            </w:r>
          </w:p>
        </w:tc>
        <w:tc>
          <w:tcPr>
            <w:tcW w:w="334" w:type="dxa"/>
            <w:tcBorders>
              <w:top w:val="single" w:sz="4" w:space="0" w:color="auto"/>
              <w:left w:val="nil"/>
              <w:bottom w:val="single" w:sz="4" w:space="0" w:color="auto"/>
              <w:right w:val="nil"/>
            </w:tcBorders>
            <w:shd w:val="clear" w:color="auto" w:fill="CCFFFF"/>
          </w:tcPr>
          <w:p w:rsidR="007E3534" w:rsidRPr="006B381E" w:rsidRDefault="007E3534" w:rsidP="007E3534"/>
        </w:tc>
        <w:tc>
          <w:tcPr>
            <w:tcW w:w="362" w:type="dxa"/>
            <w:tcBorders>
              <w:top w:val="nil"/>
              <w:left w:val="nil"/>
              <w:bottom w:val="single" w:sz="8" w:space="0" w:color="auto"/>
              <w:right w:val="nil"/>
            </w:tcBorders>
            <w:shd w:val="clear" w:color="auto" w:fill="CCFFFF"/>
            <w:noWrap/>
            <w:vAlign w:val="bottom"/>
          </w:tcPr>
          <w:p w:rsidR="007E3534" w:rsidRPr="006B381E" w:rsidRDefault="007E3534" w:rsidP="007E3534">
            <w:r w:rsidRPr="006B381E">
              <w:t> </w:t>
            </w:r>
          </w:p>
        </w:tc>
        <w:tc>
          <w:tcPr>
            <w:tcW w:w="447" w:type="dxa"/>
            <w:tcBorders>
              <w:top w:val="nil"/>
              <w:left w:val="nil"/>
              <w:bottom w:val="single" w:sz="8" w:space="0" w:color="auto"/>
              <w:right w:val="nil"/>
            </w:tcBorders>
            <w:shd w:val="clear" w:color="auto" w:fill="CCFFFF"/>
            <w:noWrap/>
            <w:vAlign w:val="bottom"/>
          </w:tcPr>
          <w:p w:rsidR="007E3534" w:rsidRPr="006B381E" w:rsidRDefault="007E3534" w:rsidP="007E3534">
            <w:r w:rsidRPr="006B381E">
              <w:t> </w:t>
            </w:r>
          </w:p>
        </w:tc>
        <w:tc>
          <w:tcPr>
            <w:tcW w:w="447" w:type="dxa"/>
            <w:tcBorders>
              <w:top w:val="nil"/>
              <w:left w:val="nil"/>
              <w:bottom w:val="single" w:sz="8" w:space="0" w:color="auto"/>
              <w:right w:val="nil"/>
            </w:tcBorders>
            <w:shd w:val="clear" w:color="auto" w:fill="CCFFFF"/>
            <w:noWrap/>
            <w:vAlign w:val="bottom"/>
          </w:tcPr>
          <w:p w:rsidR="007E3534" w:rsidRPr="006B381E" w:rsidRDefault="007E3534" w:rsidP="007E3534">
            <w:r w:rsidRPr="006B381E">
              <w:t> </w:t>
            </w:r>
          </w:p>
        </w:tc>
        <w:tc>
          <w:tcPr>
            <w:tcW w:w="376" w:type="dxa"/>
            <w:tcBorders>
              <w:top w:val="nil"/>
              <w:left w:val="nil"/>
              <w:bottom w:val="single" w:sz="8" w:space="0" w:color="auto"/>
              <w:right w:val="nil"/>
            </w:tcBorders>
            <w:shd w:val="clear" w:color="auto" w:fill="CCFFFF"/>
            <w:noWrap/>
            <w:vAlign w:val="bottom"/>
          </w:tcPr>
          <w:p w:rsidR="007E3534" w:rsidRPr="006B381E" w:rsidRDefault="007E3534" w:rsidP="007E3534">
            <w:r w:rsidRPr="006B381E">
              <w:t> </w:t>
            </w:r>
          </w:p>
        </w:tc>
        <w:tc>
          <w:tcPr>
            <w:tcW w:w="375" w:type="dxa"/>
            <w:tcBorders>
              <w:top w:val="nil"/>
              <w:left w:val="nil"/>
              <w:bottom w:val="single" w:sz="8" w:space="0" w:color="auto"/>
              <w:right w:val="nil"/>
            </w:tcBorders>
            <w:shd w:val="clear" w:color="auto" w:fill="CCFFFF"/>
            <w:noWrap/>
            <w:vAlign w:val="bottom"/>
          </w:tcPr>
          <w:p w:rsidR="007E3534" w:rsidRPr="006B381E" w:rsidRDefault="007E3534" w:rsidP="007E3534">
            <w:r w:rsidRPr="006B381E">
              <w:t> </w:t>
            </w:r>
          </w:p>
        </w:tc>
        <w:tc>
          <w:tcPr>
            <w:tcW w:w="340" w:type="dxa"/>
            <w:tcBorders>
              <w:top w:val="nil"/>
              <w:left w:val="nil"/>
              <w:bottom w:val="single" w:sz="8" w:space="0" w:color="auto"/>
              <w:right w:val="nil"/>
            </w:tcBorders>
            <w:shd w:val="clear" w:color="auto" w:fill="CCFFFF"/>
            <w:noWrap/>
            <w:vAlign w:val="bottom"/>
          </w:tcPr>
          <w:p w:rsidR="007E3534" w:rsidRPr="006B381E" w:rsidRDefault="007E3534" w:rsidP="007E3534">
            <w:r w:rsidRPr="006B381E">
              <w:t> </w:t>
            </w:r>
          </w:p>
        </w:tc>
        <w:tc>
          <w:tcPr>
            <w:tcW w:w="438" w:type="dxa"/>
            <w:tcBorders>
              <w:top w:val="nil"/>
              <w:left w:val="nil"/>
              <w:bottom w:val="single" w:sz="8" w:space="0" w:color="auto"/>
              <w:right w:val="nil"/>
            </w:tcBorders>
            <w:shd w:val="clear" w:color="auto" w:fill="CCFFFF"/>
            <w:noWrap/>
            <w:vAlign w:val="bottom"/>
          </w:tcPr>
          <w:p w:rsidR="007E3534" w:rsidRPr="006B381E" w:rsidRDefault="007E3534" w:rsidP="007E3534">
            <w:r w:rsidRPr="006B381E">
              <w:t> </w:t>
            </w:r>
          </w:p>
        </w:tc>
        <w:tc>
          <w:tcPr>
            <w:tcW w:w="439" w:type="dxa"/>
            <w:tcBorders>
              <w:top w:val="nil"/>
              <w:left w:val="nil"/>
              <w:bottom w:val="single" w:sz="8" w:space="0" w:color="auto"/>
              <w:right w:val="nil"/>
            </w:tcBorders>
            <w:shd w:val="clear" w:color="auto" w:fill="CCFFFF"/>
            <w:noWrap/>
            <w:vAlign w:val="bottom"/>
          </w:tcPr>
          <w:p w:rsidR="007E3534" w:rsidRPr="006B381E" w:rsidRDefault="007E3534" w:rsidP="007E3534">
            <w:r w:rsidRPr="006B381E">
              <w:t> </w:t>
            </w:r>
          </w:p>
        </w:tc>
        <w:tc>
          <w:tcPr>
            <w:tcW w:w="375" w:type="dxa"/>
            <w:tcBorders>
              <w:top w:val="nil"/>
              <w:left w:val="nil"/>
              <w:bottom w:val="single" w:sz="8" w:space="0" w:color="auto"/>
              <w:right w:val="nil"/>
            </w:tcBorders>
            <w:shd w:val="clear" w:color="auto" w:fill="CCFFFF"/>
            <w:noWrap/>
            <w:vAlign w:val="bottom"/>
          </w:tcPr>
          <w:p w:rsidR="007E3534" w:rsidRPr="006B381E" w:rsidRDefault="007E3534" w:rsidP="007E3534">
            <w:r w:rsidRPr="006B381E">
              <w:t> </w:t>
            </w:r>
          </w:p>
        </w:tc>
        <w:tc>
          <w:tcPr>
            <w:tcW w:w="375" w:type="dxa"/>
            <w:tcBorders>
              <w:top w:val="nil"/>
              <w:left w:val="nil"/>
              <w:bottom w:val="single" w:sz="8" w:space="0" w:color="auto"/>
              <w:right w:val="nil"/>
            </w:tcBorders>
            <w:shd w:val="clear" w:color="auto" w:fill="CCFFFF"/>
            <w:noWrap/>
            <w:vAlign w:val="bottom"/>
          </w:tcPr>
          <w:p w:rsidR="007E3534" w:rsidRPr="006B381E" w:rsidRDefault="007E3534" w:rsidP="007E3534">
            <w:r w:rsidRPr="006B381E">
              <w:t> </w:t>
            </w:r>
          </w:p>
        </w:tc>
        <w:tc>
          <w:tcPr>
            <w:tcW w:w="375" w:type="dxa"/>
            <w:tcBorders>
              <w:top w:val="nil"/>
              <w:left w:val="nil"/>
              <w:bottom w:val="single" w:sz="8" w:space="0" w:color="auto"/>
              <w:right w:val="nil"/>
            </w:tcBorders>
            <w:shd w:val="clear" w:color="auto" w:fill="CCFFFF"/>
            <w:noWrap/>
            <w:vAlign w:val="bottom"/>
          </w:tcPr>
          <w:p w:rsidR="007E3534" w:rsidRPr="006B381E" w:rsidRDefault="007E3534" w:rsidP="007E3534">
            <w:r w:rsidRPr="006B381E">
              <w:t> </w:t>
            </w:r>
          </w:p>
        </w:tc>
        <w:tc>
          <w:tcPr>
            <w:tcW w:w="375" w:type="dxa"/>
            <w:tcBorders>
              <w:top w:val="nil"/>
              <w:left w:val="nil"/>
              <w:bottom w:val="single" w:sz="8" w:space="0" w:color="auto"/>
              <w:right w:val="nil"/>
            </w:tcBorders>
            <w:shd w:val="clear" w:color="auto" w:fill="CCFFFF"/>
            <w:noWrap/>
            <w:vAlign w:val="bottom"/>
          </w:tcPr>
          <w:p w:rsidR="007E3534" w:rsidRPr="006B381E" w:rsidRDefault="007E3534" w:rsidP="007E3534">
            <w:r w:rsidRPr="006B381E">
              <w:t> </w:t>
            </w:r>
          </w:p>
        </w:tc>
        <w:tc>
          <w:tcPr>
            <w:tcW w:w="375" w:type="dxa"/>
            <w:tcBorders>
              <w:top w:val="nil"/>
              <w:left w:val="nil"/>
              <w:bottom w:val="single" w:sz="8" w:space="0" w:color="auto"/>
              <w:right w:val="nil"/>
            </w:tcBorders>
            <w:shd w:val="clear" w:color="auto" w:fill="CCFFFF"/>
            <w:noWrap/>
            <w:vAlign w:val="bottom"/>
          </w:tcPr>
          <w:p w:rsidR="007E3534" w:rsidRPr="006B381E" w:rsidRDefault="007E3534" w:rsidP="007E3534">
            <w:r w:rsidRPr="006B381E">
              <w:t> </w:t>
            </w:r>
          </w:p>
        </w:tc>
        <w:tc>
          <w:tcPr>
            <w:tcW w:w="375" w:type="dxa"/>
            <w:tcBorders>
              <w:top w:val="nil"/>
              <w:left w:val="nil"/>
              <w:bottom w:val="single" w:sz="8" w:space="0" w:color="auto"/>
              <w:right w:val="nil"/>
            </w:tcBorders>
            <w:shd w:val="clear" w:color="auto" w:fill="CCFFFF"/>
            <w:noWrap/>
            <w:vAlign w:val="bottom"/>
          </w:tcPr>
          <w:p w:rsidR="007E3534" w:rsidRPr="006B381E" w:rsidRDefault="007E3534" w:rsidP="007E3534">
            <w:r w:rsidRPr="006B381E">
              <w:t> </w:t>
            </w:r>
          </w:p>
        </w:tc>
        <w:tc>
          <w:tcPr>
            <w:tcW w:w="375" w:type="dxa"/>
            <w:tcBorders>
              <w:top w:val="nil"/>
              <w:left w:val="nil"/>
              <w:bottom w:val="single" w:sz="8" w:space="0" w:color="auto"/>
              <w:right w:val="nil"/>
            </w:tcBorders>
            <w:shd w:val="clear" w:color="auto" w:fill="CCFFFF"/>
            <w:noWrap/>
            <w:vAlign w:val="bottom"/>
          </w:tcPr>
          <w:p w:rsidR="007E3534" w:rsidRPr="006B381E" w:rsidRDefault="007E3534" w:rsidP="007E3534">
            <w:r w:rsidRPr="006B381E">
              <w:t> </w:t>
            </w:r>
          </w:p>
        </w:tc>
        <w:tc>
          <w:tcPr>
            <w:tcW w:w="375" w:type="dxa"/>
            <w:tcBorders>
              <w:top w:val="nil"/>
              <w:left w:val="nil"/>
              <w:bottom w:val="single" w:sz="8" w:space="0" w:color="auto"/>
              <w:right w:val="nil"/>
            </w:tcBorders>
            <w:shd w:val="clear" w:color="auto" w:fill="CCFFFF"/>
            <w:noWrap/>
            <w:vAlign w:val="bottom"/>
          </w:tcPr>
          <w:p w:rsidR="007E3534" w:rsidRPr="006B381E" w:rsidRDefault="007E3534" w:rsidP="007E3534">
            <w:r w:rsidRPr="006B381E">
              <w:t> </w:t>
            </w:r>
          </w:p>
        </w:tc>
        <w:tc>
          <w:tcPr>
            <w:tcW w:w="375" w:type="dxa"/>
            <w:tcBorders>
              <w:top w:val="nil"/>
              <w:left w:val="nil"/>
              <w:bottom w:val="single" w:sz="8" w:space="0" w:color="auto"/>
              <w:right w:val="nil"/>
            </w:tcBorders>
            <w:shd w:val="clear" w:color="auto" w:fill="CCFFFF"/>
            <w:noWrap/>
            <w:vAlign w:val="bottom"/>
          </w:tcPr>
          <w:p w:rsidR="007E3534" w:rsidRPr="006B381E" w:rsidRDefault="007E3534" w:rsidP="007E3534">
            <w:r w:rsidRPr="006B381E">
              <w:t> </w:t>
            </w:r>
          </w:p>
        </w:tc>
        <w:tc>
          <w:tcPr>
            <w:tcW w:w="375" w:type="dxa"/>
            <w:tcBorders>
              <w:top w:val="nil"/>
              <w:left w:val="nil"/>
              <w:bottom w:val="single" w:sz="8" w:space="0" w:color="auto"/>
              <w:right w:val="nil"/>
            </w:tcBorders>
            <w:shd w:val="clear" w:color="auto" w:fill="CCFFFF"/>
            <w:noWrap/>
            <w:vAlign w:val="bottom"/>
          </w:tcPr>
          <w:p w:rsidR="007E3534" w:rsidRPr="006B381E" w:rsidRDefault="007E3534" w:rsidP="007E3534">
            <w:r w:rsidRPr="006B381E">
              <w:t> </w:t>
            </w:r>
          </w:p>
        </w:tc>
        <w:tc>
          <w:tcPr>
            <w:tcW w:w="375" w:type="dxa"/>
            <w:tcBorders>
              <w:top w:val="nil"/>
              <w:left w:val="nil"/>
              <w:bottom w:val="single" w:sz="8" w:space="0" w:color="auto"/>
              <w:right w:val="nil"/>
            </w:tcBorders>
            <w:shd w:val="clear" w:color="auto" w:fill="CCFFFF"/>
            <w:noWrap/>
            <w:vAlign w:val="bottom"/>
          </w:tcPr>
          <w:p w:rsidR="007E3534" w:rsidRPr="006B381E" w:rsidRDefault="007E3534" w:rsidP="007E3534">
            <w:r w:rsidRPr="006B381E">
              <w:t> </w:t>
            </w:r>
          </w:p>
        </w:tc>
        <w:tc>
          <w:tcPr>
            <w:tcW w:w="375" w:type="dxa"/>
            <w:tcBorders>
              <w:top w:val="nil"/>
              <w:left w:val="nil"/>
              <w:bottom w:val="single" w:sz="8" w:space="0" w:color="auto"/>
              <w:right w:val="nil"/>
            </w:tcBorders>
            <w:shd w:val="clear" w:color="auto" w:fill="CCFFFF"/>
            <w:noWrap/>
            <w:vAlign w:val="bottom"/>
          </w:tcPr>
          <w:p w:rsidR="007E3534" w:rsidRPr="006B381E" w:rsidRDefault="007E3534" w:rsidP="007E3534">
            <w:r w:rsidRPr="006B381E">
              <w:t> </w:t>
            </w:r>
          </w:p>
        </w:tc>
        <w:tc>
          <w:tcPr>
            <w:tcW w:w="375" w:type="dxa"/>
            <w:tcBorders>
              <w:top w:val="nil"/>
              <w:left w:val="nil"/>
              <w:bottom w:val="single" w:sz="8" w:space="0" w:color="auto"/>
              <w:right w:val="nil"/>
            </w:tcBorders>
            <w:shd w:val="clear" w:color="auto" w:fill="CCFFFF"/>
            <w:noWrap/>
            <w:vAlign w:val="bottom"/>
          </w:tcPr>
          <w:p w:rsidR="007E3534" w:rsidRPr="006B381E" w:rsidRDefault="007E3534" w:rsidP="007E3534">
            <w:r w:rsidRPr="006B381E">
              <w:t> </w:t>
            </w:r>
          </w:p>
        </w:tc>
        <w:tc>
          <w:tcPr>
            <w:tcW w:w="375" w:type="dxa"/>
            <w:tcBorders>
              <w:top w:val="nil"/>
              <w:left w:val="nil"/>
              <w:bottom w:val="single" w:sz="8" w:space="0" w:color="auto"/>
              <w:right w:val="nil"/>
            </w:tcBorders>
            <w:shd w:val="clear" w:color="auto" w:fill="CCFFFF"/>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shd w:val="clear" w:color="auto" w:fill="CCFFFF"/>
            <w:noWrap/>
            <w:vAlign w:val="bottom"/>
          </w:tcPr>
          <w:p w:rsidR="007E3534" w:rsidRPr="006B381E" w:rsidRDefault="007E3534" w:rsidP="007E3534">
            <w:r w:rsidRPr="006B381E">
              <w:t> </w:t>
            </w:r>
          </w:p>
        </w:tc>
      </w:tr>
      <w:tr w:rsidR="007E3534" w:rsidRPr="006B381E" w:rsidTr="00514135">
        <w:trPr>
          <w:trHeight w:val="270"/>
        </w:trPr>
        <w:tc>
          <w:tcPr>
            <w:tcW w:w="490" w:type="dxa"/>
            <w:tcBorders>
              <w:top w:val="nil"/>
              <w:left w:val="single" w:sz="8" w:space="0" w:color="auto"/>
              <w:bottom w:val="single" w:sz="8" w:space="0" w:color="auto"/>
              <w:right w:val="single" w:sz="8" w:space="0" w:color="auto"/>
            </w:tcBorders>
            <w:noWrap/>
            <w:vAlign w:val="bottom"/>
          </w:tcPr>
          <w:p w:rsidR="007E3534" w:rsidRPr="006B381E" w:rsidRDefault="007E3534" w:rsidP="007E3534">
            <w:r w:rsidRPr="006B381E">
              <w:t>2.1</w:t>
            </w:r>
          </w:p>
        </w:tc>
        <w:tc>
          <w:tcPr>
            <w:tcW w:w="2613"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79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26" w:type="dxa"/>
            <w:tcBorders>
              <w:top w:val="nil"/>
              <w:left w:val="nil"/>
              <w:bottom w:val="single" w:sz="8" w:space="0" w:color="auto"/>
              <w:right w:val="single" w:sz="4" w:space="0" w:color="auto"/>
            </w:tcBorders>
            <w:noWrap/>
            <w:vAlign w:val="bottom"/>
          </w:tcPr>
          <w:p w:rsidR="007E3534" w:rsidRPr="006B381E" w:rsidRDefault="007E3534" w:rsidP="007E3534">
            <w:r w:rsidRPr="006B381E">
              <w:t> </w:t>
            </w:r>
          </w:p>
        </w:tc>
        <w:tc>
          <w:tcPr>
            <w:tcW w:w="334" w:type="dxa"/>
            <w:tcBorders>
              <w:top w:val="single" w:sz="4" w:space="0" w:color="auto"/>
              <w:left w:val="single" w:sz="4" w:space="0" w:color="auto"/>
              <w:bottom w:val="single" w:sz="4" w:space="0" w:color="auto"/>
              <w:right w:val="single" w:sz="4" w:space="0" w:color="auto"/>
            </w:tcBorders>
          </w:tcPr>
          <w:p w:rsidR="007E3534" w:rsidRPr="006B381E" w:rsidRDefault="007E3534" w:rsidP="007E3534"/>
        </w:tc>
        <w:tc>
          <w:tcPr>
            <w:tcW w:w="362" w:type="dxa"/>
            <w:tcBorders>
              <w:top w:val="nil"/>
              <w:left w:val="single" w:sz="4" w:space="0" w:color="auto"/>
              <w:bottom w:val="single" w:sz="8" w:space="0" w:color="auto"/>
              <w:right w:val="single" w:sz="8" w:space="0" w:color="auto"/>
            </w:tcBorders>
            <w:noWrap/>
            <w:vAlign w:val="bottom"/>
          </w:tcPr>
          <w:p w:rsidR="007E3534" w:rsidRPr="006B381E" w:rsidRDefault="007E3534" w:rsidP="007E3534">
            <w:r w:rsidRPr="006B381E">
              <w:t> </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40"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38"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39"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r>
      <w:tr w:rsidR="007E3534" w:rsidRPr="006B381E" w:rsidTr="00514135">
        <w:trPr>
          <w:trHeight w:val="270"/>
        </w:trPr>
        <w:tc>
          <w:tcPr>
            <w:tcW w:w="490" w:type="dxa"/>
            <w:tcBorders>
              <w:top w:val="nil"/>
              <w:left w:val="single" w:sz="8" w:space="0" w:color="auto"/>
              <w:bottom w:val="single" w:sz="8" w:space="0" w:color="auto"/>
              <w:right w:val="single" w:sz="8" w:space="0" w:color="auto"/>
            </w:tcBorders>
            <w:noWrap/>
            <w:vAlign w:val="bottom"/>
          </w:tcPr>
          <w:p w:rsidR="007E3534" w:rsidRPr="006B381E" w:rsidRDefault="007E3534" w:rsidP="007E3534">
            <w:r w:rsidRPr="006B381E">
              <w:t>2.2</w:t>
            </w:r>
          </w:p>
        </w:tc>
        <w:tc>
          <w:tcPr>
            <w:tcW w:w="2613"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79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26" w:type="dxa"/>
            <w:tcBorders>
              <w:top w:val="nil"/>
              <w:left w:val="nil"/>
              <w:bottom w:val="single" w:sz="8" w:space="0" w:color="auto"/>
              <w:right w:val="single" w:sz="4" w:space="0" w:color="auto"/>
            </w:tcBorders>
            <w:noWrap/>
            <w:vAlign w:val="bottom"/>
          </w:tcPr>
          <w:p w:rsidR="007E3534" w:rsidRPr="006B381E" w:rsidRDefault="007E3534" w:rsidP="007E3534">
            <w:r w:rsidRPr="006B381E">
              <w:t> </w:t>
            </w:r>
          </w:p>
        </w:tc>
        <w:tc>
          <w:tcPr>
            <w:tcW w:w="334" w:type="dxa"/>
            <w:tcBorders>
              <w:top w:val="single" w:sz="4" w:space="0" w:color="auto"/>
              <w:left w:val="single" w:sz="4" w:space="0" w:color="auto"/>
              <w:bottom w:val="single" w:sz="4" w:space="0" w:color="auto"/>
              <w:right w:val="single" w:sz="4" w:space="0" w:color="auto"/>
            </w:tcBorders>
          </w:tcPr>
          <w:p w:rsidR="007E3534" w:rsidRPr="006B381E" w:rsidRDefault="007E3534" w:rsidP="007E3534"/>
        </w:tc>
        <w:tc>
          <w:tcPr>
            <w:tcW w:w="362" w:type="dxa"/>
            <w:tcBorders>
              <w:top w:val="nil"/>
              <w:left w:val="single" w:sz="4" w:space="0" w:color="auto"/>
              <w:bottom w:val="single" w:sz="8" w:space="0" w:color="auto"/>
              <w:right w:val="single" w:sz="8" w:space="0" w:color="auto"/>
            </w:tcBorders>
            <w:noWrap/>
            <w:vAlign w:val="bottom"/>
          </w:tcPr>
          <w:p w:rsidR="007E3534" w:rsidRPr="006B381E" w:rsidRDefault="007E3534" w:rsidP="007E3534">
            <w:r w:rsidRPr="006B381E">
              <w:t> </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40"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38"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39"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r>
      <w:tr w:rsidR="007E3534" w:rsidRPr="006B381E" w:rsidTr="00514135">
        <w:trPr>
          <w:trHeight w:val="270"/>
        </w:trPr>
        <w:tc>
          <w:tcPr>
            <w:tcW w:w="490" w:type="dxa"/>
            <w:tcBorders>
              <w:top w:val="nil"/>
              <w:left w:val="single" w:sz="8" w:space="0" w:color="auto"/>
              <w:bottom w:val="single" w:sz="8" w:space="0" w:color="auto"/>
              <w:right w:val="single" w:sz="8" w:space="0" w:color="auto"/>
            </w:tcBorders>
            <w:noWrap/>
            <w:vAlign w:val="bottom"/>
          </w:tcPr>
          <w:p w:rsidR="007E3534" w:rsidRPr="006B381E" w:rsidRDefault="007E3534" w:rsidP="007E3534">
            <w:r w:rsidRPr="006B381E">
              <w:t>2.3</w:t>
            </w:r>
          </w:p>
        </w:tc>
        <w:tc>
          <w:tcPr>
            <w:tcW w:w="2613"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79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26" w:type="dxa"/>
            <w:tcBorders>
              <w:top w:val="nil"/>
              <w:left w:val="nil"/>
              <w:bottom w:val="single" w:sz="8" w:space="0" w:color="auto"/>
              <w:right w:val="single" w:sz="4" w:space="0" w:color="auto"/>
            </w:tcBorders>
            <w:noWrap/>
            <w:vAlign w:val="bottom"/>
          </w:tcPr>
          <w:p w:rsidR="007E3534" w:rsidRPr="006B381E" w:rsidRDefault="007E3534" w:rsidP="007E3534">
            <w:r w:rsidRPr="006B381E">
              <w:t> </w:t>
            </w:r>
          </w:p>
        </w:tc>
        <w:tc>
          <w:tcPr>
            <w:tcW w:w="334" w:type="dxa"/>
            <w:tcBorders>
              <w:top w:val="single" w:sz="4" w:space="0" w:color="auto"/>
              <w:left w:val="single" w:sz="4" w:space="0" w:color="auto"/>
              <w:bottom w:val="single" w:sz="4" w:space="0" w:color="auto"/>
              <w:right w:val="single" w:sz="4" w:space="0" w:color="auto"/>
            </w:tcBorders>
          </w:tcPr>
          <w:p w:rsidR="007E3534" w:rsidRPr="006B381E" w:rsidRDefault="007E3534" w:rsidP="007E3534"/>
        </w:tc>
        <w:tc>
          <w:tcPr>
            <w:tcW w:w="362" w:type="dxa"/>
            <w:tcBorders>
              <w:top w:val="nil"/>
              <w:left w:val="single" w:sz="4" w:space="0" w:color="auto"/>
              <w:bottom w:val="single" w:sz="8" w:space="0" w:color="auto"/>
              <w:right w:val="single" w:sz="8" w:space="0" w:color="auto"/>
            </w:tcBorders>
            <w:noWrap/>
            <w:vAlign w:val="bottom"/>
          </w:tcPr>
          <w:p w:rsidR="007E3534" w:rsidRPr="006B381E" w:rsidRDefault="007E3534" w:rsidP="007E3534">
            <w:r w:rsidRPr="006B381E">
              <w:t> </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40"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38"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39"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r>
      <w:tr w:rsidR="007E3534" w:rsidRPr="006B381E" w:rsidTr="00514135">
        <w:trPr>
          <w:trHeight w:val="270"/>
        </w:trPr>
        <w:tc>
          <w:tcPr>
            <w:tcW w:w="490" w:type="dxa"/>
            <w:tcBorders>
              <w:top w:val="nil"/>
              <w:left w:val="single" w:sz="8" w:space="0" w:color="auto"/>
              <w:bottom w:val="single" w:sz="8" w:space="0" w:color="auto"/>
              <w:right w:val="single" w:sz="8" w:space="0" w:color="auto"/>
            </w:tcBorders>
            <w:noWrap/>
            <w:vAlign w:val="bottom"/>
          </w:tcPr>
          <w:p w:rsidR="007E3534" w:rsidRPr="006B381E" w:rsidRDefault="007E3534" w:rsidP="007E3534">
            <w:r w:rsidRPr="006B381E">
              <w:t>2.4</w:t>
            </w:r>
          </w:p>
        </w:tc>
        <w:tc>
          <w:tcPr>
            <w:tcW w:w="2613"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79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26" w:type="dxa"/>
            <w:tcBorders>
              <w:top w:val="nil"/>
              <w:left w:val="nil"/>
              <w:bottom w:val="single" w:sz="8" w:space="0" w:color="auto"/>
              <w:right w:val="single" w:sz="4" w:space="0" w:color="auto"/>
            </w:tcBorders>
            <w:noWrap/>
            <w:vAlign w:val="bottom"/>
          </w:tcPr>
          <w:p w:rsidR="007E3534" w:rsidRPr="006B381E" w:rsidRDefault="007E3534" w:rsidP="007E3534">
            <w:r w:rsidRPr="006B381E">
              <w:t> </w:t>
            </w:r>
          </w:p>
        </w:tc>
        <w:tc>
          <w:tcPr>
            <w:tcW w:w="334" w:type="dxa"/>
            <w:tcBorders>
              <w:top w:val="single" w:sz="4" w:space="0" w:color="auto"/>
              <w:left w:val="single" w:sz="4" w:space="0" w:color="auto"/>
              <w:bottom w:val="single" w:sz="4" w:space="0" w:color="auto"/>
              <w:right w:val="single" w:sz="4" w:space="0" w:color="auto"/>
            </w:tcBorders>
          </w:tcPr>
          <w:p w:rsidR="007E3534" w:rsidRPr="006B381E" w:rsidRDefault="007E3534" w:rsidP="007E3534"/>
        </w:tc>
        <w:tc>
          <w:tcPr>
            <w:tcW w:w="362" w:type="dxa"/>
            <w:tcBorders>
              <w:top w:val="nil"/>
              <w:left w:val="single" w:sz="4" w:space="0" w:color="auto"/>
              <w:bottom w:val="single" w:sz="8" w:space="0" w:color="auto"/>
              <w:right w:val="single" w:sz="8" w:space="0" w:color="auto"/>
            </w:tcBorders>
            <w:noWrap/>
            <w:vAlign w:val="bottom"/>
          </w:tcPr>
          <w:p w:rsidR="007E3534" w:rsidRPr="006B381E" w:rsidRDefault="007E3534" w:rsidP="007E3534">
            <w:r w:rsidRPr="006B381E">
              <w:t> </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40"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38"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39"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r>
      <w:tr w:rsidR="007E3534" w:rsidRPr="006B381E" w:rsidTr="00514135">
        <w:trPr>
          <w:trHeight w:val="270"/>
        </w:trPr>
        <w:tc>
          <w:tcPr>
            <w:tcW w:w="490" w:type="dxa"/>
            <w:tcBorders>
              <w:top w:val="nil"/>
              <w:left w:val="single" w:sz="8" w:space="0" w:color="auto"/>
              <w:bottom w:val="single" w:sz="8" w:space="0" w:color="auto"/>
              <w:right w:val="single" w:sz="8" w:space="0" w:color="auto"/>
            </w:tcBorders>
            <w:noWrap/>
            <w:vAlign w:val="bottom"/>
          </w:tcPr>
          <w:p w:rsidR="007E3534" w:rsidRPr="006B381E" w:rsidRDefault="007E3534" w:rsidP="007E3534">
            <w:r w:rsidRPr="006B381E">
              <w:t>2.5</w:t>
            </w:r>
          </w:p>
        </w:tc>
        <w:tc>
          <w:tcPr>
            <w:tcW w:w="2613"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79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26" w:type="dxa"/>
            <w:tcBorders>
              <w:top w:val="nil"/>
              <w:left w:val="nil"/>
              <w:bottom w:val="single" w:sz="8" w:space="0" w:color="auto"/>
              <w:right w:val="single" w:sz="4" w:space="0" w:color="auto"/>
            </w:tcBorders>
            <w:noWrap/>
            <w:vAlign w:val="bottom"/>
          </w:tcPr>
          <w:p w:rsidR="007E3534" w:rsidRPr="006B381E" w:rsidRDefault="007E3534" w:rsidP="007E3534">
            <w:r w:rsidRPr="006B381E">
              <w:t> </w:t>
            </w:r>
          </w:p>
        </w:tc>
        <w:tc>
          <w:tcPr>
            <w:tcW w:w="334" w:type="dxa"/>
            <w:tcBorders>
              <w:top w:val="single" w:sz="4" w:space="0" w:color="auto"/>
              <w:left w:val="single" w:sz="4" w:space="0" w:color="auto"/>
              <w:bottom w:val="single" w:sz="4" w:space="0" w:color="auto"/>
              <w:right w:val="single" w:sz="4" w:space="0" w:color="auto"/>
            </w:tcBorders>
          </w:tcPr>
          <w:p w:rsidR="007E3534" w:rsidRPr="006B381E" w:rsidRDefault="007E3534" w:rsidP="007E3534"/>
        </w:tc>
        <w:tc>
          <w:tcPr>
            <w:tcW w:w="362" w:type="dxa"/>
            <w:tcBorders>
              <w:top w:val="nil"/>
              <w:left w:val="single" w:sz="4" w:space="0" w:color="auto"/>
              <w:bottom w:val="single" w:sz="8" w:space="0" w:color="auto"/>
              <w:right w:val="single" w:sz="8" w:space="0" w:color="auto"/>
            </w:tcBorders>
            <w:noWrap/>
            <w:vAlign w:val="bottom"/>
          </w:tcPr>
          <w:p w:rsidR="007E3534" w:rsidRPr="006B381E" w:rsidRDefault="007E3534" w:rsidP="007E3534">
            <w:r w:rsidRPr="006B381E">
              <w:t> </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40"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38"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39"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r>
      <w:tr w:rsidR="007E3534" w:rsidRPr="006B381E" w:rsidTr="00514135">
        <w:trPr>
          <w:trHeight w:val="270"/>
        </w:trPr>
        <w:tc>
          <w:tcPr>
            <w:tcW w:w="490" w:type="dxa"/>
            <w:tcBorders>
              <w:top w:val="nil"/>
              <w:left w:val="single" w:sz="8" w:space="0" w:color="auto"/>
              <w:bottom w:val="single" w:sz="8" w:space="0" w:color="auto"/>
              <w:right w:val="single" w:sz="8" w:space="0" w:color="auto"/>
            </w:tcBorders>
            <w:noWrap/>
            <w:vAlign w:val="bottom"/>
          </w:tcPr>
          <w:p w:rsidR="007E3534" w:rsidRPr="006B381E" w:rsidRDefault="007E3534" w:rsidP="007E3534">
            <w:r w:rsidRPr="006B381E">
              <w:t>2.6</w:t>
            </w:r>
          </w:p>
        </w:tc>
        <w:tc>
          <w:tcPr>
            <w:tcW w:w="2613"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79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26" w:type="dxa"/>
            <w:tcBorders>
              <w:top w:val="nil"/>
              <w:left w:val="nil"/>
              <w:bottom w:val="single" w:sz="8" w:space="0" w:color="auto"/>
              <w:right w:val="single" w:sz="4" w:space="0" w:color="auto"/>
            </w:tcBorders>
            <w:noWrap/>
            <w:vAlign w:val="bottom"/>
          </w:tcPr>
          <w:p w:rsidR="007E3534" w:rsidRPr="006B381E" w:rsidRDefault="007E3534" w:rsidP="007E3534">
            <w:r w:rsidRPr="006B381E">
              <w:t> </w:t>
            </w:r>
          </w:p>
        </w:tc>
        <w:tc>
          <w:tcPr>
            <w:tcW w:w="334" w:type="dxa"/>
            <w:tcBorders>
              <w:top w:val="single" w:sz="4" w:space="0" w:color="auto"/>
              <w:left w:val="single" w:sz="4" w:space="0" w:color="auto"/>
              <w:bottom w:val="single" w:sz="4" w:space="0" w:color="auto"/>
              <w:right w:val="single" w:sz="4" w:space="0" w:color="auto"/>
            </w:tcBorders>
          </w:tcPr>
          <w:p w:rsidR="007E3534" w:rsidRPr="006B381E" w:rsidRDefault="007E3534" w:rsidP="007E3534"/>
        </w:tc>
        <w:tc>
          <w:tcPr>
            <w:tcW w:w="362" w:type="dxa"/>
            <w:tcBorders>
              <w:top w:val="nil"/>
              <w:left w:val="single" w:sz="4" w:space="0" w:color="auto"/>
              <w:bottom w:val="single" w:sz="8" w:space="0" w:color="auto"/>
              <w:right w:val="single" w:sz="8" w:space="0" w:color="auto"/>
            </w:tcBorders>
            <w:noWrap/>
            <w:vAlign w:val="bottom"/>
          </w:tcPr>
          <w:p w:rsidR="007E3534" w:rsidRPr="006B381E" w:rsidRDefault="007E3534" w:rsidP="007E3534">
            <w:r w:rsidRPr="006B381E">
              <w:t> </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40"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38"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39"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r>
      <w:tr w:rsidR="007E3534" w:rsidRPr="006B381E" w:rsidTr="00514135">
        <w:trPr>
          <w:trHeight w:val="270"/>
        </w:trPr>
        <w:tc>
          <w:tcPr>
            <w:tcW w:w="490" w:type="dxa"/>
            <w:tcBorders>
              <w:top w:val="nil"/>
              <w:left w:val="single" w:sz="8" w:space="0" w:color="auto"/>
              <w:bottom w:val="single" w:sz="8" w:space="0" w:color="auto"/>
              <w:right w:val="single" w:sz="8" w:space="0" w:color="auto"/>
            </w:tcBorders>
            <w:noWrap/>
            <w:vAlign w:val="bottom"/>
          </w:tcPr>
          <w:p w:rsidR="007E3534" w:rsidRPr="006B381E" w:rsidRDefault="007E3534" w:rsidP="007E3534">
            <w:r w:rsidRPr="006B381E">
              <w:t>2.7</w:t>
            </w:r>
          </w:p>
        </w:tc>
        <w:tc>
          <w:tcPr>
            <w:tcW w:w="2613"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79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26" w:type="dxa"/>
            <w:tcBorders>
              <w:top w:val="nil"/>
              <w:left w:val="nil"/>
              <w:bottom w:val="single" w:sz="8" w:space="0" w:color="auto"/>
              <w:right w:val="single" w:sz="4" w:space="0" w:color="auto"/>
            </w:tcBorders>
            <w:noWrap/>
            <w:vAlign w:val="bottom"/>
          </w:tcPr>
          <w:p w:rsidR="007E3534" w:rsidRPr="006B381E" w:rsidRDefault="007E3534" w:rsidP="007E3534">
            <w:r w:rsidRPr="006B381E">
              <w:t> </w:t>
            </w:r>
          </w:p>
        </w:tc>
        <w:tc>
          <w:tcPr>
            <w:tcW w:w="334" w:type="dxa"/>
            <w:tcBorders>
              <w:top w:val="single" w:sz="4" w:space="0" w:color="auto"/>
              <w:left w:val="single" w:sz="4" w:space="0" w:color="auto"/>
              <w:bottom w:val="single" w:sz="4" w:space="0" w:color="auto"/>
              <w:right w:val="single" w:sz="4" w:space="0" w:color="auto"/>
            </w:tcBorders>
          </w:tcPr>
          <w:p w:rsidR="007E3534" w:rsidRPr="006B381E" w:rsidRDefault="007E3534" w:rsidP="007E3534"/>
        </w:tc>
        <w:tc>
          <w:tcPr>
            <w:tcW w:w="362" w:type="dxa"/>
            <w:tcBorders>
              <w:top w:val="nil"/>
              <w:left w:val="single" w:sz="4" w:space="0" w:color="auto"/>
              <w:bottom w:val="single" w:sz="8" w:space="0" w:color="auto"/>
              <w:right w:val="single" w:sz="8" w:space="0" w:color="auto"/>
            </w:tcBorders>
            <w:noWrap/>
            <w:vAlign w:val="bottom"/>
          </w:tcPr>
          <w:p w:rsidR="007E3534" w:rsidRPr="006B381E" w:rsidRDefault="007E3534" w:rsidP="007E3534">
            <w:r w:rsidRPr="006B381E">
              <w:t> </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40"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38"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39"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r>
      <w:tr w:rsidR="007E3534" w:rsidRPr="006B381E" w:rsidTr="00514135">
        <w:trPr>
          <w:trHeight w:val="270"/>
        </w:trPr>
        <w:tc>
          <w:tcPr>
            <w:tcW w:w="490" w:type="dxa"/>
            <w:tcBorders>
              <w:top w:val="nil"/>
              <w:left w:val="single" w:sz="8" w:space="0" w:color="auto"/>
              <w:bottom w:val="single" w:sz="8" w:space="0" w:color="auto"/>
              <w:right w:val="single" w:sz="8" w:space="0" w:color="auto"/>
            </w:tcBorders>
            <w:noWrap/>
            <w:vAlign w:val="bottom"/>
          </w:tcPr>
          <w:p w:rsidR="007E3534" w:rsidRPr="006B381E" w:rsidRDefault="007E3534" w:rsidP="007E3534">
            <w:r w:rsidRPr="006B381E">
              <w:t>2.8</w:t>
            </w:r>
          </w:p>
        </w:tc>
        <w:tc>
          <w:tcPr>
            <w:tcW w:w="2613"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79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26" w:type="dxa"/>
            <w:tcBorders>
              <w:top w:val="nil"/>
              <w:left w:val="nil"/>
              <w:bottom w:val="single" w:sz="8" w:space="0" w:color="auto"/>
              <w:right w:val="single" w:sz="4" w:space="0" w:color="auto"/>
            </w:tcBorders>
            <w:noWrap/>
            <w:vAlign w:val="bottom"/>
          </w:tcPr>
          <w:p w:rsidR="007E3534" w:rsidRPr="006B381E" w:rsidRDefault="007E3534" w:rsidP="007E3534">
            <w:r w:rsidRPr="006B381E">
              <w:t> </w:t>
            </w:r>
          </w:p>
        </w:tc>
        <w:tc>
          <w:tcPr>
            <w:tcW w:w="334" w:type="dxa"/>
            <w:tcBorders>
              <w:top w:val="single" w:sz="4" w:space="0" w:color="auto"/>
              <w:left w:val="single" w:sz="4" w:space="0" w:color="auto"/>
              <w:bottom w:val="single" w:sz="4" w:space="0" w:color="auto"/>
              <w:right w:val="single" w:sz="4" w:space="0" w:color="auto"/>
            </w:tcBorders>
          </w:tcPr>
          <w:p w:rsidR="007E3534" w:rsidRPr="006B381E" w:rsidRDefault="007E3534" w:rsidP="007E3534"/>
        </w:tc>
        <w:tc>
          <w:tcPr>
            <w:tcW w:w="362" w:type="dxa"/>
            <w:tcBorders>
              <w:top w:val="nil"/>
              <w:left w:val="single" w:sz="4" w:space="0" w:color="auto"/>
              <w:bottom w:val="single" w:sz="8" w:space="0" w:color="auto"/>
              <w:right w:val="single" w:sz="8" w:space="0" w:color="auto"/>
            </w:tcBorders>
            <w:noWrap/>
            <w:vAlign w:val="bottom"/>
          </w:tcPr>
          <w:p w:rsidR="007E3534" w:rsidRPr="006B381E" w:rsidRDefault="007E3534" w:rsidP="007E3534">
            <w:r w:rsidRPr="006B381E">
              <w:t> </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40"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38"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39"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r>
      <w:tr w:rsidR="007E3534" w:rsidRPr="006B381E" w:rsidTr="00514135">
        <w:trPr>
          <w:trHeight w:val="270"/>
        </w:trPr>
        <w:tc>
          <w:tcPr>
            <w:tcW w:w="490" w:type="dxa"/>
            <w:tcBorders>
              <w:top w:val="nil"/>
              <w:left w:val="single" w:sz="8" w:space="0" w:color="auto"/>
              <w:bottom w:val="single" w:sz="8" w:space="0" w:color="auto"/>
              <w:right w:val="single" w:sz="8" w:space="0" w:color="auto"/>
            </w:tcBorders>
            <w:noWrap/>
            <w:vAlign w:val="bottom"/>
          </w:tcPr>
          <w:p w:rsidR="007E3534" w:rsidRPr="006B381E" w:rsidRDefault="007E3534" w:rsidP="007E3534">
            <w:r w:rsidRPr="006B381E">
              <w:t>2.9</w:t>
            </w:r>
          </w:p>
        </w:tc>
        <w:tc>
          <w:tcPr>
            <w:tcW w:w="2613"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79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26" w:type="dxa"/>
            <w:tcBorders>
              <w:top w:val="nil"/>
              <w:left w:val="nil"/>
              <w:bottom w:val="single" w:sz="8" w:space="0" w:color="auto"/>
              <w:right w:val="single" w:sz="4" w:space="0" w:color="auto"/>
            </w:tcBorders>
            <w:noWrap/>
            <w:vAlign w:val="bottom"/>
          </w:tcPr>
          <w:p w:rsidR="007E3534" w:rsidRPr="006B381E" w:rsidRDefault="007E3534" w:rsidP="007E3534">
            <w:r w:rsidRPr="006B381E">
              <w:t> </w:t>
            </w:r>
          </w:p>
        </w:tc>
        <w:tc>
          <w:tcPr>
            <w:tcW w:w="334" w:type="dxa"/>
            <w:tcBorders>
              <w:top w:val="single" w:sz="4" w:space="0" w:color="auto"/>
              <w:left w:val="single" w:sz="4" w:space="0" w:color="auto"/>
              <w:bottom w:val="single" w:sz="4" w:space="0" w:color="auto"/>
              <w:right w:val="single" w:sz="4" w:space="0" w:color="auto"/>
            </w:tcBorders>
          </w:tcPr>
          <w:p w:rsidR="007E3534" w:rsidRPr="006B381E" w:rsidRDefault="007E3534" w:rsidP="007E3534"/>
        </w:tc>
        <w:tc>
          <w:tcPr>
            <w:tcW w:w="362" w:type="dxa"/>
            <w:tcBorders>
              <w:top w:val="nil"/>
              <w:left w:val="single" w:sz="4" w:space="0" w:color="auto"/>
              <w:bottom w:val="single" w:sz="8" w:space="0" w:color="auto"/>
              <w:right w:val="single" w:sz="8" w:space="0" w:color="auto"/>
            </w:tcBorders>
            <w:noWrap/>
            <w:vAlign w:val="bottom"/>
          </w:tcPr>
          <w:p w:rsidR="007E3534" w:rsidRPr="006B381E" w:rsidRDefault="007E3534" w:rsidP="007E3534">
            <w:r w:rsidRPr="006B381E">
              <w:t> </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40"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38"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39"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r>
      <w:tr w:rsidR="007E3534" w:rsidRPr="006B381E" w:rsidTr="00514135">
        <w:trPr>
          <w:trHeight w:val="270"/>
        </w:trPr>
        <w:tc>
          <w:tcPr>
            <w:tcW w:w="490" w:type="dxa"/>
            <w:tcBorders>
              <w:top w:val="nil"/>
              <w:left w:val="single" w:sz="8" w:space="0" w:color="auto"/>
              <w:bottom w:val="single" w:sz="8" w:space="0" w:color="auto"/>
              <w:right w:val="single" w:sz="8" w:space="0" w:color="auto"/>
            </w:tcBorders>
            <w:noWrap/>
            <w:vAlign w:val="bottom"/>
          </w:tcPr>
          <w:p w:rsidR="007E3534" w:rsidRPr="006B381E" w:rsidRDefault="007E3534" w:rsidP="007E3534">
            <w:r w:rsidRPr="006B381E">
              <w:t>2.10</w:t>
            </w:r>
          </w:p>
        </w:tc>
        <w:tc>
          <w:tcPr>
            <w:tcW w:w="2613"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79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26" w:type="dxa"/>
            <w:tcBorders>
              <w:top w:val="nil"/>
              <w:left w:val="nil"/>
              <w:bottom w:val="single" w:sz="8" w:space="0" w:color="auto"/>
              <w:right w:val="single" w:sz="4" w:space="0" w:color="auto"/>
            </w:tcBorders>
            <w:noWrap/>
            <w:vAlign w:val="bottom"/>
          </w:tcPr>
          <w:p w:rsidR="007E3534" w:rsidRPr="006B381E" w:rsidRDefault="007E3534" w:rsidP="007E3534">
            <w:r w:rsidRPr="006B381E">
              <w:t> </w:t>
            </w:r>
          </w:p>
        </w:tc>
        <w:tc>
          <w:tcPr>
            <w:tcW w:w="334" w:type="dxa"/>
            <w:tcBorders>
              <w:top w:val="single" w:sz="4" w:space="0" w:color="auto"/>
              <w:left w:val="single" w:sz="4" w:space="0" w:color="auto"/>
              <w:bottom w:val="single" w:sz="4" w:space="0" w:color="auto"/>
              <w:right w:val="single" w:sz="4" w:space="0" w:color="auto"/>
            </w:tcBorders>
          </w:tcPr>
          <w:p w:rsidR="007E3534" w:rsidRPr="006B381E" w:rsidRDefault="007E3534" w:rsidP="007E3534"/>
        </w:tc>
        <w:tc>
          <w:tcPr>
            <w:tcW w:w="362" w:type="dxa"/>
            <w:tcBorders>
              <w:top w:val="nil"/>
              <w:left w:val="single" w:sz="4" w:space="0" w:color="auto"/>
              <w:bottom w:val="single" w:sz="8" w:space="0" w:color="auto"/>
              <w:right w:val="single" w:sz="8" w:space="0" w:color="auto"/>
            </w:tcBorders>
            <w:noWrap/>
            <w:vAlign w:val="bottom"/>
          </w:tcPr>
          <w:p w:rsidR="007E3534" w:rsidRPr="006B381E" w:rsidRDefault="007E3534" w:rsidP="007E3534">
            <w:r w:rsidRPr="006B381E">
              <w:t> </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47"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6"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40"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38"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439"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c>
          <w:tcPr>
            <w:tcW w:w="375" w:type="dxa"/>
            <w:tcBorders>
              <w:top w:val="nil"/>
              <w:left w:val="nil"/>
              <w:bottom w:val="single" w:sz="8" w:space="0" w:color="auto"/>
              <w:right w:val="single" w:sz="8" w:space="0" w:color="auto"/>
            </w:tcBorders>
            <w:noWrap/>
            <w:vAlign w:val="bottom"/>
          </w:tcPr>
          <w:p w:rsidR="007E3534" w:rsidRPr="006B381E" w:rsidRDefault="007E3534" w:rsidP="007E3534">
            <w:r w:rsidRPr="006B381E">
              <w:t> </w:t>
            </w:r>
          </w:p>
        </w:tc>
      </w:tr>
    </w:tbl>
    <w:p w:rsidR="007E3534" w:rsidRDefault="007E3534" w:rsidP="007E3534">
      <w:pPr>
        <w:jc w:val="center"/>
      </w:pPr>
    </w:p>
    <w:p w:rsidR="007E3534" w:rsidRDefault="007E3534" w:rsidP="007E3534">
      <w:pPr>
        <w:jc w:val="center"/>
      </w:pPr>
    </w:p>
    <w:p w:rsidR="007E3534" w:rsidRDefault="007E3534" w:rsidP="00894394">
      <w:pPr>
        <w:pStyle w:val="Nagwek2"/>
        <w:tabs>
          <w:tab w:val="right" w:pos="9071"/>
        </w:tabs>
        <w:rPr>
          <w:rFonts w:ascii="Times New Roman" w:hAnsi="Times New Roman"/>
          <w:szCs w:val="24"/>
        </w:rPr>
      </w:pPr>
    </w:p>
    <w:p w:rsidR="007E3534" w:rsidRDefault="007E3534" w:rsidP="007E3534"/>
    <w:p w:rsidR="007E3534" w:rsidRDefault="007E3534" w:rsidP="007E3534"/>
    <w:p w:rsidR="007E3534" w:rsidRDefault="007E3534" w:rsidP="007E3534">
      <w:pPr>
        <w:sectPr w:rsidR="007E3534" w:rsidSect="007E3534">
          <w:footnotePr>
            <w:pos w:val="beneathText"/>
          </w:footnotePr>
          <w:pgSz w:w="16837" w:h="11905" w:orient="landscape" w:code="9"/>
          <w:pgMar w:top="1418" w:right="1418" w:bottom="1418" w:left="1418" w:header="709" w:footer="709" w:gutter="0"/>
          <w:cols w:space="708"/>
          <w:titlePg/>
          <w:docGrid w:linePitch="360"/>
        </w:sectPr>
      </w:pPr>
    </w:p>
    <w:p w:rsidR="00894394" w:rsidRPr="0031161F" w:rsidRDefault="00894394" w:rsidP="00894394">
      <w:pPr>
        <w:pStyle w:val="Nagwek2"/>
        <w:tabs>
          <w:tab w:val="right" w:pos="9071"/>
        </w:tabs>
        <w:rPr>
          <w:rFonts w:ascii="Times New Roman" w:hAnsi="Times New Roman"/>
          <w:bCs/>
          <w:iCs/>
          <w:szCs w:val="24"/>
        </w:rPr>
      </w:pPr>
      <w:proofErr w:type="spellStart"/>
      <w:r w:rsidRPr="0031161F">
        <w:rPr>
          <w:rFonts w:ascii="Times New Roman" w:hAnsi="Times New Roman"/>
          <w:szCs w:val="24"/>
        </w:rPr>
        <w:lastRenderedPageBreak/>
        <w:t>O</w:t>
      </w:r>
      <w:r w:rsidR="00046B54">
        <w:rPr>
          <w:rFonts w:ascii="Times New Roman" w:hAnsi="Times New Roman"/>
          <w:szCs w:val="24"/>
        </w:rPr>
        <w:t>zn</w:t>
      </w:r>
      <w:proofErr w:type="spellEnd"/>
      <w:r w:rsidR="00046B54">
        <w:rPr>
          <w:rFonts w:ascii="Times New Roman" w:hAnsi="Times New Roman"/>
          <w:szCs w:val="24"/>
        </w:rPr>
        <w:t>.</w:t>
      </w:r>
      <w:r w:rsidR="00EB3FB1">
        <w:rPr>
          <w:rFonts w:ascii="Times New Roman" w:hAnsi="Times New Roman"/>
          <w:szCs w:val="24"/>
        </w:rPr>
        <w:t xml:space="preserve"> postępowania 0</w:t>
      </w:r>
      <w:r w:rsidR="007E3534">
        <w:rPr>
          <w:rFonts w:ascii="Times New Roman" w:hAnsi="Times New Roman"/>
          <w:szCs w:val="24"/>
        </w:rPr>
        <w:t>8</w:t>
      </w:r>
      <w:r w:rsidRPr="0031161F">
        <w:rPr>
          <w:rFonts w:ascii="Times New Roman" w:hAnsi="Times New Roman"/>
          <w:szCs w:val="24"/>
        </w:rPr>
        <w:t>/</w:t>
      </w:r>
      <w:r>
        <w:rPr>
          <w:rFonts w:ascii="Times New Roman" w:hAnsi="Times New Roman"/>
          <w:szCs w:val="24"/>
        </w:rPr>
        <w:t>201</w:t>
      </w:r>
      <w:r w:rsidR="00EB3FB1">
        <w:rPr>
          <w:rFonts w:ascii="Times New Roman" w:hAnsi="Times New Roman"/>
          <w:szCs w:val="24"/>
        </w:rPr>
        <w:t>6</w:t>
      </w:r>
      <w:r w:rsidRPr="0031161F">
        <w:rPr>
          <w:rFonts w:ascii="Times New Roman" w:hAnsi="Times New Roman"/>
          <w:szCs w:val="24"/>
        </w:rPr>
        <w:tab/>
      </w:r>
      <w:r w:rsidR="00993B4E">
        <w:rPr>
          <w:rFonts w:ascii="Times New Roman" w:hAnsi="Times New Roman"/>
          <w:bCs/>
          <w:szCs w:val="24"/>
        </w:rPr>
        <w:t xml:space="preserve">załącznik nr </w:t>
      </w:r>
      <w:r w:rsidR="00251470">
        <w:rPr>
          <w:rFonts w:ascii="Times New Roman" w:hAnsi="Times New Roman"/>
          <w:bCs/>
          <w:szCs w:val="24"/>
        </w:rPr>
        <w:t>3</w:t>
      </w:r>
      <w:r w:rsidRPr="0031161F">
        <w:rPr>
          <w:rFonts w:ascii="Times New Roman" w:hAnsi="Times New Roman"/>
          <w:bCs/>
          <w:szCs w:val="24"/>
        </w:rPr>
        <w:t xml:space="preserve"> do </w:t>
      </w:r>
      <w:proofErr w:type="spellStart"/>
      <w:r w:rsidRPr="0031161F">
        <w:rPr>
          <w:rFonts w:ascii="Times New Roman" w:hAnsi="Times New Roman"/>
          <w:bCs/>
          <w:szCs w:val="24"/>
        </w:rPr>
        <w:t>siwz</w:t>
      </w:r>
      <w:proofErr w:type="spellEnd"/>
    </w:p>
    <w:p w:rsidR="00894394" w:rsidRDefault="00894394" w:rsidP="00894394">
      <w:pPr>
        <w:pStyle w:val="Standard"/>
        <w:tabs>
          <w:tab w:val="right" w:pos="9180"/>
        </w:tabs>
        <w:jc w:val="both"/>
        <w:rPr>
          <w:rFonts w:ascii="Times New Roman" w:hAnsi="Times New Roman"/>
          <w:sz w:val="24"/>
        </w:rPr>
      </w:pPr>
    </w:p>
    <w:p w:rsidR="00046B54" w:rsidRPr="00224412" w:rsidRDefault="00046B54" w:rsidP="00046B54">
      <w:pPr>
        <w:tabs>
          <w:tab w:val="left" w:pos="5760"/>
          <w:tab w:val="right" w:pos="9014"/>
        </w:tabs>
        <w:jc w:val="right"/>
        <w:rPr>
          <w:sz w:val="24"/>
          <w:szCs w:val="24"/>
        </w:rPr>
      </w:pPr>
      <w:r>
        <w:rPr>
          <w:sz w:val="24"/>
          <w:szCs w:val="24"/>
        </w:rPr>
        <w:t>SP W</w:t>
      </w:r>
      <w:r w:rsidRPr="00224412">
        <w:rPr>
          <w:sz w:val="24"/>
          <w:szCs w:val="24"/>
        </w:rPr>
        <w:t>ZOZ MSW w Bydgoszczy</w:t>
      </w:r>
    </w:p>
    <w:p w:rsidR="00046B54" w:rsidRPr="00224412" w:rsidRDefault="00046B54" w:rsidP="00046B54">
      <w:pPr>
        <w:jc w:val="right"/>
        <w:rPr>
          <w:sz w:val="24"/>
          <w:szCs w:val="24"/>
        </w:rPr>
      </w:pPr>
      <w:r w:rsidRPr="00224412">
        <w:rPr>
          <w:sz w:val="24"/>
          <w:szCs w:val="24"/>
        </w:rPr>
        <w:t xml:space="preserve">ul. </w:t>
      </w:r>
      <w:proofErr w:type="spellStart"/>
      <w:r w:rsidRPr="00224412">
        <w:rPr>
          <w:sz w:val="24"/>
          <w:szCs w:val="24"/>
        </w:rPr>
        <w:t>Markwarta</w:t>
      </w:r>
      <w:proofErr w:type="spellEnd"/>
      <w:r w:rsidRPr="00224412">
        <w:rPr>
          <w:sz w:val="24"/>
          <w:szCs w:val="24"/>
        </w:rPr>
        <w:t xml:space="preserve"> 4-6</w:t>
      </w:r>
    </w:p>
    <w:p w:rsidR="00046B54" w:rsidRPr="00224412" w:rsidRDefault="00046B54" w:rsidP="00046B54">
      <w:pPr>
        <w:jc w:val="right"/>
        <w:rPr>
          <w:b/>
          <w:sz w:val="24"/>
          <w:szCs w:val="24"/>
          <w:u w:val="single"/>
        </w:rPr>
      </w:pPr>
      <w:r w:rsidRPr="00224412">
        <w:rPr>
          <w:b/>
          <w:sz w:val="24"/>
          <w:szCs w:val="24"/>
        </w:rPr>
        <w:t xml:space="preserve">85-015 </w:t>
      </w:r>
      <w:r w:rsidRPr="00224412">
        <w:rPr>
          <w:b/>
          <w:sz w:val="24"/>
          <w:szCs w:val="24"/>
          <w:u w:val="single"/>
        </w:rPr>
        <w:t>B Y D G O S Z C Z</w:t>
      </w:r>
    </w:p>
    <w:p w:rsidR="00894394" w:rsidRPr="0031161F" w:rsidRDefault="00894394" w:rsidP="00894394">
      <w:pPr>
        <w:jc w:val="right"/>
        <w:rPr>
          <w:b/>
          <w:sz w:val="24"/>
          <w:szCs w:val="24"/>
          <w:u w:val="single"/>
        </w:rPr>
      </w:pPr>
    </w:p>
    <w:p w:rsidR="00894394" w:rsidRPr="0031161F" w:rsidRDefault="00894394" w:rsidP="00894394">
      <w:pPr>
        <w:jc w:val="center"/>
        <w:rPr>
          <w:b/>
          <w:sz w:val="24"/>
          <w:szCs w:val="24"/>
        </w:rPr>
      </w:pPr>
      <w:r w:rsidRPr="0031161F">
        <w:rPr>
          <w:b/>
          <w:sz w:val="24"/>
          <w:szCs w:val="24"/>
        </w:rPr>
        <w:t>FORMULARZ OFERTOWY</w:t>
      </w:r>
    </w:p>
    <w:p w:rsidR="00894394" w:rsidRPr="0031161F" w:rsidRDefault="00894394" w:rsidP="00894394">
      <w:pPr>
        <w:jc w:val="both"/>
        <w:rPr>
          <w:b/>
          <w:sz w:val="24"/>
          <w:szCs w:val="24"/>
        </w:rPr>
      </w:pPr>
    </w:p>
    <w:p w:rsidR="00894394" w:rsidRPr="003822A1" w:rsidRDefault="00894394" w:rsidP="00894394">
      <w:pPr>
        <w:pStyle w:val="Standard"/>
        <w:ind w:left="-180"/>
        <w:jc w:val="both"/>
        <w:rPr>
          <w:rFonts w:ascii="Times New Roman" w:hAnsi="Times New Roman"/>
          <w:sz w:val="24"/>
        </w:rPr>
      </w:pPr>
      <w:r w:rsidRPr="0031161F">
        <w:rPr>
          <w:rFonts w:ascii="Times New Roman" w:hAnsi="Times New Roman"/>
          <w:sz w:val="24"/>
        </w:rPr>
        <w:t xml:space="preserve">Nawiązując do ogłoszonego w dniu </w:t>
      </w:r>
      <w:r w:rsidR="00202487">
        <w:rPr>
          <w:rFonts w:ascii="Times New Roman" w:hAnsi="Times New Roman"/>
          <w:sz w:val="24"/>
        </w:rPr>
        <w:t>17 kwietnia 2016 r.</w:t>
      </w:r>
      <w:r w:rsidR="00046D54">
        <w:rPr>
          <w:rFonts w:ascii="Times New Roman" w:hAnsi="Times New Roman"/>
          <w:sz w:val="24"/>
        </w:rPr>
        <w:t xml:space="preserve"> </w:t>
      </w:r>
      <w:r w:rsidRPr="0031161F">
        <w:rPr>
          <w:rFonts w:ascii="Times New Roman" w:hAnsi="Times New Roman"/>
          <w:sz w:val="24"/>
        </w:rPr>
        <w:t>w Biulety</w:t>
      </w:r>
      <w:r w:rsidR="00EF6B9D">
        <w:rPr>
          <w:rFonts w:ascii="Times New Roman" w:hAnsi="Times New Roman"/>
          <w:sz w:val="24"/>
        </w:rPr>
        <w:t>nie Zam</w:t>
      </w:r>
      <w:r w:rsidR="00F71135">
        <w:rPr>
          <w:rFonts w:ascii="Times New Roman" w:hAnsi="Times New Roman"/>
          <w:sz w:val="24"/>
        </w:rPr>
        <w:t>ów</w:t>
      </w:r>
      <w:r w:rsidR="005677D9">
        <w:rPr>
          <w:rFonts w:ascii="Times New Roman" w:hAnsi="Times New Roman"/>
          <w:sz w:val="24"/>
        </w:rPr>
        <w:t xml:space="preserve">ień Publicznych pod nr </w:t>
      </w:r>
      <w:r w:rsidR="00202487">
        <w:rPr>
          <w:rFonts w:ascii="Times New Roman" w:hAnsi="Times New Roman"/>
          <w:sz w:val="24"/>
        </w:rPr>
        <w:t>94476</w:t>
      </w:r>
      <w:r w:rsidR="00046D54">
        <w:rPr>
          <w:rFonts w:ascii="Times New Roman" w:hAnsi="Times New Roman"/>
          <w:sz w:val="24"/>
        </w:rPr>
        <w:t xml:space="preserve"> – 2016</w:t>
      </w:r>
      <w:r w:rsidRPr="0031161F">
        <w:rPr>
          <w:rFonts w:ascii="Times New Roman" w:hAnsi="Times New Roman"/>
          <w:sz w:val="24"/>
        </w:rPr>
        <w:t xml:space="preserve"> przetargu nieograniczonego, ogłoszonego także na tablicy ogłoszeń w siedzibie Zamawiającego i na stronie internetowej </w:t>
      </w:r>
      <w:r w:rsidR="008F3336" w:rsidRPr="008573DA">
        <w:rPr>
          <w:color w:val="0000FF"/>
          <w:sz w:val="24"/>
        </w:rPr>
        <w:t>www.szpital-msw.bydgoszcz.pl</w:t>
      </w:r>
      <w:r w:rsidRPr="0031161F">
        <w:rPr>
          <w:rFonts w:ascii="Times New Roman" w:hAnsi="Times New Roman"/>
          <w:sz w:val="24"/>
        </w:rPr>
        <w:t xml:space="preserve"> na</w:t>
      </w:r>
      <w:r>
        <w:rPr>
          <w:rFonts w:ascii="Times New Roman" w:hAnsi="Times New Roman"/>
          <w:sz w:val="24"/>
        </w:rPr>
        <w:t xml:space="preserve"> </w:t>
      </w:r>
      <w:r w:rsidRPr="003822A1">
        <w:rPr>
          <w:rFonts w:ascii="Times New Roman" w:hAnsi="Times New Roman"/>
          <w:b/>
          <w:bCs/>
          <w:iCs/>
          <w:sz w:val="24"/>
        </w:rPr>
        <w:t>„</w:t>
      </w:r>
      <w:r w:rsidR="00514135">
        <w:rPr>
          <w:rFonts w:eastAsia="Calibri"/>
          <w:b/>
          <w:sz w:val="24"/>
        </w:rPr>
        <w:t>Przebudowa i dostosowanie stacji ujęcia i uzdatniania wody w SP WZOZ MSW w Bydgoszczy do obowiązujących przepisów – w trybie zaprojektuj i wybuduj</w:t>
      </w:r>
      <w:r w:rsidR="00F71135" w:rsidRPr="003822A1">
        <w:rPr>
          <w:rFonts w:ascii="Times New Roman" w:hAnsi="Times New Roman"/>
          <w:b/>
          <w:bCs/>
          <w:sz w:val="24"/>
        </w:rPr>
        <w:t>.</w:t>
      </w:r>
      <w:r w:rsidRPr="003822A1">
        <w:rPr>
          <w:rFonts w:ascii="Times New Roman" w:hAnsi="Times New Roman"/>
          <w:b/>
          <w:bCs/>
          <w:iCs/>
          <w:sz w:val="24"/>
        </w:rPr>
        <w:t>”</w:t>
      </w:r>
      <w:r w:rsidRPr="003822A1">
        <w:rPr>
          <w:rFonts w:ascii="Times New Roman" w:hAnsi="Times New Roman"/>
          <w:bCs/>
          <w:iCs/>
          <w:sz w:val="24"/>
        </w:rPr>
        <w:t xml:space="preserve"> </w:t>
      </w:r>
      <w:r w:rsidRPr="003822A1">
        <w:rPr>
          <w:rFonts w:ascii="Times New Roman" w:hAnsi="Times New Roman"/>
          <w:sz w:val="24"/>
        </w:rPr>
        <w:t xml:space="preserve">– nr postępowania </w:t>
      </w:r>
      <w:r w:rsidR="00EB3FB1" w:rsidRPr="003822A1">
        <w:rPr>
          <w:rFonts w:ascii="Times New Roman" w:hAnsi="Times New Roman"/>
          <w:sz w:val="24"/>
        </w:rPr>
        <w:t>0</w:t>
      </w:r>
      <w:r w:rsidR="00514135">
        <w:rPr>
          <w:rFonts w:ascii="Times New Roman" w:hAnsi="Times New Roman"/>
          <w:sz w:val="24"/>
        </w:rPr>
        <w:t>8</w:t>
      </w:r>
      <w:r w:rsidRPr="003822A1">
        <w:rPr>
          <w:rFonts w:ascii="Times New Roman" w:hAnsi="Times New Roman"/>
          <w:sz w:val="24"/>
        </w:rPr>
        <w:t>/201</w:t>
      </w:r>
      <w:r w:rsidR="00EB3FB1" w:rsidRPr="003822A1">
        <w:rPr>
          <w:rFonts w:ascii="Times New Roman" w:hAnsi="Times New Roman"/>
          <w:sz w:val="24"/>
        </w:rPr>
        <w:t>6</w:t>
      </w:r>
      <w:r w:rsidRPr="003822A1">
        <w:rPr>
          <w:rFonts w:ascii="Times New Roman" w:hAnsi="Times New Roman"/>
          <w:sz w:val="24"/>
        </w:rPr>
        <w:t>,</w:t>
      </w:r>
    </w:p>
    <w:p w:rsidR="00894394" w:rsidRPr="0031161F" w:rsidRDefault="00894394" w:rsidP="00894394">
      <w:pPr>
        <w:pStyle w:val="Standard"/>
        <w:ind w:left="-180"/>
        <w:jc w:val="center"/>
        <w:rPr>
          <w:rFonts w:ascii="Times New Roman" w:hAnsi="Times New Roman"/>
          <w:color w:val="FF0000"/>
          <w:sz w:val="24"/>
        </w:rPr>
      </w:pPr>
    </w:p>
    <w:p w:rsidR="00A82A52" w:rsidRPr="0031161F" w:rsidRDefault="00894394" w:rsidP="00894394">
      <w:pPr>
        <w:pStyle w:val="Standard"/>
        <w:ind w:left="-180"/>
        <w:rPr>
          <w:rFonts w:ascii="Times New Roman" w:hAnsi="Times New Roman"/>
          <w:b/>
          <w:bCs/>
          <w:i/>
          <w:iCs/>
          <w:sz w:val="24"/>
        </w:rPr>
      </w:pPr>
      <w:r w:rsidRPr="0031161F">
        <w:rPr>
          <w:rFonts w:ascii="Times New Roman" w:hAnsi="Times New Roman"/>
          <w:sz w:val="24"/>
        </w:rPr>
        <w:t xml:space="preserve"> niżej podpisani działając w imieniu i na rzecz:</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865"/>
        <w:gridCol w:w="1166"/>
        <w:gridCol w:w="4500"/>
      </w:tblGrid>
      <w:tr w:rsidR="00A82A52" w:rsidRPr="00224412" w:rsidTr="0047763F">
        <w:trPr>
          <w:trHeight w:val="470"/>
        </w:trPr>
        <w:tc>
          <w:tcPr>
            <w:tcW w:w="1993" w:type="dxa"/>
            <w:vAlign w:val="center"/>
          </w:tcPr>
          <w:p w:rsidR="00A82A52" w:rsidRPr="00DB76AC" w:rsidRDefault="00A82A52" w:rsidP="0047763F">
            <w:pPr>
              <w:rPr>
                <w:b/>
                <w:sz w:val="24"/>
                <w:szCs w:val="24"/>
              </w:rPr>
            </w:pPr>
            <w:r w:rsidRPr="00DB76AC">
              <w:rPr>
                <w:b/>
                <w:sz w:val="24"/>
                <w:szCs w:val="24"/>
              </w:rPr>
              <w:t xml:space="preserve">Pełna Nazwa Wykonawcy </w:t>
            </w:r>
          </w:p>
        </w:tc>
        <w:tc>
          <w:tcPr>
            <w:tcW w:w="7531" w:type="dxa"/>
            <w:gridSpan w:val="3"/>
            <w:vAlign w:val="center"/>
          </w:tcPr>
          <w:p w:rsidR="00A82A52" w:rsidRPr="00DB76AC" w:rsidRDefault="00A82A52" w:rsidP="0047763F">
            <w:pPr>
              <w:rPr>
                <w:b/>
                <w:sz w:val="24"/>
                <w:szCs w:val="24"/>
              </w:rPr>
            </w:pPr>
          </w:p>
        </w:tc>
      </w:tr>
      <w:tr w:rsidR="00A82A52" w:rsidRPr="00224412" w:rsidTr="0047763F">
        <w:trPr>
          <w:trHeight w:val="470"/>
        </w:trPr>
        <w:tc>
          <w:tcPr>
            <w:tcW w:w="1993" w:type="dxa"/>
            <w:vAlign w:val="center"/>
          </w:tcPr>
          <w:p w:rsidR="00A82A52" w:rsidRPr="00DB76AC" w:rsidRDefault="00A82A52" w:rsidP="0047763F">
            <w:pPr>
              <w:rPr>
                <w:b/>
                <w:sz w:val="24"/>
                <w:szCs w:val="24"/>
              </w:rPr>
            </w:pPr>
            <w:r w:rsidRPr="00DB76AC">
              <w:rPr>
                <w:b/>
                <w:sz w:val="24"/>
                <w:szCs w:val="24"/>
              </w:rPr>
              <w:t>Adres, siedziba</w:t>
            </w:r>
          </w:p>
        </w:tc>
        <w:tc>
          <w:tcPr>
            <w:tcW w:w="7531" w:type="dxa"/>
            <w:gridSpan w:val="3"/>
            <w:vAlign w:val="center"/>
          </w:tcPr>
          <w:p w:rsidR="00A82A52" w:rsidRPr="00DB76AC" w:rsidRDefault="00A82A52" w:rsidP="0047763F">
            <w:pPr>
              <w:rPr>
                <w:b/>
                <w:sz w:val="24"/>
                <w:szCs w:val="24"/>
              </w:rPr>
            </w:pPr>
          </w:p>
        </w:tc>
      </w:tr>
      <w:tr w:rsidR="00A82A52" w:rsidRPr="00224412" w:rsidTr="0047763F">
        <w:trPr>
          <w:trHeight w:val="470"/>
        </w:trPr>
        <w:tc>
          <w:tcPr>
            <w:tcW w:w="1993" w:type="dxa"/>
            <w:vAlign w:val="center"/>
          </w:tcPr>
          <w:p w:rsidR="00A82A52" w:rsidRPr="00DB76AC" w:rsidRDefault="00A82A52" w:rsidP="0047763F">
            <w:pPr>
              <w:rPr>
                <w:b/>
                <w:sz w:val="24"/>
                <w:szCs w:val="24"/>
              </w:rPr>
            </w:pPr>
            <w:r w:rsidRPr="00DB76AC">
              <w:rPr>
                <w:b/>
                <w:sz w:val="24"/>
                <w:szCs w:val="24"/>
              </w:rPr>
              <w:t>Adres do korespondencji</w:t>
            </w:r>
          </w:p>
        </w:tc>
        <w:tc>
          <w:tcPr>
            <w:tcW w:w="7531" w:type="dxa"/>
            <w:gridSpan w:val="3"/>
            <w:vAlign w:val="center"/>
          </w:tcPr>
          <w:p w:rsidR="00A82A52" w:rsidRPr="00DB76AC" w:rsidRDefault="00A82A52" w:rsidP="0047763F">
            <w:pPr>
              <w:rPr>
                <w:b/>
                <w:sz w:val="24"/>
                <w:szCs w:val="24"/>
              </w:rPr>
            </w:pPr>
          </w:p>
        </w:tc>
      </w:tr>
      <w:tr w:rsidR="00A82A52" w:rsidRPr="00224412" w:rsidTr="0047763F">
        <w:trPr>
          <w:trHeight w:val="432"/>
        </w:trPr>
        <w:tc>
          <w:tcPr>
            <w:tcW w:w="5024" w:type="dxa"/>
            <w:gridSpan w:val="3"/>
            <w:vAlign w:val="center"/>
          </w:tcPr>
          <w:p w:rsidR="00A82A52" w:rsidRPr="00DB76AC" w:rsidRDefault="00A82A52" w:rsidP="0047763F">
            <w:pPr>
              <w:rPr>
                <w:b/>
                <w:sz w:val="24"/>
                <w:szCs w:val="24"/>
              </w:rPr>
            </w:pPr>
            <w:r w:rsidRPr="00DB76AC">
              <w:rPr>
                <w:b/>
                <w:sz w:val="24"/>
                <w:szCs w:val="24"/>
              </w:rPr>
              <w:t>REGON</w:t>
            </w:r>
          </w:p>
        </w:tc>
        <w:tc>
          <w:tcPr>
            <w:tcW w:w="4500" w:type="dxa"/>
            <w:vAlign w:val="center"/>
          </w:tcPr>
          <w:p w:rsidR="00A82A52" w:rsidRPr="00224412" w:rsidRDefault="00A82A52" w:rsidP="0047763F">
            <w:pPr>
              <w:rPr>
                <w:b/>
                <w:sz w:val="24"/>
                <w:szCs w:val="24"/>
              </w:rPr>
            </w:pPr>
            <w:r w:rsidRPr="00224412">
              <w:rPr>
                <w:b/>
                <w:sz w:val="24"/>
                <w:szCs w:val="24"/>
              </w:rPr>
              <w:t>NIP</w:t>
            </w:r>
          </w:p>
        </w:tc>
      </w:tr>
      <w:tr w:rsidR="00A82A52" w:rsidRPr="00224412" w:rsidTr="0047763F">
        <w:trPr>
          <w:trHeight w:val="538"/>
        </w:trPr>
        <w:tc>
          <w:tcPr>
            <w:tcW w:w="5024" w:type="dxa"/>
            <w:gridSpan w:val="3"/>
            <w:vAlign w:val="center"/>
          </w:tcPr>
          <w:p w:rsidR="00A82A52" w:rsidRPr="00DB76AC" w:rsidRDefault="00A82A52" w:rsidP="0047763F">
            <w:pPr>
              <w:rPr>
                <w:b/>
                <w:sz w:val="24"/>
                <w:szCs w:val="24"/>
              </w:rPr>
            </w:pPr>
            <w:r w:rsidRPr="00DB76AC">
              <w:rPr>
                <w:b/>
                <w:sz w:val="24"/>
                <w:szCs w:val="24"/>
              </w:rPr>
              <w:t>Nr telefonu</w:t>
            </w:r>
          </w:p>
        </w:tc>
        <w:tc>
          <w:tcPr>
            <w:tcW w:w="4500" w:type="dxa"/>
            <w:vAlign w:val="center"/>
          </w:tcPr>
          <w:p w:rsidR="00A82A52" w:rsidRPr="00224412" w:rsidRDefault="00A82A52" w:rsidP="0047763F">
            <w:pPr>
              <w:rPr>
                <w:b/>
                <w:sz w:val="24"/>
                <w:szCs w:val="24"/>
              </w:rPr>
            </w:pPr>
            <w:r w:rsidRPr="00224412">
              <w:rPr>
                <w:b/>
                <w:sz w:val="24"/>
                <w:szCs w:val="24"/>
              </w:rPr>
              <w:t>Nr faxu</w:t>
            </w:r>
          </w:p>
        </w:tc>
      </w:tr>
      <w:tr w:rsidR="00A82A52" w:rsidRPr="00224412" w:rsidTr="0047763F">
        <w:trPr>
          <w:trHeight w:val="538"/>
        </w:trPr>
        <w:tc>
          <w:tcPr>
            <w:tcW w:w="3858" w:type="dxa"/>
            <w:gridSpan w:val="2"/>
            <w:vAlign w:val="center"/>
          </w:tcPr>
          <w:p w:rsidR="00A82A52" w:rsidRPr="00DB76AC" w:rsidRDefault="00A82A52" w:rsidP="0047763F">
            <w:pPr>
              <w:rPr>
                <w:b/>
                <w:sz w:val="24"/>
                <w:szCs w:val="24"/>
              </w:rPr>
            </w:pPr>
            <w:r w:rsidRPr="00DB76AC">
              <w:rPr>
                <w:b/>
                <w:sz w:val="24"/>
                <w:szCs w:val="24"/>
              </w:rPr>
              <w:t>Imię Nazwisko i Nr telefonu osoby upoważnionej do kontaktów</w:t>
            </w:r>
          </w:p>
        </w:tc>
        <w:tc>
          <w:tcPr>
            <w:tcW w:w="5666" w:type="dxa"/>
            <w:gridSpan w:val="2"/>
            <w:vAlign w:val="center"/>
          </w:tcPr>
          <w:p w:rsidR="00A82A52" w:rsidRPr="00224412" w:rsidRDefault="00A82A52" w:rsidP="0047763F">
            <w:pPr>
              <w:rPr>
                <w:b/>
                <w:sz w:val="24"/>
                <w:szCs w:val="24"/>
              </w:rPr>
            </w:pPr>
          </w:p>
        </w:tc>
      </w:tr>
      <w:tr w:rsidR="00A82A52" w:rsidRPr="00670CFC" w:rsidTr="0047763F">
        <w:trPr>
          <w:trHeight w:val="538"/>
        </w:trPr>
        <w:tc>
          <w:tcPr>
            <w:tcW w:w="3858" w:type="dxa"/>
            <w:gridSpan w:val="2"/>
            <w:vAlign w:val="center"/>
          </w:tcPr>
          <w:p w:rsidR="00A82A52" w:rsidRPr="00DB76AC" w:rsidRDefault="00A82A52" w:rsidP="0047763F">
            <w:pPr>
              <w:rPr>
                <w:b/>
                <w:sz w:val="24"/>
                <w:szCs w:val="24"/>
              </w:rPr>
            </w:pPr>
            <w:r w:rsidRPr="00DB76AC">
              <w:rPr>
                <w:b/>
                <w:sz w:val="24"/>
                <w:szCs w:val="24"/>
              </w:rPr>
              <w:t>Nr rachunku bankowego, na który należy zwrócić wadium</w:t>
            </w:r>
          </w:p>
        </w:tc>
        <w:tc>
          <w:tcPr>
            <w:tcW w:w="5666" w:type="dxa"/>
            <w:gridSpan w:val="2"/>
            <w:vAlign w:val="center"/>
          </w:tcPr>
          <w:p w:rsidR="00A82A52" w:rsidRPr="00670CFC" w:rsidRDefault="00A82A52" w:rsidP="0047763F">
            <w:pPr>
              <w:rPr>
                <w:rFonts w:ascii="Arial" w:hAnsi="Arial" w:cs="Arial"/>
                <w:b/>
                <w:sz w:val="22"/>
                <w:szCs w:val="22"/>
              </w:rPr>
            </w:pPr>
          </w:p>
        </w:tc>
      </w:tr>
    </w:tbl>
    <w:p w:rsidR="00894394" w:rsidRPr="0031161F" w:rsidRDefault="00894394" w:rsidP="00894394">
      <w:pPr>
        <w:jc w:val="center"/>
        <w:rPr>
          <w:b/>
          <w:color w:val="FF0000"/>
          <w:sz w:val="24"/>
          <w:szCs w:val="24"/>
        </w:rPr>
      </w:pPr>
    </w:p>
    <w:p w:rsidR="0019524A" w:rsidRPr="0019524A" w:rsidRDefault="0019524A" w:rsidP="001C14ED">
      <w:pPr>
        <w:pStyle w:val="ust"/>
        <w:numPr>
          <w:ilvl w:val="0"/>
          <w:numId w:val="16"/>
        </w:numPr>
      </w:pPr>
      <w:r w:rsidRPr="0019524A">
        <w:t>Oferujemy wykonanie przedmiotu zamówienia zgodnie z opisem i warunkami określonymi w specyfikacji istotnych warunków zamówienia:</w:t>
      </w:r>
    </w:p>
    <w:p w:rsidR="001C14ED" w:rsidRPr="0019524A" w:rsidRDefault="0019524A" w:rsidP="00740D6F">
      <w:pPr>
        <w:pStyle w:val="ust"/>
        <w:numPr>
          <w:ilvl w:val="1"/>
          <w:numId w:val="26"/>
        </w:numPr>
      </w:pPr>
      <w:r w:rsidRPr="0019524A">
        <w:rPr>
          <w:b/>
        </w:rPr>
        <w:t>Z</w:t>
      </w:r>
      <w:r w:rsidR="001C14ED" w:rsidRPr="0019524A">
        <w:rPr>
          <w:b/>
        </w:rPr>
        <w:t>a ryczałtową cenę:</w:t>
      </w:r>
    </w:p>
    <w:p w:rsidR="001C14ED" w:rsidRPr="0019524A" w:rsidRDefault="001C14ED" w:rsidP="001C14ED">
      <w:pPr>
        <w:pStyle w:val="pkt1"/>
        <w:spacing w:before="120" w:after="0"/>
        <w:ind w:left="1418" w:firstLine="0"/>
        <w:rPr>
          <w:rFonts w:ascii="Times New Roman" w:hAnsi="Times New Roman" w:cs="Times New Roman"/>
        </w:rPr>
      </w:pPr>
      <w:r w:rsidRPr="0019524A">
        <w:rPr>
          <w:rFonts w:ascii="Times New Roman" w:hAnsi="Times New Roman" w:cs="Times New Roman"/>
        </w:rPr>
        <w:t>- brutto: ...........................................................</w:t>
      </w:r>
      <w:r w:rsidR="0019524A" w:rsidRPr="0019524A">
        <w:rPr>
          <w:rFonts w:ascii="Times New Roman" w:hAnsi="Times New Roman" w:cs="Times New Roman"/>
        </w:rPr>
        <w:t>.......... zł,</w:t>
      </w:r>
    </w:p>
    <w:p w:rsidR="001C14ED" w:rsidRPr="0019524A" w:rsidRDefault="001C14ED" w:rsidP="001C14ED">
      <w:pPr>
        <w:pStyle w:val="pkt1"/>
        <w:ind w:left="1418" w:firstLine="0"/>
        <w:rPr>
          <w:rFonts w:ascii="Times New Roman" w:hAnsi="Times New Roman" w:cs="Times New Roman"/>
        </w:rPr>
      </w:pPr>
      <w:r w:rsidRPr="0019524A">
        <w:rPr>
          <w:rFonts w:ascii="Times New Roman" w:hAnsi="Times New Roman" w:cs="Times New Roman"/>
        </w:rPr>
        <w:t xml:space="preserve">  słownie: ..........................................................................złotych</w:t>
      </w:r>
    </w:p>
    <w:p w:rsidR="00514135" w:rsidRPr="0019524A" w:rsidRDefault="00514135" w:rsidP="001C14ED">
      <w:pPr>
        <w:pStyle w:val="ust"/>
        <w:ind w:left="360" w:firstLine="0"/>
      </w:pPr>
    </w:p>
    <w:p w:rsidR="000D0E64" w:rsidRPr="00121DAB" w:rsidRDefault="000D0E64" w:rsidP="00740D6F">
      <w:pPr>
        <w:pStyle w:val="pkt1"/>
        <w:numPr>
          <w:ilvl w:val="1"/>
          <w:numId w:val="26"/>
        </w:numPr>
        <w:spacing w:before="0" w:after="0"/>
        <w:rPr>
          <w:rFonts w:ascii="Times New Roman" w:hAnsi="Times New Roman" w:cs="Times New Roman"/>
          <w:b/>
        </w:rPr>
      </w:pPr>
      <w:r>
        <w:rPr>
          <w:rFonts w:ascii="Times New Roman" w:hAnsi="Times New Roman" w:cs="Times New Roman"/>
        </w:rPr>
        <w:t>Termin realizacji</w:t>
      </w:r>
      <w:r w:rsidR="00121DAB">
        <w:rPr>
          <w:rFonts w:ascii="Times New Roman" w:hAnsi="Times New Roman" w:cs="Times New Roman"/>
        </w:rPr>
        <w:t>:</w:t>
      </w:r>
      <w:r>
        <w:rPr>
          <w:rFonts w:ascii="Times New Roman" w:hAnsi="Times New Roman" w:cs="Times New Roman"/>
        </w:rPr>
        <w:t xml:space="preserve"> </w:t>
      </w:r>
      <w:r w:rsidRPr="00121DAB">
        <w:rPr>
          <w:rFonts w:ascii="Times New Roman" w:hAnsi="Times New Roman" w:cs="Times New Roman"/>
          <w:b/>
        </w:rPr>
        <w:t>………………….</w:t>
      </w:r>
      <w:r w:rsidR="00121DAB" w:rsidRPr="00121DAB">
        <w:rPr>
          <w:rFonts w:ascii="Times New Roman" w:hAnsi="Times New Roman" w:cs="Times New Roman"/>
          <w:b/>
        </w:rPr>
        <w:t>dni</w:t>
      </w:r>
      <w:r w:rsidR="00121DAB">
        <w:rPr>
          <w:rFonts w:ascii="Times New Roman" w:hAnsi="Times New Roman" w:cs="Times New Roman"/>
          <w:b/>
        </w:rPr>
        <w:t>.</w:t>
      </w:r>
    </w:p>
    <w:p w:rsidR="000D0E64" w:rsidRDefault="000D0E64" w:rsidP="000D0E64">
      <w:pPr>
        <w:pStyle w:val="pkt1"/>
        <w:spacing w:before="0" w:after="0"/>
        <w:ind w:left="720" w:firstLine="0"/>
        <w:rPr>
          <w:rFonts w:ascii="Times New Roman" w:hAnsi="Times New Roman" w:cs="Times New Roman"/>
        </w:rPr>
      </w:pPr>
    </w:p>
    <w:p w:rsidR="000D0E64" w:rsidRPr="00AC6F32" w:rsidRDefault="000D0E64" w:rsidP="006B18EA">
      <w:pPr>
        <w:ind w:left="708"/>
        <w:jc w:val="both"/>
        <w:rPr>
          <w:b/>
          <w:bCs/>
          <w:sz w:val="24"/>
          <w:szCs w:val="24"/>
        </w:rPr>
      </w:pPr>
      <w:r w:rsidRPr="0019524A">
        <w:rPr>
          <w:b/>
          <w:bCs/>
          <w:sz w:val="24"/>
          <w:szCs w:val="24"/>
        </w:rPr>
        <w:t>(</w:t>
      </w:r>
      <w:r>
        <w:rPr>
          <w:b/>
          <w:bCs/>
          <w:sz w:val="24"/>
          <w:szCs w:val="24"/>
        </w:rPr>
        <w:t xml:space="preserve">Termin realizacji </w:t>
      </w:r>
      <w:r w:rsidR="006B18EA">
        <w:rPr>
          <w:b/>
          <w:bCs/>
          <w:sz w:val="24"/>
          <w:szCs w:val="24"/>
        </w:rPr>
        <w:t>nie może być krótszy niż 9</w:t>
      </w:r>
      <w:r w:rsidR="00EB3FB1">
        <w:rPr>
          <w:b/>
          <w:bCs/>
          <w:sz w:val="24"/>
          <w:szCs w:val="24"/>
        </w:rPr>
        <w:t>0</w:t>
      </w:r>
      <w:r>
        <w:rPr>
          <w:b/>
          <w:bCs/>
          <w:sz w:val="24"/>
          <w:szCs w:val="24"/>
        </w:rPr>
        <w:t xml:space="preserve"> dni i ni</w:t>
      </w:r>
      <w:r w:rsidR="006B18EA">
        <w:rPr>
          <w:b/>
          <w:bCs/>
          <w:sz w:val="24"/>
          <w:szCs w:val="24"/>
        </w:rPr>
        <w:t>e dłuższy niż 11</w:t>
      </w:r>
      <w:r w:rsidR="00EB3FB1">
        <w:rPr>
          <w:b/>
          <w:bCs/>
          <w:sz w:val="24"/>
          <w:szCs w:val="24"/>
        </w:rPr>
        <w:t>0</w:t>
      </w:r>
      <w:r>
        <w:rPr>
          <w:b/>
          <w:bCs/>
          <w:sz w:val="24"/>
          <w:szCs w:val="24"/>
        </w:rPr>
        <w:t xml:space="preserve"> dni</w:t>
      </w:r>
      <w:r w:rsidRPr="0019524A">
        <w:rPr>
          <w:b/>
          <w:bCs/>
          <w:sz w:val="24"/>
          <w:szCs w:val="24"/>
        </w:rPr>
        <w:t>.</w:t>
      </w:r>
      <w:r w:rsidR="00121DAB">
        <w:rPr>
          <w:b/>
          <w:bCs/>
          <w:sz w:val="24"/>
          <w:szCs w:val="24"/>
        </w:rPr>
        <w:t xml:space="preserve"> Wartość musi być podana w pełnych dniach</w:t>
      </w:r>
      <w:r w:rsidRPr="0019524A">
        <w:rPr>
          <w:b/>
          <w:bCs/>
          <w:sz w:val="24"/>
          <w:szCs w:val="24"/>
        </w:rPr>
        <w:t>)</w:t>
      </w:r>
    </w:p>
    <w:p w:rsidR="000D0E64" w:rsidRPr="000D0E64" w:rsidRDefault="000D0E64" w:rsidP="000D0E64">
      <w:pPr>
        <w:pStyle w:val="pkt1"/>
        <w:spacing w:before="0" w:after="0"/>
        <w:ind w:left="720" w:firstLine="0"/>
        <w:rPr>
          <w:rFonts w:ascii="Times New Roman" w:hAnsi="Times New Roman" w:cs="Times New Roman"/>
        </w:rPr>
      </w:pPr>
    </w:p>
    <w:p w:rsidR="001C14ED" w:rsidRDefault="0019524A" w:rsidP="00740D6F">
      <w:pPr>
        <w:pStyle w:val="pkt1"/>
        <w:numPr>
          <w:ilvl w:val="1"/>
          <w:numId w:val="26"/>
        </w:numPr>
        <w:spacing w:before="0" w:after="0"/>
        <w:rPr>
          <w:rFonts w:ascii="Times New Roman" w:hAnsi="Times New Roman" w:cs="Times New Roman"/>
        </w:rPr>
      </w:pPr>
      <w:r w:rsidRPr="0019524A">
        <w:rPr>
          <w:rFonts w:ascii="Times New Roman" w:hAnsi="Times New Roman" w:cs="Times New Roman"/>
          <w:b/>
        </w:rPr>
        <w:t xml:space="preserve">Termin gwarancji ……………….. </w:t>
      </w:r>
      <w:r w:rsidRPr="0019524A">
        <w:rPr>
          <w:rFonts w:ascii="Times New Roman" w:hAnsi="Times New Roman" w:cs="Times New Roman"/>
        </w:rPr>
        <w:t>licząc od licząc od dnia protokolarnego odbioru końcowego robót.</w:t>
      </w:r>
    </w:p>
    <w:p w:rsidR="0019524A" w:rsidRPr="0019524A" w:rsidRDefault="0019524A" w:rsidP="0019524A">
      <w:pPr>
        <w:pStyle w:val="pkt1"/>
        <w:spacing w:before="0" w:after="0"/>
        <w:ind w:left="720" w:firstLine="0"/>
        <w:rPr>
          <w:rFonts w:ascii="Times New Roman" w:hAnsi="Times New Roman" w:cs="Times New Roman"/>
        </w:rPr>
      </w:pPr>
    </w:p>
    <w:p w:rsidR="001C14ED" w:rsidRPr="0019524A" w:rsidRDefault="0019524A" w:rsidP="00703CCF">
      <w:pPr>
        <w:ind w:left="708"/>
        <w:jc w:val="both"/>
        <w:rPr>
          <w:b/>
          <w:bCs/>
          <w:sz w:val="24"/>
          <w:szCs w:val="24"/>
        </w:rPr>
      </w:pPr>
      <w:r w:rsidRPr="0019524A">
        <w:rPr>
          <w:b/>
          <w:bCs/>
          <w:sz w:val="24"/>
          <w:szCs w:val="24"/>
        </w:rPr>
        <w:t>(Dopuszczalny okres zaoferowanej gwarancji nie może być krótszy niż 36 miesięcy i nie dłuższy niż 60 miesięcy.)</w:t>
      </w:r>
    </w:p>
    <w:p w:rsidR="0019524A" w:rsidRDefault="0019524A" w:rsidP="0019524A">
      <w:pPr>
        <w:ind w:left="708"/>
        <w:rPr>
          <w:sz w:val="24"/>
          <w:szCs w:val="24"/>
        </w:rPr>
      </w:pPr>
    </w:p>
    <w:p w:rsidR="00894394" w:rsidRPr="00894394" w:rsidRDefault="00894394" w:rsidP="00894394">
      <w:pPr>
        <w:rPr>
          <w:sz w:val="24"/>
          <w:szCs w:val="24"/>
        </w:rPr>
      </w:pPr>
      <w:r w:rsidRPr="00894394">
        <w:rPr>
          <w:sz w:val="24"/>
          <w:szCs w:val="24"/>
        </w:rPr>
        <w:t>2. Oświadczamy, że:</w:t>
      </w:r>
    </w:p>
    <w:p w:rsidR="00894394" w:rsidRPr="00894394" w:rsidRDefault="00894394" w:rsidP="003822A1">
      <w:pPr>
        <w:ind w:left="709" w:hanging="360"/>
        <w:jc w:val="both"/>
        <w:rPr>
          <w:sz w:val="24"/>
          <w:szCs w:val="24"/>
        </w:rPr>
      </w:pPr>
      <w:r w:rsidRPr="00894394">
        <w:rPr>
          <w:sz w:val="24"/>
          <w:szCs w:val="24"/>
        </w:rPr>
        <w:lastRenderedPageBreak/>
        <w:t>2.1.zapoznaliśmy się z warunkami przeprowadzanego postępowania i nie wnosimy do nich zastrzeżeń oraz posiadamy wszystkie niezbędne informacje do przygotowania oferty.</w:t>
      </w:r>
    </w:p>
    <w:p w:rsidR="00894394" w:rsidRPr="00894394" w:rsidRDefault="00894394" w:rsidP="003822A1">
      <w:pPr>
        <w:ind w:left="709" w:hanging="360"/>
        <w:jc w:val="both"/>
        <w:rPr>
          <w:sz w:val="24"/>
          <w:szCs w:val="24"/>
        </w:rPr>
      </w:pPr>
      <w:r w:rsidRPr="00894394">
        <w:rPr>
          <w:sz w:val="24"/>
          <w:szCs w:val="24"/>
        </w:rPr>
        <w:t>2.2. Oferowana przez n</w:t>
      </w:r>
      <w:smartTag w:uri="urn:schemas-microsoft-com:office:smarttags" w:element="PersonName">
        <w:r w:rsidRPr="00894394">
          <w:rPr>
            <w:sz w:val="24"/>
            <w:szCs w:val="24"/>
          </w:rPr>
          <w:t>as</w:t>
        </w:r>
      </w:smartTag>
      <w:r w:rsidRPr="00894394">
        <w:rPr>
          <w:sz w:val="24"/>
          <w:szCs w:val="24"/>
        </w:rPr>
        <w:t xml:space="preserve"> cena ofertowa zawiera podatek VAT oraz wszelkie koszty niezbędne do wykonania zamówienia.</w:t>
      </w:r>
    </w:p>
    <w:p w:rsidR="00894394" w:rsidRPr="00894394" w:rsidRDefault="00894394" w:rsidP="003822A1">
      <w:pPr>
        <w:ind w:left="709" w:hanging="360"/>
        <w:jc w:val="both"/>
        <w:rPr>
          <w:sz w:val="24"/>
          <w:szCs w:val="24"/>
        </w:rPr>
      </w:pPr>
      <w:r w:rsidRPr="00894394">
        <w:rPr>
          <w:sz w:val="24"/>
          <w:szCs w:val="24"/>
        </w:rPr>
        <w:t>2.3.uważamy się za związanych niniejszą ofertą przez okres 30 dni od upływu terminu składania ofert.</w:t>
      </w:r>
    </w:p>
    <w:p w:rsidR="000C2944" w:rsidRPr="00C27857" w:rsidRDefault="00894394" w:rsidP="003822A1">
      <w:pPr>
        <w:ind w:left="709" w:hanging="360"/>
        <w:jc w:val="both"/>
        <w:rPr>
          <w:sz w:val="24"/>
          <w:szCs w:val="24"/>
        </w:rPr>
      </w:pPr>
      <w:r w:rsidRPr="00894394">
        <w:rPr>
          <w:sz w:val="24"/>
          <w:szCs w:val="24"/>
        </w:rPr>
        <w:t>2.4.</w:t>
      </w:r>
      <w:r w:rsidRPr="00774581">
        <w:rPr>
          <w:sz w:val="24"/>
          <w:szCs w:val="24"/>
        </w:rPr>
        <w:t xml:space="preserve">akceptujemy treść </w:t>
      </w:r>
      <w:r w:rsidR="00F71135" w:rsidRPr="00774581">
        <w:rPr>
          <w:sz w:val="24"/>
          <w:szCs w:val="24"/>
        </w:rPr>
        <w:t xml:space="preserve">głównych postanowień </w:t>
      </w:r>
      <w:r w:rsidRPr="00774581">
        <w:rPr>
          <w:sz w:val="24"/>
          <w:szCs w:val="24"/>
        </w:rPr>
        <w:t>umowy i nie wnosimy do niej uwag i zastrzeżeń, a w przypadku wyboru naszej oferty zobowiązujemy się do jej zawarcia w terminach przewidzianych w specyfikacji</w:t>
      </w:r>
      <w:r w:rsidR="00C27857">
        <w:rPr>
          <w:sz w:val="24"/>
          <w:szCs w:val="24"/>
        </w:rPr>
        <w:t xml:space="preserve"> istotnych warunków zamówienia.</w:t>
      </w:r>
    </w:p>
    <w:p w:rsidR="00121DAB" w:rsidRDefault="00894394" w:rsidP="003822A1">
      <w:pPr>
        <w:ind w:left="709" w:hanging="360"/>
        <w:jc w:val="both"/>
        <w:rPr>
          <w:sz w:val="24"/>
          <w:szCs w:val="24"/>
        </w:rPr>
      </w:pPr>
      <w:r w:rsidRPr="00774581">
        <w:rPr>
          <w:sz w:val="24"/>
          <w:szCs w:val="24"/>
        </w:rPr>
        <w:t>2.</w:t>
      </w:r>
      <w:r w:rsidR="00C27857">
        <w:rPr>
          <w:sz w:val="24"/>
          <w:szCs w:val="24"/>
        </w:rPr>
        <w:t>5</w:t>
      </w:r>
      <w:r w:rsidRPr="00774581">
        <w:rPr>
          <w:sz w:val="24"/>
          <w:szCs w:val="24"/>
        </w:rPr>
        <w:t>. Do realizacji zamówienia zostaną</w:t>
      </w:r>
      <w:r w:rsidRPr="008F3336">
        <w:rPr>
          <w:sz w:val="24"/>
          <w:szCs w:val="24"/>
        </w:rPr>
        <w:t xml:space="preserve"> użyte wyroby</w:t>
      </w:r>
      <w:r w:rsidRPr="0031161F">
        <w:rPr>
          <w:sz w:val="24"/>
          <w:szCs w:val="24"/>
        </w:rPr>
        <w:t xml:space="preserve"> budowlane dopuszczone do obrotu i powszechnego lub jednostkowego stosowania w budownictwie</w:t>
      </w:r>
    </w:p>
    <w:p w:rsidR="00121DAB" w:rsidRPr="00121DAB" w:rsidRDefault="00894394" w:rsidP="003822A1">
      <w:pPr>
        <w:ind w:left="709" w:hanging="360"/>
        <w:jc w:val="both"/>
        <w:rPr>
          <w:sz w:val="24"/>
          <w:szCs w:val="24"/>
        </w:rPr>
      </w:pPr>
      <w:r w:rsidRPr="0031161F">
        <w:rPr>
          <w:sz w:val="24"/>
          <w:szCs w:val="24"/>
        </w:rPr>
        <w:t>2.</w:t>
      </w:r>
      <w:r w:rsidR="00C27857">
        <w:rPr>
          <w:sz w:val="24"/>
          <w:szCs w:val="24"/>
        </w:rPr>
        <w:t>6</w:t>
      </w:r>
      <w:r w:rsidRPr="0031161F">
        <w:rPr>
          <w:sz w:val="24"/>
          <w:szCs w:val="24"/>
        </w:rPr>
        <w:t xml:space="preserve">. </w:t>
      </w:r>
      <w:r w:rsidR="00121DAB" w:rsidRPr="006F0A6A">
        <w:rPr>
          <w:sz w:val="23"/>
          <w:szCs w:val="23"/>
        </w:rPr>
        <w:t xml:space="preserve">powierzymy wykonanie następującej części zamówienia podwykonawcom </w:t>
      </w:r>
      <w:r w:rsidR="00121DAB" w:rsidRPr="006F0A6A">
        <w:rPr>
          <w:i/>
          <w:sz w:val="23"/>
          <w:szCs w:val="23"/>
        </w:rPr>
        <w:t>(jeżeli dotyczy należy wskazać zakres zamówienia)</w:t>
      </w:r>
      <w:r w:rsidR="00121DAB" w:rsidRPr="006F0A6A">
        <w:rPr>
          <w:sz w:val="23"/>
          <w:szCs w:val="23"/>
        </w:rPr>
        <w:t>…………………………………………………….……………………..…………………………………………………………………………………………</w:t>
      </w:r>
    </w:p>
    <w:p w:rsidR="00121DAB" w:rsidRPr="006F0A6A" w:rsidRDefault="00121DAB" w:rsidP="003822A1">
      <w:pPr>
        <w:ind w:left="709" w:firstLine="54"/>
        <w:jc w:val="both"/>
        <w:rPr>
          <w:sz w:val="23"/>
          <w:szCs w:val="23"/>
        </w:rPr>
      </w:pPr>
      <w:r w:rsidRPr="006F0A6A">
        <w:rPr>
          <w:sz w:val="23"/>
          <w:szCs w:val="23"/>
        </w:rPr>
        <w:t>nazwa (firma) podwykonawcy/</w:t>
      </w:r>
      <w:proofErr w:type="spellStart"/>
      <w:r w:rsidRPr="006F0A6A">
        <w:rPr>
          <w:sz w:val="23"/>
          <w:szCs w:val="23"/>
        </w:rPr>
        <w:t>ców</w:t>
      </w:r>
      <w:proofErr w:type="spellEnd"/>
      <w:r w:rsidRPr="006F0A6A">
        <w:rPr>
          <w:sz w:val="23"/>
          <w:szCs w:val="23"/>
        </w:rPr>
        <w:t>, na których zasoby wykonawca powołuje się na zasadach określonych</w:t>
      </w:r>
      <w:r>
        <w:rPr>
          <w:sz w:val="23"/>
          <w:szCs w:val="23"/>
        </w:rPr>
        <w:t xml:space="preserve"> </w:t>
      </w:r>
      <w:r w:rsidRPr="006F0A6A">
        <w:rPr>
          <w:sz w:val="23"/>
          <w:szCs w:val="23"/>
        </w:rPr>
        <w:t xml:space="preserve">art. 26 ust. 2b, w celu wykazania spełniania warunków udziału w postępowaniu </w:t>
      </w:r>
      <w:r w:rsidRPr="006F0A6A">
        <w:rPr>
          <w:i/>
          <w:sz w:val="23"/>
          <w:szCs w:val="23"/>
        </w:rPr>
        <w:t>(jeśli dotyczy):</w:t>
      </w:r>
      <w:r>
        <w:rPr>
          <w:i/>
          <w:sz w:val="23"/>
          <w:szCs w:val="23"/>
        </w:rPr>
        <w:t xml:space="preserve"> </w:t>
      </w:r>
      <w:r>
        <w:rPr>
          <w:sz w:val="23"/>
          <w:szCs w:val="23"/>
        </w:rPr>
        <w:t xml:space="preserve">………………………………………………… </w:t>
      </w:r>
      <w:r w:rsidRPr="006F0A6A">
        <w:rPr>
          <w:sz w:val="23"/>
          <w:szCs w:val="23"/>
        </w:rPr>
        <w:t>..………………………………………..……………………………………………………</w:t>
      </w:r>
      <w:r>
        <w:rPr>
          <w:sz w:val="23"/>
          <w:szCs w:val="23"/>
        </w:rPr>
        <w:t>…………………………………….</w:t>
      </w:r>
      <w:r w:rsidRPr="006F0A6A">
        <w:rPr>
          <w:sz w:val="23"/>
          <w:szCs w:val="23"/>
        </w:rPr>
        <w:t>……………………………………………………….</w:t>
      </w:r>
    </w:p>
    <w:p w:rsidR="00A82A52" w:rsidRDefault="00121DAB" w:rsidP="003822A1">
      <w:pPr>
        <w:ind w:left="709"/>
        <w:jc w:val="both"/>
        <w:rPr>
          <w:iCs/>
          <w:sz w:val="23"/>
          <w:szCs w:val="23"/>
        </w:rPr>
      </w:pPr>
      <w:r w:rsidRPr="006F0A6A">
        <w:rPr>
          <w:sz w:val="23"/>
          <w:szCs w:val="23"/>
        </w:rPr>
        <w:t>- w</w:t>
      </w:r>
      <w:r w:rsidRPr="006F0A6A">
        <w:rPr>
          <w:iCs/>
          <w:sz w:val="23"/>
          <w:szCs w:val="23"/>
        </w:rPr>
        <w:t xml:space="preserve"> przypadku zatrudnienia podwykonawców odpowiadamy za ich pracę jak za własną.</w:t>
      </w:r>
    </w:p>
    <w:p w:rsidR="00A82A52" w:rsidRPr="00801BD3" w:rsidRDefault="00A82A52" w:rsidP="00C27857">
      <w:pPr>
        <w:jc w:val="both"/>
        <w:rPr>
          <w:sz w:val="24"/>
          <w:szCs w:val="24"/>
        </w:rPr>
      </w:pPr>
      <w:r w:rsidRPr="00801BD3">
        <w:rPr>
          <w:sz w:val="24"/>
          <w:szCs w:val="24"/>
        </w:rPr>
        <w:t>3.Wadium w wysokości ………</w:t>
      </w:r>
      <w:r w:rsidR="00C27857">
        <w:rPr>
          <w:sz w:val="24"/>
          <w:szCs w:val="24"/>
        </w:rPr>
        <w:t>……………………zł wniesiono w dniu …………… w </w:t>
      </w:r>
      <w:r w:rsidRPr="00801BD3">
        <w:rPr>
          <w:sz w:val="24"/>
          <w:szCs w:val="24"/>
        </w:rPr>
        <w:t>formie ……</w:t>
      </w:r>
      <w:r w:rsidR="00C27857">
        <w:rPr>
          <w:sz w:val="24"/>
          <w:szCs w:val="24"/>
        </w:rPr>
        <w:t>………………………………………………………………………..</w:t>
      </w:r>
      <w:r w:rsidRPr="00801BD3">
        <w:rPr>
          <w:sz w:val="24"/>
          <w:szCs w:val="24"/>
        </w:rPr>
        <w:t>………….</w:t>
      </w:r>
    </w:p>
    <w:p w:rsidR="00A82A52" w:rsidRPr="00801BD3" w:rsidRDefault="00A82A52" w:rsidP="00A82A52">
      <w:pPr>
        <w:ind w:left="1080" w:hanging="360"/>
        <w:jc w:val="both"/>
        <w:rPr>
          <w:sz w:val="24"/>
          <w:szCs w:val="24"/>
        </w:rPr>
      </w:pPr>
    </w:p>
    <w:p w:rsidR="00894394" w:rsidRPr="0031161F" w:rsidRDefault="00A82A52" w:rsidP="00894394">
      <w:pPr>
        <w:ind w:left="180" w:hanging="180"/>
        <w:jc w:val="both"/>
        <w:rPr>
          <w:sz w:val="24"/>
          <w:szCs w:val="24"/>
        </w:rPr>
      </w:pPr>
      <w:r>
        <w:rPr>
          <w:sz w:val="24"/>
          <w:szCs w:val="24"/>
        </w:rPr>
        <w:t>4</w:t>
      </w:r>
      <w:r w:rsidR="00894394" w:rsidRPr="0031161F">
        <w:rPr>
          <w:sz w:val="24"/>
          <w:szCs w:val="24"/>
        </w:rPr>
        <w:t>. Integralną częścią oferty są poniższe dokumenty:</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80"/>
        <w:gridCol w:w="1440"/>
      </w:tblGrid>
      <w:tr w:rsidR="00EF0EE5" w:rsidRPr="00E36560" w:rsidTr="00595ECC">
        <w:trPr>
          <w:trHeight w:val="459"/>
        </w:trPr>
        <w:tc>
          <w:tcPr>
            <w:tcW w:w="9468" w:type="dxa"/>
            <w:gridSpan w:val="3"/>
            <w:vAlign w:val="center"/>
          </w:tcPr>
          <w:p w:rsidR="00EF0EE5" w:rsidRPr="00E36560" w:rsidRDefault="00EF0EE5" w:rsidP="00595ECC">
            <w:pPr>
              <w:jc w:val="center"/>
              <w:rPr>
                <w:b/>
                <w:sz w:val="24"/>
                <w:szCs w:val="24"/>
              </w:rPr>
            </w:pPr>
            <w:r w:rsidRPr="00E36560">
              <w:rPr>
                <w:b/>
                <w:sz w:val="24"/>
                <w:szCs w:val="24"/>
              </w:rPr>
              <w:t>Wyszczególnienie załączników</w:t>
            </w:r>
          </w:p>
        </w:tc>
      </w:tr>
      <w:tr w:rsidR="00EF0EE5" w:rsidRPr="00E36560" w:rsidTr="00595ECC">
        <w:trPr>
          <w:trHeight w:val="415"/>
        </w:trPr>
        <w:tc>
          <w:tcPr>
            <w:tcW w:w="648" w:type="dxa"/>
            <w:vAlign w:val="center"/>
          </w:tcPr>
          <w:p w:rsidR="00EF0EE5" w:rsidRPr="00E36560" w:rsidRDefault="00EF0EE5" w:rsidP="00595ECC">
            <w:pPr>
              <w:jc w:val="center"/>
              <w:rPr>
                <w:b/>
                <w:sz w:val="24"/>
                <w:szCs w:val="24"/>
              </w:rPr>
            </w:pPr>
            <w:r w:rsidRPr="00E36560">
              <w:rPr>
                <w:b/>
                <w:sz w:val="24"/>
                <w:szCs w:val="24"/>
              </w:rPr>
              <w:t>nr</w:t>
            </w:r>
          </w:p>
        </w:tc>
        <w:tc>
          <w:tcPr>
            <w:tcW w:w="7380" w:type="dxa"/>
            <w:vAlign w:val="center"/>
          </w:tcPr>
          <w:p w:rsidR="00EF0EE5" w:rsidRPr="00E36560" w:rsidRDefault="00EF0EE5" w:rsidP="00595ECC">
            <w:pPr>
              <w:jc w:val="center"/>
              <w:rPr>
                <w:b/>
                <w:sz w:val="24"/>
                <w:szCs w:val="24"/>
              </w:rPr>
            </w:pPr>
            <w:r w:rsidRPr="00E36560">
              <w:rPr>
                <w:b/>
                <w:sz w:val="24"/>
                <w:szCs w:val="24"/>
              </w:rPr>
              <w:t>nazwa</w:t>
            </w:r>
          </w:p>
        </w:tc>
        <w:tc>
          <w:tcPr>
            <w:tcW w:w="1440" w:type="dxa"/>
            <w:vAlign w:val="center"/>
          </w:tcPr>
          <w:p w:rsidR="00EF0EE5" w:rsidRPr="00E36560" w:rsidRDefault="00EF0EE5" w:rsidP="00595ECC">
            <w:pPr>
              <w:jc w:val="center"/>
              <w:rPr>
                <w:b/>
                <w:sz w:val="24"/>
                <w:szCs w:val="24"/>
              </w:rPr>
            </w:pPr>
            <w:r w:rsidRPr="00E36560">
              <w:rPr>
                <w:b/>
                <w:sz w:val="24"/>
                <w:szCs w:val="24"/>
              </w:rPr>
              <w:t>strona oferty</w:t>
            </w:r>
          </w:p>
        </w:tc>
      </w:tr>
      <w:tr w:rsidR="00EF0EE5" w:rsidRPr="00ED3F0D" w:rsidTr="00595ECC">
        <w:tc>
          <w:tcPr>
            <w:tcW w:w="648" w:type="dxa"/>
            <w:vAlign w:val="center"/>
          </w:tcPr>
          <w:p w:rsidR="00EF0EE5" w:rsidRPr="00E36560" w:rsidRDefault="00EF0EE5" w:rsidP="00595ECC">
            <w:pPr>
              <w:jc w:val="center"/>
              <w:rPr>
                <w:b/>
                <w:sz w:val="22"/>
                <w:szCs w:val="22"/>
              </w:rPr>
            </w:pPr>
            <w:r w:rsidRPr="00E36560">
              <w:rPr>
                <w:b/>
                <w:sz w:val="22"/>
                <w:szCs w:val="22"/>
              </w:rPr>
              <w:t>1.</w:t>
            </w:r>
          </w:p>
        </w:tc>
        <w:tc>
          <w:tcPr>
            <w:tcW w:w="7380" w:type="dxa"/>
          </w:tcPr>
          <w:p w:rsidR="00EF0EE5" w:rsidRPr="00B408C7" w:rsidRDefault="00EF0EE5" w:rsidP="00595ECC">
            <w:pPr>
              <w:autoSpaceDN w:val="0"/>
              <w:adjustRightInd w:val="0"/>
              <w:rPr>
                <w:sz w:val="22"/>
                <w:szCs w:val="22"/>
              </w:rPr>
            </w:pPr>
            <w:r w:rsidRPr="00B408C7">
              <w:rPr>
                <w:sz w:val="22"/>
                <w:szCs w:val="22"/>
              </w:rPr>
              <w:t>aktualny odpis z właściwego rejestru  lub z centralnej ewidencji i informacji o działalności gospodarczej</w:t>
            </w:r>
          </w:p>
        </w:tc>
        <w:tc>
          <w:tcPr>
            <w:tcW w:w="1440" w:type="dxa"/>
          </w:tcPr>
          <w:p w:rsidR="00EF0EE5" w:rsidRPr="00ED3F0D" w:rsidRDefault="00EF0EE5" w:rsidP="00595ECC">
            <w:pPr>
              <w:jc w:val="both"/>
              <w:rPr>
                <w:rFonts w:ascii="Arial" w:hAnsi="Arial" w:cs="Arial"/>
              </w:rPr>
            </w:pPr>
          </w:p>
        </w:tc>
      </w:tr>
      <w:tr w:rsidR="00B408C7" w:rsidRPr="00ED3F0D" w:rsidTr="00595ECC">
        <w:tc>
          <w:tcPr>
            <w:tcW w:w="648" w:type="dxa"/>
            <w:vAlign w:val="center"/>
          </w:tcPr>
          <w:p w:rsidR="00B408C7" w:rsidRPr="00E36560" w:rsidRDefault="00B408C7" w:rsidP="00595ECC">
            <w:pPr>
              <w:jc w:val="center"/>
              <w:rPr>
                <w:b/>
                <w:sz w:val="22"/>
                <w:szCs w:val="22"/>
              </w:rPr>
            </w:pPr>
            <w:r w:rsidRPr="00E36560">
              <w:rPr>
                <w:b/>
                <w:sz w:val="22"/>
                <w:szCs w:val="22"/>
              </w:rPr>
              <w:t>2.</w:t>
            </w:r>
          </w:p>
        </w:tc>
        <w:tc>
          <w:tcPr>
            <w:tcW w:w="7380" w:type="dxa"/>
          </w:tcPr>
          <w:p w:rsidR="00B408C7" w:rsidRPr="00B408C7" w:rsidRDefault="00B408C7" w:rsidP="00E43819">
            <w:pPr>
              <w:autoSpaceDN w:val="0"/>
              <w:adjustRightInd w:val="0"/>
              <w:rPr>
                <w:sz w:val="22"/>
                <w:szCs w:val="22"/>
              </w:rPr>
            </w:pPr>
            <w:r w:rsidRPr="00B408C7">
              <w:rPr>
                <w:bCs/>
                <w:sz w:val="22"/>
                <w:szCs w:val="22"/>
              </w:rPr>
              <w:t xml:space="preserve">Oświadczenie o </w:t>
            </w:r>
            <w:r w:rsidRPr="00B408C7">
              <w:rPr>
                <w:iCs/>
                <w:sz w:val="22"/>
                <w:szCs w:val="22"/>
              </w:rPr>
              <w:t>spełnianiu warunków określonych w art.22 ust. 1 ustawy</w:t>
            </w:r>
          </w:p>
        </w:tc>
        <w:tc>
          <w:tcPr>
            <w:tcW w:w="1440" w:type="dxa"/>
          </w:tcPr>
          <w:p w:rsidR="00B408C7" w:rsidRPr="00ED3F0D" w:rsidRDefault="00B408C7" w:rsidP="00595ECC">
            <w:pPr>
              <w:jc w:val="both"/>
              <w:rPr>
                <w:rFonts w:ascii="Arial" w:hAnsi="Arial" w:cs="Arial"/>
              </w:rPr>
            </w:pPr>
          </w:p>
        </w:tc>
      </w:tr>
      <w:tr w:rsidR="00B408C7" w:rsidRPr="00ED3F0D" w:rsidTr="00595ECC">
        <w:tc>
          <w:tcPr>
            <w:tcW w:w="648" w:type="dxa"/>
            <w:vAlign w:val="center"/>
          </w:tcPr>
          <w:p w:rsidR="00B408C7" w:rsidRPr="00E36560" w:rsidRDefault="00B408C7" w:rsidP="00595ECC">
            <w:pPr>
              <w:jc w:val="center"/>
              <w:rPr>
                <w:b/>
                <w:sz w:val="22"/>
                <w:szCs w:val="22"/>
              </w:rPr>
            </w:pPr>
            <w:r w:rsidRPr="00E36560">
              <w:rPr>
                <w:b/>
                <w:sz w:val="22"/>
                <w:szCs w:val="22"/>
              </w:rPr>
              <w:t>3.</w:t>
            </w:r>
          </w:p>
        </w:tc>
        <w:tc>
          <w:tcPr>
            <w:tcW w:w="7380" w:type="dxa"/>
          </w:tcPr>
          <w:p w:rsidR="00B408C7" w:rsidRPr="00B408C7" w:rsidRDefault="00B408C7" w:rsidP="00E43819">
            <w:pPr>
              <w:autoSpaceDN w:val="0"/>
              <w:adjustRightInd w:val="0"/>
              <w:rPr>
                <w:sz w:val="22"/>
                <w:szCs w:val="22"/>
              </w:rPr>
            </w:pPr>
            <w:r w:rsidRPr="00B408C7">
              <w:rPr>
                <w:bCs/>
                <w:sz w:val="22"/>
                <w:szCs w:val="22"/>
              </w:rPr>
              <w:t>Oświadczenie</w:t>
            </w:r>
            <w:r w:rsidRPr="00B408C7">
              <w:rPr>
                <w:iCs/>
                <w:sz w:val="22"/>
                <w:szCs w:val="22"/>
              </w:rPr>
              <w:t xml:space="preserve"> o braku podstaw do wykluczenia na podstawie art. 24 ust. 1 ustawy</w:t>
            </w:r>
          </w:p>
        </w:tc>
        <w:tc>
          <w:tcPr>
            <w:tcW w:w="1440" w:type="dxa"/>
          </w:tcPr>
          <w:p w:rsidR="00B408C7" w:rsidRPr="00ED3F0D" w:rsidRDefault="00B408C7" w:rsidP="00595ECC">
            <w:pPr>
              <w:jc w:val="both"/>
              <w:rPr>
                <w:rFonts w:ascii="Arial" w:hAnsi="Arial" w:cs="Arial"/>
              </w:rPr>
            </w:pPr>
          </w:p>
        </w:tc>
      </w:tr>
      <w:tr w:rsidR="00B408C7" w:rsidRPr="00ED3F0D" w:rsidTr="00595ECC">
        <w:tc>
          <w:tcPr>
            <w:tcW w:w="648" w:type="dxa"/>
            <w:vAlign w:val="center"/>
          </w:tcPr>
          <w:p w:rsidR="00B408C7" w:rsidRPr="00E36560" w:rsidRDefault="00B408C7" w:rsidP="00595ECC">
            <w:pPr>
              <w:jc w:val="center"/>
              <w:rPr>
                <w:b/>
                <w:sz w:val="22"/>
                <w:szCs w:val="22"/>
              </w:rPr>
            </w:pPr>
            <w:r w:rsidRPr="00E36560">
              <w:rPr>
                <w:b/>
                <w:sz w:val="22"/>
                <w:szCs w:val="22"/>
              </w:rPr>
              <w:t>4.</w:t>
            </w:r>
          </w:p>
        </w:tc>
        <w:tc>
          <w:tcPr>
            <w:tcW w:w="7380" w:type="dxa"/>
          </w:tcPr>
          <w:p w:rsidR="00B408C7" w:rsidRPr="00B408C7" w:rsidRDefault="00B408C7" w:rsidP="00E43819">
            <w:pPr>
              <w:autoSpaceDN w:val="0"/>
              <w:adjustRightInd w:val="0"/>
              <w:rPr>
                <w:sz w:val="22"/>
                <w:szCs w:val="22"/>
              </w:rPr>
            </w:pPr>
            <w:r w:rsidRPr="00B408C7">
              <w:rPr>
                <w:bCs/>
                <w:iCs/>
                <w:sz w:val="22"/>
                <w:szCs w:val="22"/>
              </w:rPr>
              <w:t>Oświadczenie dotyczące przynależności do grupy kapitałowej- na podstawie art. 24 ust. 2 pkt 5 ustawy,</w:t>
            </w:r>
          </w:p>
        </w:tc>
        <w:tc>
          <w:tcPr>
            <w:tcW w:w="1440" w:type="dxa"/>
          </w:tcPr>
          <w:p w:rsidR="00B408C7" w:rsidRPr="00ED3F0D" w:rsidRDefault="00B408C7" w:rsidP="00595ECC">
            <w:pPr>
              <w:jc w:val="both"/>
              <w:rPr>
                <w:rFonts w:ascii="Arial" w:hAnsi="Arial" w:cs="Arial"/>
              </w:rPr>
            </w:pPr>
          </w:p>
        </w:tc>
      </w:tr>
      <w:tr w:rsidR="00B408C7" w:rsidRPr="00ED3F0D" w:rsidTr="00595ECC">
        <w:tc>
          <w:tcPr>
            <w:tcW w:w="648" w:type="dxa"/>
            <w:vAlign w:val="center"/>
          </w:tcPr>
          <w:p w:rsidR="00B408C7" w:rsidRPr="00E36560" w:rsidRDefault="00B408C7" w:rsidP="00595ECC">
            <w:pPr>
              <w:jc w:val="center"/>
              <w:rPr>
                <w:b/>
                <w:sz w:val="22"/>
                <w:szCs w:val="22"/>
              </w:rPr>
            </w:pPr>
            <w:r w:rsidRPr="00E36560">
              <w:rPr>
                <w:b/>
                <w:sz w:val="22"/>
                <w:szCs w:val="22"/>
              </w:rPr>
              <w:t>5.</w:t>
            </w:r>
          </w:p>
        </w:tc>
        <w:tc>
          <w:tcPr>
            <w:tcW w:w="7380" w:type="dxa"/>
          </w:tcPr>
          <w:p w:rsidR="00B408C7" w:rsidRPr="00B408C7" w:rsidRDefault="00B408C7" w:rsidP="00E43819">
            <w:pPr>
              <w:autoSpaceDN w:val="0"/>
              <w:adjustRightInd w:val="0"/>
              <w:rPr>
                <w:sz w:val="22"/>
                <w:szCs w:val="22"/>
              </w:rPr>
            </w:pPr>
            <w:r w:rsidRPr="00B408C7">
              <w:rPr>
                <w:sz w:val="22"/>
                <w:szCs w:val="22"/>
              </w:rPr>
              <w:t>dowód wniesienia wadium</w:t>
            </w:r>
          </w:p>
        </w:tc>
        <w:tc>
          <w:tcPr>
            <w:tcW w:w="1440" w:type="dxa"/>
          </w:tcPr>
          <w:p w:rsidR="00B408C7" w:rsidRPr="00ED3F0D" w:rsidRDefault="00B408C7" w:rsidP="00595ECC">
            <w:pPr>
              <w:jc w:val="both"/>
              <w:rPr>
                <w:rFonts w:ascii="Arial" w:hAnsi="Arial" w:cs="Arial"/>
              </w:rPr>
            </w:pPr>
          </w:p>
        </w:tc>
      </w:tr>
      <w:tr w:rsidR="00121DAB" w:rsidRPr="00ED3F0D" w:rsidTr="0065155C">
        <w:tc>
          <w:tcPr>
            <w:tcW w:w="648" w:type="dxa"/>
            <w:vAlign w:val="center"/>
          </w:tcPr>
          <w:p w:rsidR="00121DAB" w:rsidRPr="00E36560" w:rsidRDefault="00121DAB" w:rsidP="00595ECC">
            <w:pPr>
              <w:jc w:val="center"/>
              <w:rPr>
                <w:b/>
                <w:sz w:val="22"/>
                <w:szCs w:val="22"/>
              </w:rPr>
            </w:pPr>
            <w:r>
              <w:rPr>
                <w:b/>
                <w:sz w:val="22"/>
                <w:szCs w:val="22"/>
              </w:rPr>
              <w:t>6.</w:t>
            </w:r>
          </w:p>
        </w:tc>
        <w:tc>
          <w:tcPr>
            <w:tcW w:w="7380" w:type="dxa"/>
            <w:vAlign w:val="center"/>
          </w:tcPr>
          <w:p w:rsidR="00121DAB" w:rsidRPr="009758F2" w:rsidRDefault="00121DAB" w:rsidP="0065155C">
            <w:pPr>
              <w:autoSpaceDN w:val="0"/>
              <w:adjustRightInd w:val="0"/>
              <w:rPr>
                <w:sz w:val="22"/>
                <w:szCs w:val="22"/>
              </w:rPr>
            </w:pPr>
            <w:r w:rsidRPr="009758F2">
              <w:rPr>
                <w:iCs/>
                <w:sz w:val="22"/>
                <w:szCs w:val="22"/>
              </w:rPr>
              <w:t>Wykaz robót</w:t>
            </w:r>
          </w:p>
        </w:tc>
        <w:tc>
          <w:tcPr>
            <w:tcW w:w="1440" w:type="dxa"/>
          </w:tcPr>
          <w:p w:rsidR="00121DAB" w:rsidRPr="00ED3F0D" w:rsidRDefault="00121DAB" w:rsidP="00595ECC">
            <w:pPr>
              <w:jc w:val="both"/>
              <w:rPr>
                <w:rFonts w:ascii="Arial" w:hAnsi="Arial" w:cs="Arial"/>
              </w:rPr>
            </w:pPr>
          </w:p>
        </w:tc>
      </w:tr>
      <w:tr w:rsidR="00121DAB" w:rsidRPr="00ED3F0D" w:rsidTr="0065155C">
        <w:tc>
          <w:tcPr>
            <w:tcW w:w="648" w:type="dxa"/>
            <w:vAlign w:val="center"/>
          </w:tcPr>
          <w:p w:rsidR="00121DAB" w:rsidRPr="00E36560" w:rsidRDefault="00121DAB" w:rsidP="00595ECC">
            <w:pPr>
              <w:jc w:val="center"/>
              <w:rPr>
                <w:b/>
                <w:sz w:val="22"/>
                <w:szCs w:val="22"/>
              </w:rPr>
            </w:pPr>
            <w:r>
              <w:rPr>
                <w:b/>
                <w:sz w:val="22"/>
                <w:szCs w:val="22"/>
              </w:rPr>
              <w:t>7.</w:t>
            </w:r>
          </w:p>
        </w:tc>
        <w:tc>
          <w:tcPr>
            <w:tcW w:w="7380" w:type="dxa"/>
            <w:vAlign w:val="center"/>
          </w:tcPr>
          <w:p w:rsidR="00121DAB" w:rsidRPr="009758F2" w:rsidRDefault="00121DAB" w:rsidP="0065155C">
            <w:pPr>
              <w:autoSpaceDN w:val="0"/>
              <w:adjustRightInd w:val="0"/>
              <w:rPr>
                <w:sz w:val="22"/>
                <w:szCs w:val="22"/>
              </w:rPr>
            </w:pPr>
            <w:r w:rsidRPr="009758F2">
              <w:rPr>
                <w:iCs/>
                <w:spacing w:val="-6"/>
                <w:sz w:val="22"/>
                <w:szCs w:val="22"/>
              </w:rPr>
              <w:t>Poświadczenia lub inne dokumenty potwierdzające, że roboty budowlane  określone w Wykazie robót, zostały wykonane zgodnie z zasadami sztuki budowlanej i prawidłowo ukończone</w:t>
            </w:r>
          </w:p>
        </w:tc>
        <w:tc>
          <w:tcPr>
            <w:tcW w:w="1440" w:type="dxa"/>
          </w:tcPr>
          <w:p w:rsidR="00121DAB" w:rsidRPr="00ED3F0D" w:rsidRDefault="00121DAB" w:rsidP="00595ECC">
            <w:pPr>
              <w:jc w:val="both"/>
              <w:rPr>
                <w:rFonts w:ascii="Arial" w:hAnsi="Arial" w:cs="Arial"/>
              </w:rPr>
            </w:pPr>
          </w:p>
        </w:tc>
      </w:tr>
      <w:tr w:rsidR="00703CCF" w:rsidRPr="00ED3F0D" w:rsidTr="0065155C">
        <w:tc>
          <w:tcPr>
            <w:tcW w:w="648" w:type="dxa"/>
            <w:vAlign w:val="center"/>
          </w:tcPr>
          <w:p w:rsidR="00703CCF" w:rsidRPr="00E36560" w:rsidRDefault="00703CCF" w:rsidP="00703CCF">
            <w:pPr>
              <w:jc w:val="center"/>
              <w:rPr>
                <w:b/>
                <w:sz w:val="22"/>
                <w:szCs w:val="22"/>
              </w:rPr>
            </w:pPr>
            <w:r>
              <w:rPr>
                <w:b/>
                <w:sz w:val="22"/>
                <w:szCs w:val="22"/>
              </w:rPr>
              <w:t>8</w:t>
            </w:r>
            <w:r w:rsidRPr="00E36560">
              <w:rPr>
                <w:b/>
                <w:sz w:val="22"/>
                <w:szCs w:val="22"/>
              </w:rPr>
              <w:t>.</w:t>
            </w:r>
          </w:p>
        </w:tc>
        <w:tc>
          <w:tcPr>
            <w:tcW w:w="7380" w:type="dxa"/>
            <w:vAlign w:val="center"/>
          </w:tcPr>
          <w:p w:rsidR="00703CCF" w:rsidRPr="009758F2" w:rsidRDefault="00703CCF" w:rsidP="00703CCF">
            <w:pPr>
              <w:autoSpaceDN w:val="0"/>
              <w:adjustRightInd w:val="0"/>
              <w:rPr>
                <w:iCs/>
                <w:spacing w:val="-6"/>
                <w:sz w:val="22"/>
                <w:szCs w:val="22"/>
              </w:rPr>
            </w:pPr>
            <w:r w:rsidRPr="009758F2">
              <w:rPr>
                <w:iCs/>
                <w:sz w:val="22"/>
                <w:szCs w:val="22"/>
              </w:rPr>
              <w:t>Wykaz osób i oświadczenie Wykonawcy, że osoby, które będą uczestniczyć w wykonywaniu zamówienia, na dzień składania ofert posiadają wymagane uprawnienia</w:t>
            </w:r>
          </w:p>
        </w:tc>
        <w:tc>
          <w:tcPr>
            <w:tcW w:w="1440" w:type="dxa"/>
          </w:tcPr>
          <w:p w:rsidR="00703CCF" w:rsidRPr="00ED3F0D" w:rsidRDefault="00703CCF" w:rsidP="00703CCF">
            <w:pPr>
              <w:jc w:val="both"/>
              <w:rPr>
                <w:rFonts w:ascii="Arial" w:hAnsi="Arial" w:cs="Arial"/>
              </w:rPr>
            </w:pPr>
          </w:p>
        </w:tc>
      </w:tr>
      <w:tr w:rsidR="00703CCF" w:rsidRPr="00ED3F0D" w:rsidTr="00F94FE9">
        <w:tc>
          <w:tcPr>
            <w:tcW w:w="648" w:type="dxa"/>
            <w:vAlign w:val="center"/>
          </w:tcPr>
          <w:p w:rsidR="00703CCF" w:rsidRPr="00E36560" w:rsidRDefault="00703CCF" w:rsidP="00703CCF">
            <w:pPr>
              <w:jc w:val="center"/>
              <w:rPr>
                <w:b/>
                <w:sz w:val="22"/>
                <w:szCs w:val="22"/>
              </w:rPr>
            </w:pPr>
            <w:r>
              <w:rPr>
                <w:b/>
                <w:sz w:val="22"/>
                <w:szCs w:val="22"/>
              </w:rPr>
              <w:t>9</w:t>
            </w:r>
            <w:r w:rsidRPr="00E36560">
              <w:rPr>
                <w:b/>
                <w:sz w:val="22"/>
                <w:szCs w:val="22"/>
              </w:rPr>
              <w:t>.</w:t>
            </w:r>
          </w:p>
        </w:tc>
        <w:tc>
          <w:tcPr>
            <w:tcW w:w="7380" w:type="dxa"/>
          </w:tcPr>
          <w:p w:rsidR="00703CCF" w:rsidRPr="00B408C7" w:rsidRDefault="00703CCF" w:rsidP="00703CCF">
            <w:pPr>
              <w:jc w:val="both"/>
              <w:rPr>
                <w:sz w:val="22"/>
                <w:szCs w:val="22"/>
              </w:rPr>
            </w:pPr>
            <w:r w:rsidRPr="00B408C7">
              <w:rPr>
                <w:sz w:val="22"/>
                <w:szCs w:val="22"/>
              </w:rPr>
              <w:t>Wykaz materiałów/urządzeń równoważnych (jeżeli dotyczy)</w:t>
            </w:r>
          </w:p>
        </w:tc>
        <w:tc>
          <w:tcPr>
            <w:tcW w:w="1440" w:type="dxa"/>
          </w:tcPr>
          <w:p w:rsidR="00703CCF" w:rsidRPr="00ED3F0D" w:rsidRDefault="00703CCF" w:rsidP="00703CCF">
            <w:pPr>
              <w:jc w:val="both"/>
              <w:rPr>
                <w:rFonts w:ascii="Arial" w:hAnsi="Arial" w:cs="Arial"/>
              </w:rPr>
            </w:pPr>
          </w:p>
        </w:tc>
      </w:tr>
      <w:tr w:rsidR="00703CCF" w:rsidRPr="00ED3F0D" w:rsidTr="00595ECC">
        <w:tc>
          <w:tcPr>
            <w:tcW w:w="648" w:type="dxa"/>
            <w:vAlign w:val="center"/>
          </w:tcPr>
          <w:p w:rsidR="00703CCF" w:rsidRPr="00E36560" w:rsidRDefault="00703CCF" w:rsidP="00703CCF">
            <w:pPr>
              <w:jc w:val="center"/>
              <w:rPr>
                <w:b/>
                <w:sz w:val="22"/>
                <w:szCs w:val="22"/>
              </w:rPr>
            </w:pPr>
            <w:r>
              <w:rPr>
                <w:b/>
                <w:sz w:val="22"/>
                <w:szCs w:val="22"/>
              </w:rPr>
              <w:t>10</w:t>
            </w:r>
            <w:r w:rsidRPr="00E36560">
              <w:rPr>
                <w:b/>
                <w:sz w:val="22"/>
                <w:szCs w:val="22"/>
              </w:rPr>
              <w:t>.</w:t>
            </w:r>
          </w:p>
        </w:tc>
        <w:tc>
          <w:tcPr>
            <w:tcW w:w="7380" w:type="dxa"/>
          </w:tcPr>
          <w:p w:rsidR="00703CCF" w:rsidRPr="00B408C7" w:rsidRDefault="00703CCF" w:rsidP="00703CCF">
            <w:pPr>
              <w:pStyle w:val="Standard"/>
              <w:jc w:val="both"/>
              <w:rPr>
                <w:rFonts w:ascii="Times New Roman" w:hAnsi="Times New Roman"/>
                <w:bCs/>
                <w:sz w:val="22"/>
                <w:szCs w:val="22"/>
              </w:rPr>
            </w:pPr>
            <w:r w:rsidRPr="00B408C7">
              <w:rPr>
                <w:rFonts w:ascii="Times New Roman" w:hAnsi="Times New Roman"/>
                <w:bCs/>
                <w:iCs/>
                <w:sz w:val="22"/>
                <w:szCs w:val="22"/>
              </w:rPr>
              <w:t>p</w:t>
            </w:r>
            <w:r w:rsidRPr="00B408C7">
              <w:rPr>
                <w:rFonts w:ascii="Times New Roman" w:hAnsi="Times New Roman"/>
                <w:sz w:val="22"/>
                <w:szCs w:val="22"/>
              </w:rPr>
              <w:t>ełnomocnictwo (jeżeli dotyczy)</w:t>
            </w:r>
          </w:p>
        </w:tc>
        <w:tc>
          <w:tcPr>
            <w:tcW w:w="1440" w:type="dxa"/>
          </w:tcPr>
          <w:p w:rsidR="00703CCF" w:rsidRPr="00ED3F0D" w:rsidRDefault="00703CCF" w:rsidP="00703CCF">
            <w:pPr>
              <w:jc w:val="both"/>
              <w:rPr>
                <w:rFonts w:ascii="Arial" w:hAnsi="Arial" w:cs="Arial"/>
              </w:rPr>
            </w:pPr>
          </w:p>
        </w:tc>
      </w:tr>
      <w:tr w:rsidR="00703CCF" w:rsidRPr="00ED3F0D" w:rsidTr="00595ECC">
        <w:tc>
          <w:tcPr>
            <w:tcW w:w="648" w:type="dxa"/>
            <w:vAlign w:val="center"/>
          </w:tcPr>
          <w:p w:rsidR="00703CCF" w:rsidRPr="00E36560" w:rsidRDefault="00703CCF" w:rsidP="00703CCF">
            <w:pPr>
              <w:jc w:val="center"/>
              <w:rPr>
                <w:b/>
                <w:sz w:val="22"/>
                <w:szCs w:val="22"/>
              </w:rPr>
            </w:pPr>
            <w:r>
              <w:rPr>
                <w:b/>
                <w:sz w:val="22"/>
                <w:szCs w:val="22"/>
              </w:rPr>
              <w:t>11.</w:t>
            </w:r>
          </w:p>
        </w:tc>
        <w:tc>
          <w:tcPr>
            <w:tcW w:w="7380" w:type="dxa"/>
          </w:tcPr>
          <w:p w:rsidR="00703CCF" w:rsidRPr="00B408C7" w:rsidRDefault="00703CCF" w:rsidP="00703CCF">
            <w:pPr>
              <w:pStyle w:val="Standard"/>
              <w:jc w:val="both"/>
              <w:rPr>
                <w:rFonts w:ascii="Times New Roman" w:hAnsi="Times New Roman"/>
                <w:bCs/>
                <w:sz w:val="22"/>
                <w:szCs w:val="22"/>
              </w:rPr>
            </w:pPr>
            <w:r w:rsidRPr="00B408C7">
              <w:rPr>
                <w:rFonts w:ascii="Times New Roman" w:hAnsi="Times New Roman"/>
                <w:sz w:val="22"/>
                <w:szCs w:val="22"/>
              </w:rPr>
              <w:t>inne</w:t>
            </w:r>
          </w:p>
        </w:tc>
        <w:tc>
          <w:tcPr>
            <w:tcW w:w="1440" w:type="dxa"/>
          </w:tcPr>
          <w:p w:rsidR="00703CCF" w:rsidRPr="00ED3F0D" w:rsidRDefault="00703CCF" w:rsidP="00703CCF">
            <w:pPr>
              <w:jc w:val="both"/>
              <w:rPr>
                <w:rFonts w:ascii="Arial" w:hAnsi="Arial" w:cs="Arial"/>
              </w:rPr>
            </w:pPr>
          </w:p>
        </w:tc>
      </w:tr>
    </w:tbl>
    <w:p w:rsidR="00EF0EE5" w:rsidRPr="0031161F" w:rsidRDefault="00EF0EE5" w:rsidP="00894394">
      <w:pPr>
        <w:ind w:left="1080" w:hanging="360"/>
        <w:jc w:val="both"/>
        <w:rPr>
          <w:sz w:val="24"/>
          <w:szCs w:val="24"/>
        </w:rPr>
      </w:pPr>
    </w:p>
    <w:p w:rsidR="00894394" w:rsidRPr="0031161F" w:rsidRDefault="00A82A52" w:rsidP="00894394">
      <w:pPr>
        <w:jc w:val="both"/>
        <w:rPr>
          <w:sz w:val="24"/>
          <w:szCs w:val="24"/>
        </w:rPr>
      </w:pPr>
      <w:r>
        <w:rPr>
          <w:sz w:val="24"/>
          <w:szCs w:val="24"/>
        </w:rPr>
        <w:t>5</w:t>
      </w:r>
      <w:r w:rsidR="00894394" w:rsidRPr="0031161F">
        <w:rPr>
          <w:sz w:val="24"/>
          <w:szCs w:val="24"/>
        </w:rPr>
        <w:t>. Oferta zawiera……..stron kolejno ponumerowanych i trwale połączonych.</w:t>
      </w:r>
    </w:p>
    <w:p w:rsidR="00B408C7" w:rsidRDefault="00B408C7" w:rsidP="00BF3463">
      <w:pPr>
        <w:jc w:val="right"/>
        <w:rPr>
          <w:sz w:val="24"/>
          <w:szCs w:val="24"/>
        </w:rPr>
      </w:pPr>
    </w:p>
    <w:p w:rsidR="00BF3463" w:rsidRPr="00224412" w:rsidRDefault="00BF3463" w:rsidP="00BF3463">
      <w:pPr>
        <w:jc w:val="right"/>
        <w:rPr>
          <w:sz w:val="24"/>
          <w:szCs w:val="24"/>
        </w:rPr>
      </w:pPr>
      <w:r w:rsidRPr="00224412">
        <w:rPr>
          <w:sz w:val="24"/>
          <w:szCs w:val="24"/>
        </w:rPr>
        <w:t>………….………………………………….....</w:t>
      </w:r>
    </w:p>
    <w:p w:rsidR="0045431A" w:rsidRPr="00224412" w:rsidRDefault="00BF3463" w:rsidP="00AE5993">
      <w:pPr>
        <w:tabs>
          <w:tab w:val="left" w:pos="400"/>
          <w:tab w:val="left" w:pos="4560"/>
          <w:tab w:val="right" w:pos="9014"/>
        </w:tabs>
        <w:jc w:val="right"/>
        <w:rPr>
          <w:i/>
          <w:sz w:val="24"/>
          <w:szCs w:val="24"/>
        </w:rPr>
      </w:pPr>
      <w:r w:rsidRPr="00224412">
        <w:rPr>
          <w:i/>
          <w:sz w:val="24"/>
          <w:szCs w:val="24"/>
        </w:rPr>
        <w:tab/>
        <w:t xml:space="preserve">   (data i podpisy przedstawicieli Wykonawcy)</w:t>
      </w:r>
    </w:p>
    <w:p w:rsidR="00126EDF" w:rsidRDefault="00126EDF" w:rsidP="00126EDF">
      <w:pPr>
        <w:rPr>
          <w:bCs/>
          <w:iCs/>
        </w:rPr>
        <w:sectPr w:rsidR="00126EDF" w:rsidSect="007E3534">
          <w:footnotePr>
            <w:pos w:val="beneathText"/>
          </w:footnotePr>
          <w:pgSz w:w="11905" w:h="16837" w:code="9"/>
          <w:pgMar w:top="1418" w:right="1418" w:bottom="1418" w:left="1418" w:header="709" w:footer="709" w:gutter="0"/>
          <w:cols w:space="708"/>
          <w:titlePg/>
          <w:docGrid w:linePitch="360"/>
        </w:sectPr>
      </w:pPr>
    </w:p>
    <w:p w:rsidR="00D50593" w:rsidRPr="00CF5920" w:rsidRDefault="00D50593" w:rsidP="00CF5920">
      <w:pPr>
        <w:pStyle w:val="Nagwek2"/>
        <w:tabs>
          <w:tab w:val="right" w:pos="9071"/>
        </w:tabs>
        <w:rPr>
          <w:rFonts w:ascii="Times New Roman" w:hAnsi="Times New Roman"/>
          <w:szCs w:val="24"/>
        </w:rPr>
      </w:pPr>
      <w:proofErr w:type="spellStart"/>
      <w:r w:rsidRPr="00993B4E">
        <w:rPr>
          <w:rFonts w:ascii="Times New Roman" w:hAnsi="Times New Roman"/>
          <w:szCs w:val="24"/>
        </w:rPr>
        <w:lastRenderedPageBreak/>
        <w:t>Ozn</w:t>
      </w:r>
      <w:proofErr w:type="spellEnd"/>
      <w:r w:rsidRPr="00993B4E">
        <w:rPr>
          <w:rFonts w:ascii="Times New Roman" w:hAnsi="Times New Roman"/>
          <w:szCs w:val="24"/>
        </w:rPr>
        <w:t xml:space="preserve">. postępowania </w:t>
      </w:r>
      <w:r w:rsidR="00C27857">
        <w:rPr>
          <w:rFonts w:ascii="Times New Roman" w:hAnsi="Times New Roman"/>
          <w:szCs w:val="24"/>
        </w:rPr>
        <w:t>0</w:t>
      </w:r>
      <w:r w:rsidR="006B18EA">
        <w:rPr>
          <w:rFonts w:ascii="Times New Roman" w:hAnsi="Times New Roman"/>
          <w:szCs w:val="24"/>
        </w:rPr>
        <w:t>8</w:t>
      </w:r>
      <w:r w:rsidR="00DD1B21" w:rsidRPr="00993B4E">
        <w:rPr>
          <w:rFonts w:ascii="Times New Roman" w:hAnsi="Times New Roman"/>
          <w:szCs w:val="24"/>
        </w:rPr>
        <w:t>/</w:t>
      </w:r>
      <w:r w:rsidR="00291D07" w:rsidRPr="00993B4E">
        <w:rPr>
          <w:rFonts w:ascii="Times New Roman" w:hAnsi="Times New Roman"/>
          <w:szCs w:val="24"/>
        </w:rPr>
        <w:t>201</w:t>
      </w:r>
      <w:r w:rsidR="00C27857">
        <w:rPr>
          <w:rFonts w:ascii="Times New Roman" w:hAnsi="Times New Roman"/>
          <w:szCs w:val="24"/>
        </w:rPr>
        <w:t>6</w:t>
      </w:r>
      <w:r w:rsidRPr="00993B4E">
        <w:rPr>
          <w:rFonts w:ascii="Times New Roman" w:hAnsi="Times New Roman"/>
          <w:szCs w:val="24"/>
        </w:rPr>
        <w:tab/>
      </w:r>
      <w:r w:rsidRPr="00993B4E">
        <w:rPr>
          <w:rFonts w:ascii="Times New Roman" w:hAnsi="Times New Roman"/>
          <w:bCs/>
          <w:szCs w:val="24"/>
        </w:rPr>
        <w:t xml:space="preserve">załącznik nr </w:t>
      </w:r>
      <w:r w:rsidR="00251470">
        <w:rPr>
          <w:rFonts w:ascii="Times New Roman" w:hAnsi="Times New Roman"/>
          <w:bCs/>
          <w:szCs w:val="24"/>
        </w:rPr>
        <w:t>4</w:t>
      </w:r>
      <w:r w:rsidR="00F43367">
        <w:rPr>
          <w:rFonts w:ascii="Times New Roman" w:hAnsi="Times New Roman"/>
          <w:bCs/>
          <w:szCs w:val="24"/>
        </w:rPr>
        <w:t xml:space="preserve"> </w:t>
      </w:r>
      <w:r w:rsidRPr="00993B4E">
        <w:rPr>
          <w:rFonts w:ascii="Times New Roman" w:hAnsi="Times New Roman"/>
          <w:bCs/>
          <w:szCs w:val="24"/>
        </w:rPr>
        <w:t xml:space="preserve">do </w:t>
      </w:r>
      <w:proofErr w:type="spellStart"/>
      <w:r w:rsidRPr="00993B4E">
        <w:rPr>
          <w:rFonts w:ascii="Times New Roman" w:hAnsi="Times New Roman"/>
          <w:bCs/>
          <w:szCs w:val="24"/>
        </w:rPr>
        <w:t>siwz</w:t>
      </w:r>
      <w:proofErr w:type="spellEnd"/>
    </w:p>
    <w:p w:rsidR="0045431A" w:rsidRDefault="0045431A" w:rsidP="0045431A">
      <w:pPr>
        <w:rPr>
          <w:iCs/>
          <w:sz w:val="24"/>
          <w:szCs w:val="24"/>
        </w:rPr>
      </w:pPr>
    </w:p>
    <w:p w:rsidR="00291D07" w:rsidRDefault="00291D07" w:rsidP="0045431A">
      <w:pPr>
        <w:rPr>
          <w:iCs/>
          <w:sz w:val="24"/>
          <w:szCs w:val="24"/>
        </w:rPr>
      </w:pPr>
    </w:p>
    <w:p w:rsidR="00291D07" w:rsidRPr="00550A48" w:rsidRDefault="00291D07" w:rsidP="0045431A">
      <w:pPr>
        <w:rPr>
          <w:iCs/>
          <w:sz w:val="24"/>
          <w:szCs w:val="24"/>
        </w:rPr>
      </w:pPr>
    </w:p>
    <w:p w:rsidR="0045431A" w:rsidRPr="00550A48" w:rsidRDefault="0045431A" w:rsidP="0045431A">
      <w:pPr>
        <w:rPr>
          <w:iCs/>
          <w:sz w:val="24"/>
          <w:szCs w:val="24"/>
        </w:rPr>
      </w:pPr>
      <w:r w:rsidRPr="00550A48">
        <w:rPr>
          <w:iCs/>
          <w:sz w:val="24"/>
          <w:szCs w:val="24"/>
        </w:rPr>
        <w:t>pieczęć wykonawcy</w:t>
      </w:r>
    </w:p>
    <w:p w:rsidR="0045431A" w:rsidRPr="00550A48" w:rsidRDefault="0045431A" w:rsidP="0045431A">
      <w:pPr>
        <w:rPr>
          <w:iCs/>
          <w:sz w:val="24"/>
          <w:szCs w:val="24"/>
        </w:rPr>
      </w:pPr>
    </w:p>
    <w:p w:rsidR="0045431A" w:rsidRPr="00550A48" w:rsidRDefault="0045431A" w:rsidP="0045431A">
      <w:pPr>
        <w:jc w:val="center"/>
        <w:rPr>
          <w:b/>
          <w:bCs/>
          <w:iCs/>
          <w:sz w:val="24"/>
          <w:szCs w:val="24"/>
        </w:rPr>
      </w:pPr>
    </w:p>
    <w:p w:rsidR="0045431A" w:rsidRPr="00550A48" w:rsidRDefault="0045431A" w:rsidP="0045431A">
      <w:pPr>
        <w:pStyle w:val="Nagwek1"/>
        <w:jc w:val="center"/>
        <w:rPr>
          <w:rFonts w:ascii="Times New Roman" w:hAnsi="Times New Roman"/>
          <w:b/>
          <w:bCs/>
          <w:iCs/>
          <w:szCs w:val="24"/>
        </w:rPr>
      </w:pPr>
      <w:r w:rsidRPr="00550A48">
        <w:rPr>
          <w:rFonts w:ascii="Times New Roman" w:hAnsi="Times New Roman"/>
          <w:b/>
          <w:bCs/>
          <w:iCs/>
          <w:szCs w:val="24"/>
        </w:rPr>
        <w:t>OŚWIADCZENIE</w:t>
      </w:r>
    </w:p>
    <w:p w:rsidR="0045431A" w:rsidRPr="00550A48" w:rsidRDefault="0045431A" w:rsidP="0045431A">
      <w:pPr>
        <w:rPr>
          <w:iCs/>
          <w:sz w:val="24"/>
          <w:szCs w:val="24"/>
        </w:rPr>
      </w:pPr>
    </w:p>
    <w:p w:rsidR="0045431A" w:rsidRPr="009D042F" w:rsidRDefault="0045431A" w:rsidP="0045431A">
      <w:pPr>
        <w:pStyle w:val="Tekstpodstawowy"/>
        <w:rPr>
          <w:b w:val="0"/>
          <w:bCs/>
          <w:iCs/>
          <w:sz w:val="24"/>
          <w:szCs w:val="24"/>
        </w:rPr>
      </w:pPr>
      <w:r w:rsidRPr="009D042F">
        <w:rPr>
          <w:b w:val="0"/>
          <w:bCs/>
          <w:iCs/>
          <w:sz w:val="24"/>
          <w:szCs w:val="24"/>
        </w:rPr>
        <w:t>złożone na podstawie art. 44 ustawy z dnia 29 stycznia 2004 r.</w:t>
      </w:r>
      <w:r w:rsidR="004E18D5" w:rsidRPr="009D042F">
        <w:rPr>
          <w:b w:val="0"/>
          <w:bCs/>
          <w:iCs/>
          <w:sz w:val="24"/>
          <w:szCs w:val="24"/>
        </w:rPr>
        <w:t xml:space="preserve"> - Prawo zamówień publicznych </w:t>
      </w:r>
      <w:r w:rsidRPr="009D042F">
        <w:rPr>
          <w:b w:val="0"/>
          <w:bCs/>
          <w:iCs/>
          <w:sz w:val="24"/>
          <w:szCs w:val="24"/>
        </w:rPr>
        <w:t>(</w:t>
      </w:r>
      <w:r w:rsidR="00774581" w:rsidRPr="009D042F">
        <w:rPr>
          <w:b w:val="0"/>
          <w:bCs/>
          <w:iCs/>
          <w:sz w:val="24"/>
          <w:szCs w:val="24"/>
        </w:rPr>
        <w:t>t</w:t>
      </w:r>
      <w:r w:rsidR="00774581" w:rsidRPr="009D042F">
        <w:rPr>
          <w:b w:val="0"/>
          <w:sz w:val="24"/>
          <w:szCs w:val="24"/>
        </w:rPr>
        <w:t xml:space="preserve">ekst jednolity Dz. U. z 2013 r., poz. 907 z </w:t>
      </w:r>
      <w:proofErr w:type="spellStart"/>
      <w:r w:rsidR="00774581" w:rsidRPr="009D042F">
        <w:rPr>
          <w:b w:val="0"/>
          <w:sz w:val="24"/>
          <w:szCs w:val="24"/>
        </w:rPr>
        <w:t>późn</w:t>
      </w:r>
      <w:proofErr w:type="spellEnd"/>
      <w:r w:rsidR="00774581" w:rsidRPr="009D042F">
        <w:rPr>
          <w:b w:val="0"/>
          <w:sz w:val="24"/>
          <w:szCs w:val="24"/>
        </w:rPr>
        <w:t>. zm.</w:t>
      </w:r>
      <w:r w:rsidRPr="009D042F">
        <w:rPr>
          <w:b w:val="0"/>
          <w:bCs/>
          <w:iCs/>
          <w:sz w:val="24"/>
          <w:szCs w:val="24"/>
        </w:rPr>
        <w:t>) zwanej dalej „ustawą”</w:t>
      </w:r>
    </w:p>
    <w:p w:rsidR="0045431A" w:rsidRPr="009D042F" w:rsidRDefault="0045431A" w:rsidP="0045431A">
      <w:pPr>
        <w:jc w:val="center"/>
        <w:rPr>
          <w:iCs/>
          <w:color w:val="FF0000"/>
          <w:sz w:val="24"/>
          <w:szCs w:val="24"/>
        </w:rPr>
      </w:pPr>
    </w:p>
    <w:p w:rsidR="0045431A" w:rsidRPr="00E93C28" w:rsidRDefault="0045431A" w:rsidP="0045431A">
      <w:pPr>
        <w:jc w:val="center"/>
        <w:rPr>
          <w:iCs/>
          <w:color w:val="FF0000"/>
          <w:sz w:val="24"/>
          <w:szCs w:val="24"/>
        </w:rPr>
      </w:pPr>
    </w:p>
    <w:p w:rsidR="0045431A" w:rsidRPr="00D35DDB" w:rsidRDefault="0045431A" w:rsidP="005867E2">
      <w:pPr>
        <w:jc w:val="both"/>
        <w:rPr>
          <w:iCs/>
          <w:sz w:val="24"/>
          <w:szCs w:val="24"/>
        </w:rPr>
      </w:pPr>
      <w:r w:rsidRPr="00D35DDB">
        <w:rPr>
          <w:iCs/>
          <w:sz w:val="24"/>
          <w:szCs w:val="24"/>
        </w:rPr>
        <w:t xml:space="preserve">Przystępując do postępowania o udzielenie zamówienia publicznego </w:t>
      </w:r>
      <w:r w:rsidRPr="00D35DDB">
        <w:rPr>
          <w:sz w:val="24"/>
          <w:szCs w:val="24"/>
        </w:rPr>
        <w:t xml:space="preserve">na </w:t>
      </w:r>
      <w:r w:rsidRPr="00D35DDB">
        <w:rPr>
          <w:b/>
          <w:sz w:val="24"/>
          <w:szCs w:val="24"/>
        </w:rPr>
        <w:t>„</w:t>
      </w:r>
      <w:r w:rsidR="006B18EA">
        <w:rPr>
          <w:rFonts w:eastAsia="Calibri"/>
          <w:b/>
          <w:sz w:val="24"/>
          <w:szCs w:val="24"/>
          <w:lang w:eastAsia="pl-PL"/>
        </w:rPr>
        <w:t>Przebudowa i dostosowanie stacji ujęcia i uzdatniania wody w SP WZOZ MSW w Bydgoszczy do obowiązujących przepisów – w trybie zaprojektuj i wybuduj</w:t>
      </w:r>
      <w:r w:rsidR="005867E2" w:rsidRPr="00D35DDB">
        <w:rPr>
          <w:b/>
          <w:bCs/>
          <w:iCs/>
          <w:sz w:val="24"/>
          <w:szCs w:val="24"/>
        </w:rPr>
        <w:t>”</w:t>
      </w:r>
      <w:r w:rsidR="00291D07" w:rsidRPr="00D35DDB">
        <w:rPr>
          <w:b/>
          <w:bCs/>
          <w:iCs/>
          <w:sz w:val="24"/>
          <w:szCs w:val="24"/>
        </w:rPr>
        <w:t>.</w:t>
      </w:r>
    </w:p>
    <w:p w:rsidR="0045431A" w:rsidRPr="00D35DDB" w:rsidRDefault="0045431A" w:rsidP="0045431A">
      <w:pPr>
        <w:rPr>
          <w:iCs/>
          <w:sz w:val="24"/>
          <w:szCs w:val="24"/>
        </w:rPr>
      </w:pPr>
    </w:p>
    <w:p w:rsidR="00C404BB" w:rsidRPr="00550A48" w:rsidRDefault="00C404BB" w:rsidP="00C404BB">
      <w:pPr>
        <w:spacing w:line="360" w:lineRule="auto"/>
        <w:jc w:val="both"/>
        <w:rPr>
          <w:iCs/>
          <w:sz w:val="24"/>
          <w:szCs w:val="24"/>
        </w:rPr>
      </w:pPr>
      <w:r w:rsidRPr="00550A48">
        <w:rPr>
          <w:iCs/>
          <w:sz w:val="24"/>
          <w:szCs w:val="24"/>
        </w:rPr>
        <w:t>Ja (imię i nazwisko)......................................................................................................................</w:t>
      </w:r>
    </w:p>
    <w:p w:rsidR="00C404BB" w:rsidRDefault="00C404BB" w:rsidP="00C404BB">
      <w:pPr>
        <w:spacing w:line="360" w:lineRule="auto"/>
        <w:jc w:val="both"/>
        <w:rPr>
          <w:iCs/>
          <w:sz w:val="24"/>
          <w:szCs w:val="24"/>
        </w:rPr>
      </w:pPr>
      <w:r w:rsidRPr="00550A48">
        <w:rPr>
          <w:iCs/>
          <w:sz w:val="24"/>
          <w:szCs w:val="24"/>
        </w:rPr>
        <w:t>reprezentując wykonawcę (</w:t>
      </w:r>
      <w:r>
        <w:rPr>
          <w:iCs/>
          <w:sz w:val="24"/>
          <w:szCs w:val="24"/>
        </w:rPr>
        <w:t xml:space="preserve">pełna </w:t>
      </w:r>
      <w:r w:rsidRPr="00550A48">
        <w:rPr>
          <w:iCs/>
          <w:sz w:val="24"/>
          <w:szCs w:val="24"/>
        </w:rPr>
        <w:t>nazwa</w:t>
      </w:r>
      <w:r>
        <w:rPr>
          <w:iCs/>
          <w:sz w:val="24"/>
          <w:szCs w:val="24"/>
        </w:rPr>
        <w:t>*</w:t>
      </w:r>
      <w:r w:rsidRPr="00550A48">
        <w:rPr>
          <w:iCs/>
          <w:sz w:val="24"/>
          <w:szCs w:val="24"/>
        </w:rPr>
        <w:t>) .............................................................</w:t>
      </w:r>
      <w:r>
        <w:rPr>
          <w:iCs/>
          <w:sz w:val="24"/>
          <w:szCs w:val="24"/>
        </w:rPr>
        <w:t>.....................</w:t>
      </w:r>
    </w:p>
    <w:p w:rsidR="00C404BB" w:rsidRPr="00550A48" w:rsidRDefault="00C404BB" w:rsidP="00C404BB">
      <w:pPr>
        <w:spacing w:line="360" w:lineRule="auto"/>
        <w:jc w:val="both"/>
        <w:rPr>
          <w:iCs/>
          <w:sz w:val="24"/>
          <w:szCs w:val="24"/>
        </w:rPr>
      </w:pPr>
      <w:r>
        <w:rPr>
          <w:iCs/>
          <w:sz w:val="24"/>
          <w:szCs w:val="24"/>
        </w:rPr>
        <w:t>…………………………………………………………………………………………………...</w:t>
      </w:r>
    </w:p>
    <w:p w:rsidR="00C404BB" w:rsidRPr="00550A48" w:rsidRDefault="00C404BB" w:rsidP="00C404BB">
      <w:pPr>
        <w:pStyle w:val="ProPublico"/>
        <w:widowControl w:val="0"/>
        <w:jc w:val="both"/>
        <w:rPr>
          <w:rFonts w:ascii="Times New Roman" w:hAnsi="Times New Roman"/>
          <w:iCs/>
          <w:sz w:val="24"/>
          <w:szCs w:val="24"/>
        </w:rPr>
      </w:pPr>
      <w:r w:rsidRPr="00550A48">
        <w:rPr>
          <w:rFonts w:ascii="Times New Roman" w:hAnsi="Times New Roman"/>
          <w:iCs/>
          <w:sz w:val="24"/>
          <w:szCs w:val="24"/>
        </w:rPr>
        <w:t>jako (np. właściciel, prokurent, pełnomocnik)..............................................................................</w:t>
      </w:r>
    </w:p>
    <w:p w:rsidR="00C404BB" w:rsidRPr="00550A48" w:rsidRDefault="00C404BB" w:rsidP="00C404BB">
      <w:pPr>
        <w:pStyle w:val="pkt"/>
        <w:ind w:left="0" w:firstLine="0"/>
        <w:rPr>
          <w:iCs/>
        </w:rPr>
      </w:pPr>
      <w:r w:rsidRPr="00550A48">
        <w:rPr>
          <w:iCs/>
        </w:rPr>
        <w:t xml:space="preserve">oświadczam, że na dzień składania ofert wykonawca spełnia warunki określone w art. 22 ust. 1 ustawy. </w:t>
      </w:r>
    </w:p>
    <w:p w:rsidR="00C404BB" w:rsidRPr="00550A48" w:rsidRDefault="00C404BB" w:rsidP="00C404BB">
      <w:pPr>
        <w:jc w:val="both"/>
        <w:rPr>
          <w:iCs/>
          <w:sz w:val="24"/>
          <w:szCs w:val="24"/>
        </w:rPr>
      </w:pPr>
    </w:p>
    <w:p w:rsidR="00C404BB" w:rsidRPr="00550A48" w:rsidRDefault="00C404BB" w:rsidP="00C404BB">
      <w:pPr>
        <w:jc w:val="both"/>
        <w:rPr>
          <w:iCs/>
          <w:sz w:val="24"/>
          <w:szCs w:val="24"/>
        </w:rPr>
      </w:pPr>
    </w:p>
    <w:p w:rsidR="00C404BB" w:rsidRPr="00550A48" w:rsidRDefault="00C404BB" w:rsidP="00C404BB">
      <w:pPr>
        <w:jc w:val="both"/>
        <w:rPr>
          <w:sz w:val="24"/>
          <w:szCs w:val="24"/>
        </w:rPr>
      </w:pPr>
    </w:p>
    <w:p w:rsidR="00C404BB" w:rsidRPr="00550A48" w:rsidRDefault="00C404BB" w:rsidP="00C404BB">
      <w:pPr>
        <w:jc w:val="both"/>
      </w:pPr>
    </w:p>
    <w:p w:rsidR="00C404BB" w:rsidRPr="00550A48" w:rsidRDefault="00C404BB" w:rsidP="00C404BB"/>
    <w:p w:rsidR="00C404BB" w:rsidRPr="00550A48" w:rsidRDefault="00C404BB" w:rsidP="00C404BB">
      <w:r w:rsidRPr="00550A48">
        <w:t xml:space="preserve">Miejscowość ............................dnia.......................... </w:t>
      </w:r>
      <w:r w:rsidRPr="00550A48">
        <w:tab/>
      </w:r>
      <w:r w:rsidRPr="00550A48">
        <w:tab/>
      </w:r>
      <w:r w:rsidRPr="00550A48">
        <w:tab/>
        <w:t xml:space="preserve"> ...................................................................</w:t>
      </w:r>
    </w:p>
    <w:p w:rsidR="00C404BB" w:rsidRPr="00550A48" w:rsidRDefault="00C404BB" w:rsidP="00C404BB">
      <w:pPr>
        <w:ind w:left="5400" w:hanging="5400"/>
        <w:jc w:val="right"/>
      </w:pPr>
      <w:r w:rsidRPr="00550A48">
        <w:t xml:space="preserve">                                                                                                                   pieczęć imienna i podpis osób/osoby uprawnionej do reprezentowania wykonawcy </w:t>
      </w:r>
    </w:p>
    <w:p w:rsidR="00C404BB" w:rsidRDefault="00C404BB" w:rsidP="00C404BB">
      <w:pPr>
        <w:ind w:left="4680" w:hanging="4680"/>
        <w:rPr>
          <w:sz w:val="24"/>
          <w:szCs w:val="24"/>
        </w:rPr>
      </w:pPr>
    </w:p>
    <w:p w:rsidR="00C404BB" w:rsidRDefault="00C404BB" w:rsidP="00C404BB">
      <w:pPr>
        <w:ind w:left="4680" w:hanging="4680"/>
        <w:rPr>
          <w:sz w:val="24"/>
          <w:szCs w:val="24"/>
        </w:rPr>
      </w:pPr>
    </w:p>
    <w:p w:rsidR="00C404BB" w:rsidRPr="00C404BB" w:rsidRDefault="00C404BB" w:rsidP="00C404BB">
      <w:pPr>
        <w:ind w:left="4680" w:hanging="4680"/>
        <w:rPr>
          <w:sz w:val="24"/>
          <w:szCs w:val="24"/>
        </w:rPr>
      </w:pPr>
    </w:p>
    <w:p w:rsidR="00C404BB" w:rsidRPr="00C404BB" w:rsidRDefault="00C404BB" w:rsidP="00C404BB">
      <w:pPr>
        <w:pStyle w:val="Nagwek"/>
        <w:tabs>
          <w:tab w:val="clear" w:pos="4536"/>
          <w:tab w:val="clear" w:pos="9072"/>
        </w:tabs>
        <w:jc w:val="both"/>
        <w:rPr>
          <w:color w:val="FF0000"/>
          <w:sz w:val="24"/>
          <w:szCs w:val="24"/>
        </w:rPr>
      </w:pPr>
      <w:r w:rsidRPr="00C404BB">
        <w:rPr>
          <w:sz w:val="24"/>
          <w:szCs w:val="24"/>
        </w:rPr>
        <w:t>* w przypadku spółki cywilnej oprócz jej nazwy należy podać imiona i nazwiska wszystkich wspólników spółki</w:t>
      </w:r>
    </w:p>
    <w:p w:rsidR="0045431A" w:rsidRPr="00550A48" w:rsidRDefault="0045431A" w:rsidP="0045431A">
      <w:pPr>
        <w:ind w:left="4680" w:hanging="4680"/>
        <w:rPr>
          <w:sz w:val="24"/>
          <w:szCs w:val="24"/>
        </w:rPr>
      </w:pPr>
    </w:p>
    <w:p w:rsidR="0045431A" w:rsidRPr="00E93C28" w:rsidRDefault="0045431A" w:rsidP="0045431A">
      <w:pPr>
        <w:ind w:left="4680" w:hanging="4680"/>
        <w:rPr>
          <w:color w:val="FF0000"/>
          <w:sz w:val="24"/>
          <w:szCs w:val="24"/>
        </w:rPr>
      </w:pPr>
    </w:p>
    <w:p w:rsidR="00D50593" w:rsidRPr="00C404BB" w:rsidRDefault="0045431A" w:rsidP="00A82A52">
      <w:pPr>
        <w:tabs>
          <w:tab w:val="right" w:pos="9072"/>
        </w:tabs>
        <w:rPr>
          <w:b/>
          <w:color w:val="FF0000"/>
          <w:sz w:val="24"/>
          <w:szCs w:val="24"/>
        </w:rPr>
      </w:pPr>
      <w:r w:rsidRPr="00E93C28">
        <w:rPr>
          <w:color w:val="FF0000"/>
          <w:sz w:val="24"/>
          <w:szCs w:val="24"/>
        </w:rPr>
        <w:br w:type="page"/>
      </w:r>
      <w:proofErr w:type="spellStart"/>
      <w:r w:rsidR="00D50593" w:rsidRPr="00C404BB">
        <w:rPr>
          <w:b/>
          <w:sz w:val="24"/>
          <w:szCs w:val="24"/>
        </w:rPr>
        <w:lastRenderedPageBreak/>
        <w:t>Ozn</w:t>
      </w:r>
      <w:proofErr w:type="spellEnd"/>
      <w:r w:rsidR="00D50593" w:rsidRPr="00C404BB">
        <w:rPr>
          <w:b/>
          <w:sz w:val="24"/>
          <w:szCs w:val="24"/>
        </w:rPr>
        <w:t xml:space="preserve">. postępowania </w:t>
      </w:r>
      <w:r w:rsidR="00C27857">
        <w:rPr>
          <w:b/>
          <w:sz w:val="24"/>
          <w:szCs w:val="24"/>
        </w:rPr>
        <w:t>0</w:t>
      </w:r>
      <w:r w:rsidR="006B18EA">
        <w:rPr>
          <w:b/>
          <w:sz w:val="24"/>
          <w:szCs w:val="24"/>
        </w:rPr>
        <w:t>8</w:t>
      </w:r>
      <w:r w:rsidR="00291D07" w:rsidRPr="00C404BB">
        <w:rPr>
          <w:b/>
          <w:sz w:val="24"/>
          <w:szCs w:val="24"/>
        </w:rPr>
        <w:t>/201</w:t>
      </w:r>
      <w:r w:rsidR="00C27857">
        <w:rPr>
          <w:b/>
          <w:sz w:val="24"/>
          <w:szCs w:val="24"/>
        </w:rPr>
        <w:t>6</w:t>
      </w:r>
      <w:r w:rsidR="00D50593" w:rsidRPr="00C404BB">
        <w:rPr>
          <w:b/>
          <w:sz w:val="24"/>
          <w:szCs w:val="24"/>
        </w:rPr>
        <w:tab/>
      </w:r>
      <w:r w:rsidR="00D50593" w:rsidRPr="00C404BB">
        <w:rPr>
          <w:b/>
          <w:bCs/>
          <w:sz w:val="24"/>
          <w:szCs w:val="24"/>
        </w:rPr>
        <w:t xml:space="preserve">załącznik nr </w:t>
      </w:r>
      <w:r w:rsidR="00251470">
        <w:rPr>
          <w:b/>
          <w:bCs/>
          <w:sz w:val="24"/>
          <w:szCs w:val="24"/>
        </w:rPr>
        <w:t>5</w:t>
      </w:r>
      <w:r w:rsidR="00D50593" w:rsidRPr="00C404BB">
        <w:rPr>
          <w:b/>
          <w:bCs/>
          <w:sz w:val="24"/>
          <w:szCs w:val="24"/>
        </w:rPr>
        <w:t xml:space="preserve"> do </w:t>
      </w:r>
      <w:proofErr w:type="spellStart"/>
      <w:r w:rsidR="00D50593" w:rsidRPr="00C404BB">
        <w:rPr>
          <w:b/>
          <w:bCs/>
          <w:sz w:val="24"/>
          <w:szCs w:val="24"/>
        </w:rPr>
        <w:t>siwz</w:t>
      </w:r>
      <w:proofErr w:type="spellEnd"/>
    </w:p>
    <w:p w:rsidR="0045431A" w:rsidRPr="00C404BB" w:rsidRDefault="0045431A" w:rsidP="0045431A">
      <w:pPr>
        <w:rPr>
          <w:sz w:val="24"/>
          <w:szCs w:val="24"/>
        </w:rPr>
      </w:pPr>
    </w:p>
    <w:p w:rsidR="0045431A" w:rsidRPr="00C404BB" w:rsidRDefault="0045431A" w:rsidP="0045431A">
      <w:pPr>
        <w:rPr>
          <w:sz w:val="24"/>
          <w:szCs w:val="24"/>
        </w:rPr>
      </w:pPr>
    </w:p>
    <w:p w:rsidR="0045431A" w:rsidRPr="00C404BB" w:rsidRDefault="0045431A" w:rsidP="0045431A">
      <w:pPr>
        <w:rPr>
          <w:sz w:val="24"/>
          <w:szCs w:val="24"/>
        </w:rPr>
      </w:pPr>
      <w:r w:rsidRPr="00C404BB">
        <w:rPr>
          <w:sz w:val="24"/>
          <w:szCs w:val="24"/>
        </w:rPr>
        <w:t>......................................</w:t>
      </w:r>
    </w:p>
    <w:p w:rsidR="0045431A" w:rsidRPr="00C404BB" w:rsidRDefault="0045431A" w:rsidP="0045431A">
      <w:pPr>
        <w:rPr>
          <w:sz w:val="24"/>
          <w:szCs w:val="24"/>
        </w:rPr>
      </w:pPr>
      <w:r w:rsidRPr="00C404BB">
        <w:rPr>
          <w:sz w:val="24"/>
          <w:szCs w:val="24"/>
        </w:rPr>
        <w:t>pieczęć wykonawcy</w:t>
      </w:r>
    </w:p>
    <w:p w:rsidR="0045431A" w:rsidRPr="00C404BB" w:rsidRDefault="0045431A" w:rsidP="0045431A">
      <w:pPr>
        <w:rPr>
          <w:b/>
          <w:sz w:val="24"/>
          <w:szCs w:val="24"/>
        </w:rPr>
      </w:pPr>
    </w:p>
    <w:p w:rsidR="0045431A" w:rsidRPr="00C404BB" w:rsidRDefault="0045431A" w:rsidP="0045431A">
      <w:pPr>
        <w:rPr>
          <w:b/>
          <w:sz w:val="24"/>
          <w:szCs w:val="24"/>
        </w:rPr>
      </w:pPr>
    </w:p>
    <w:p w:rsidR="0045431A" w:rsidRPr="00C404BB" w:rsidRDefault="0045431A" w:rsidP="0045431A">
      <w:pPr>
        <w:rPr>
          <w:b/>
          <w:sz w:val="24"/>
          <w:szCs w:val="24"/>
        </w:rPr>
      </w:pPr>
    </w:p>
    <w:p w:rsidR="0045431A" w:rsidRPr="00C404BB" w:rsidRDefault="0045431A" w:rsidP="0045431A">
      <w:pPr>
        <w:rPr>
          <w:b/>
          <w:sz w:val="24"/>
          <w:szCs w:val="24"/>
        </w:rPr>
      </w:pPr>
    </w:p>
    <w:p w:rsidR="0045431A" w:rsidRPr="00C404BB" w:rsidRDefault="0045431A" w:rsidP="0045431A">
      <w:pPr>
        <w:rPr>
          <w:b/>
          <w:sz w:val="24"/>
          <w:szCs w:val="24"/>
        </w:rPr>
      </w:pPr>
    </w:p>
    <w:p w:rsidR="0045431A" w:rsidRPr="00C404BB" w:rsidRDefault="0045431A" w:rsidP="0045431A">
      <w:pPr>
        <w:rPr>
          <w:b/>
          <w:sz w:val="24"/>
          <w:szCs w:val="24"/>
        </w:rPr>
      </w:pPr>
    </w:p>
    <w:p w:rsidR="0045431A" w:rsidRPr="00C404BB" w:rsidRDefault="0045431A" w:rsidP="0045431A">
      <w:pPr>
        <w:pStyle w:val="Nagwek1"/>
        <w:tabs>
          <w:tab w:val="left" w:pos="0"/>
        </w:tabs>
        <w:jc w:val="center"/>
        <w:rPr>
          <w:rFonts w:ascii="Times New Roman" w:hAnsi="Times New Roman"/>
          <w:b/>
          <w:szCs w:val="24"/>
        </w:rPr>
      </w:pPr>
      <w:r w:rsidRPr="00C404BB">
        <w:rPr>
          <w:rFonts w:ascii="Times New Roman" w:hAnsi="Times New Roman"/>
          <w:b/>
          <w:szCs w:val="24"/>
        </w:rPr>
        <w:t>OŚWIADCZENIE</w:t>
      </w:r>
    </w:p>
    <w:p w:rsidR="0045431A" w:rsidRPr="00C404BB" w:rsidRDefault="0045431A" w:rsidP="0045431A">
      <w:pPr>
        <w:jc w:val="center"/>
        <w:rPr>
          <w:sz w:val="24"/>
          <w:szCs w:val="24"/>
        </w:rPr>
      </w:pPr>
    </w:p>
    <w:p w:rsidR="0045431A" w:rsidRPr="00C404BB" w:rsidRDefault="0045431A" w:rsidP="0045431A">
      <w:pPr>
        <w:jc w:val="center"/>
        <w:rPr>
          <w:sz w:val="24"/>
          <w:szCs w:val="24"/>
        </w:rPr>
      </w:pPr>
    </w:p>
    <w:p w:rsidR="004E18D5" w:rsidRPr="00C404BB" w:rsidRDefault="0045431A" w:rsidP="004E18D5">
      <w:pPr>
        <w:jc w:val="both"/>
        <w:rPr>
          <w:iCs/>
          <w:sz w:val="24"/>
          <w:szCs w:val="24"/>
        </w:rPr>
      </w:pPr>
      <w:r w:rsidRPr="00C404BB">
        <w:rPr>
          <w:iCs/>
          <w:sz w:val="24"/>
          <w:szCs w:val="24"/>
        </w:rPr>
        <w:t xml:space="preserve">Przystępując do postępowania o udzielenie zamówienia publicznego </w:t>
      </w:r>
      <w:r w:rsidRPr="00C404BB">
        <w:rPr>
          <w:sz w:val="24"/>
          <w:szCs w:val="24"/>
        </w:rPr>
        <w:t xml:space="preserve">na </w:t>
      </w:r>
      <w:r w:rsidR="005867E2" w:rsidRPr="00C404BB">
        <w:rPr>
          <w:b/>
          <w:bCs/>
          <w:iCs/>
          <w:sz w:val="24"/>
          <w:szCs w:val="24"/>
        </w:rPr>
        <w:t>„</w:t>
      </w:r>
      <w:r w:rsidR="006B18EA">
        <w:rPr>
          <w:rFonts w:eastAsia="Calibri"/>
          <w:b/>
          <w:sz w:val="24"/>
          <w:szCs w:val="24"/>
          <w:lang w:eastAsia="pl-PL"/>
        </w:rPr>
        <w:t>Przebudowa i dostosowanie stacji ujęcia i uzdatniania wody w SP WZOZ MSW w Bydgoszczy do obowiązujących przepisów – w trybie zaprojektuj i wybuduj</w:t>
      </w:r>
      <w:r w:rsidR="005867E2" w:rsidRPr="00C404BB">
        <w:rPr>
          <w:b/>
          <w:bCs/>
          <w:iCs/>
          <w:sz w:val="24"/>
          <w:szCs w:val="24"/>
        </w:rPr>
        <w:t>”</w:t>
      </w:r>
      <w:r w:rsidR="00291D07" w:rsidRPr="00C404BB">
        <w:rPr>
          <w:b/>
          <w:bCs/>
          <w:iCs/>
          <w:sz w:val="24"/>
          <w:szCs w:val="24"/>
        </w:rPr>
        <w:t>.</w:t>
      </w:r>
    </w:p>
    <w:p w:rsidR="0045431A" w:rsidRPr="00C404BB" w:rsidRDefault="0045431A" w:rsidP="0045431A">
      <w:pPr>
        <w:rPr>
          <w:iCs/>
          <w:sz w:val="24"/>
          <w:szCs w:val="24"/>
        </w:rPr>
      </w:pPr>
    </w:p>
    <w:p w:rsidR="0045431A" w:rsidRPr="00C404BB" w:rsidRDefault="0045431A" w:rsidP="0045431A">
      <w:pPr>
        <w:spacing w:line="360" w:lineRule="auto"/>
        <w:rPr>
          <w:iCs/>
          <w:sz w:val="24"/>
          <w:szCs w:val="24"/>
        </w:rPr>
      </w:pPr>
    </w:p>
    <w:p w:rsidR="00C404BB" w:rsidRPr="00550A48" w:rsidRDefault="00C404BB" w:rsidP="00C404BB">
      <w:pPr>
        <w:spacing w:line="360" w:lineRule="auto"/>
        <w:jc w:val="both"/>
        <w:rPr>
          <w:iCs/>
          <w:sz w:val="24"/>
          <w:szCs w:val="24"/>
        </w:rPr>
      </w:pPr>
      <w:r w:rsidRPr="00550A48">
        <w:rPr>
          <w:iCs/>
          <w:sz w:val="24"/>
          <w:szCs w:val="24"/>
        </w:rPr>
        <w:t>Ja (imię i nazwisko)......................................................................................................................</w:t>
      </w:r>
    </w:p>
    <w:p w:rsidR="00C404BB" w:rsidRDefault="00C404BB" w:rsidP="00C404BB">
      <w:pPr>
        <w:spacing w:line="360" w:lineRule="auto"/>
        <w:jc w:val="both"/>
        <w:rPr>
          <w:iCs/>
          <w:sz w:val="24"/>
          <w:szCs w:val="24"/>
        </w:rPr>
      </w:pPr>
      <w:r w:rsidRPr="00550A48">
        <w:rPr>
          <w:iCs/>
          <w:sz w:val="24"/>
          <w:szCs w:val="24"/>
        </w:rPr>
        <w:t>reprezentując wykonawcę (</w:t>
      </w:r>
      <w:r>
        <w:rPr>
          <w:iCs/>
          <w:sz w:val="24"/>
          <w:szCs w:val="24"/>
        </w:rPr>
        <w:t xml:space="preserve">pełna </w:t>
      </w:r>
      <w:r w:rsidRPr="00550A48">
        <w:rPr>
          <w:iCs/>
          <w:sz w:val="24"/>
          <w:szCs w:val="24"/>
        </w:rPr>
        <w:t>nazwa</w:t>
      </w:r>
      <w:r>
        <w:rPr>
          <w:iCs/>
          <w:sz w:val="24"/>
          <w:szCs w:val="24"/>
        </w:rPr>
        <w:t>*</w:t>
      </w:r>
      <w:r w:rsidRPr="00550A48">
        <w:rPr>
          <w:iCs/>
          <w:sz w:val="24"/>
          <w:szCs w:val="24"/>
        </w:rPr>
        <w:t>) .............................................................</w:t>
      </w:r>
      <w:r>
        <w:rPr>
          <w:iCs/>
          <w:sz w:val="24"/>
          <w:szCs w:val="24"/>
        </w:rPr>
        <w:t>.....................</w:t>
      </w:r>
    </w:p>
    <w:p w:rsidR="00C404BB" w:rsidRPr="00550A48" w:rsidRDefault="00C404BB" w:rsidP="00C404BB">
      <w:pPr>
        <w:spacing w:line="360" w:lineRule="auto"/>
        <w:jc w:val="both"/>
        <w:rPr>
          <w:iCs/>
          <w:sz w:val="24"/>
          <w:szCs w:val="24"/>
        </w:rPr>
      </w:pPr>
      <w:r>
        <w:rPr>
          <w:iCs/>
          <w:sz w:val="24"/>
          <w:szCs w:val="24"/>
        </w:rPr>
        <w:t>…………………………………………………………………………………………………...</w:t>
      </w:r>
    </w:p>
    <w:p w:rsidR="00C404BB" w:rsidRPr="00550A48" w:rsidRDefault="00C404BB" w:rsidP="00C404BB">
      <w:pPr>
        <w:pStyle w:val="ProPublico"/>
        <w:widowControl w:val="0"/>
        <w:jc w:val="both"/>
        <w:rPr>
          <w:rFonts w:ascii="Times New Roman" w:hAnsi="Times New Roman"/>
          <w:iCs/>
          <w:sz w:val="24"/>
          <w:szCs w:val="24"/>
        </w:rPr>
      </w:pPr>
      <w:r w:rsidRPr="00550A48">
        <w:rPr>
          <w:rFonts w:ascii="Times New Roman" w:hAnsi="Times New Roman"/>
          <w:iCs/>
          <w:sz w:val="24"/>
          <w:szCs w:val="24"/>
        </w:rPr>
        <w:t>jako (np. właściciel, prokurent, pełnomocnik)..............................................................................</w:t>
      </w:r>
    </w:p>
    <w:p w:rsidR="00C404BB" w:rsidRPr="00C404BB" w:rsidRDefault="00C404BB" w:rsidP="00C404BB">
      <w:pPr>
        <w:rPr>
          <w:sz w:val="24"/>
          <w:szCs w:val="24"/>
        </w:rPr>
      </w:pPr>
      <w:r w:rsidRPr="00C404BB">
        <w:rPr>
          <w:iCs/>
          <w:sz w:val="24"/>
          <w:szCs w:val="24"/>
        </w:rPr>
        <w:t xml:space="preserve">oświadczam, że na dzień składania ofert wykonawca </w:t>
      </w:r>
      <w:r w:rsidRPr="00C404BB">
        <w:rPr>
          <w:sz w:val="24"/>
          <w:szCs w:val="24"/>
        </w:rPr>
        <w:t>nie podlega wykluczeniu z postępowania o udzielenie zamówienia publicznego na podstawie art. 24 ust.1 ustawy z dnia 29 stycznia 2004r. – Prawo zamówień publicznych (</w:t>
      </w:r>
      <w:r w:rsidR="00774581" w:rsidRPr="009D042F">
        <w:rPr>
          <w:bCs/>
          <w:iCs/>
          <w:sz w:val="24"/>
          <w:szCs w:val="24"/>
        </w:rPr>
        <w:t>t</w:t>
      </w:r>
      <w:r w:rsidR="00774581" w:rsidRPr="009D042F">
        <w:rPr>
          <w:sz w:val="24"/>
          <w:szCs w:val="24"/>
        </w:rPr>
        <w:t xml:space="preserve">ekst jednolity Dz. U. z 2013 r., poz. 907 z </w:t>
      </w:r>
      <w:proofErr w:type="spellStart"/>
      <w:r w:rsidR="00774581" w:rsidRPr="009D042F">
        <w:rPr>
          <w:sz w:val="24"/>
          <w:szCs w:val="24"/>
        </w:rPr>
        <w:t>późn</w:t>
      </w:r>
      <w:proofErr w:type="spellEnd"/>
      <w:r w:rsidR="00774581" w:rsidRPr="009D042F">
        <w:rPr>
          <w:sz w:val="24"/>
          <w:szCs w:val="24"/>
        </w:rPr>
        <w:t>. zm.</w:t>
      </w:r>
      <w:r w:rsidRPr="00C404BB">
        <w:rPr>
          <w:sz w:val="24"/>
          <w:szCs w:val="24"/>
        </w:rPr>
        <w:t>)</w:t>
      </w:r>
    </w:p>
    <w:p w:rsidR="00C404BB" w:rsidRPr="00C404BB" w:rsidRDefault="00C404BB" w:rsidP="00C404BB">
      <w:pPr>
        <w:spacing w:line="360" w:lineRule="auto"/>
        <w:rPr>
          <w:sz w:val="24"/>
          <w:szCs w:val="24"/>
        </w:rPr>
      </w:pPr>
    </w:p>
    <w:p w:rsidR="00C404BB" w:rsidRPr="00C404BB" w:rsidRDefault="00C404BB" w:rsidP="00C404BB">
      <w:pPr>
        <w:spacing w:line="360" w:lineRule="auto"/>
        <w:rPr>
          <w:sz w:val="24"/>
          <w:szCs w:val="24"/>
        </w:rPr>
      </w:pPr>
    </w:p>
    <w:p w:rsidR="00C404BB" w:rsidRPr="00C404BB" w:rsidRDefault="00C404BB" w:rsidP="00C404BB">
      <w:pPr>
        <w:rPr>
          <w:sz w:val="24"/>
          <w:szCs w:val="24"/>
        </w:rPr>
      </w:pPr>
    </w:p>
    <w:p w:rsidR="00C404BB" w:rsidRPr="00C404BB" w:rsidRDefault="00C404BB" w:rsidP="00C404BB">
      <w:pPr>
        <w:rPr>
          <w:sz w:val="24"/>
          <w:szCs w:val="24"/>
        </w:rPr>
      </w:pPr>
    </w:p>
    <w:p w:rsidR="00C404BB" w:rsidRPr="00C404BB" w:rsidRDefault="00C404BB" w:rsidP="00C404BB">
      <w:pPr>
        <w:rPr>
          <w:sz w:val="24"/>
          <w:szCs w:val="24"/>
        </w:rPr>
      </w:pPr>
    </w:p>
    <w:p w:rsidR="00C404BB" w:rsidRPr="00C404BB" w:rsidRDefault="00C404BB" w:rsidP="00C404BB">
      <w:pPr>
        <w:rPr>
          <w:sz w:val="24"/>
          <w:szCs w:val="24"/>
        </w:rPr>
      </w:pPr>
    </w:p>
    <w:p w:rsidR="00C404BB" w:rsidRPr="00C404BB" w:rsidRDefault="00C404BB" w:rsidP="00C404BB">
      <w:pPr>
        <w:rPr>
          <w:sz w:val="24"/>
          <w:szCs w:val="24"/>
        </w:rPr>
      </w:pPr>
    </w:p>
    <w:p w:rsidR="00C404BB" w:rsidRPr="00C404BB" w:rsidRDefault="00C404BB" w:rsidP="00C404BB">
      <w:pPr>
        <w:rPr>
          <w:sz w:val="24"/>
          <w:szCs w:val="24"/>
        </w:rPr>
      </w:pPr>
      <w:r w:rsidRPr="00C404BB">
        <w:rPr>
          <w:sz w:val="24"/>
          <w:szCs w:val="24"/>
        </w:rPr>
        <w:t>Miejscowość ............................dnia.....................                  ...............................</w:t>
      </w:r>
    </w:p>
    <w:p w:rsidR="00C404BB" w:rsidRPr="00550A48" w:rsidRDefault="00C404BB" w:rsidP="00C404BB">
      <w:pPr>
        <w:ind w:left="5400" w:hanging="5400"/>
        <w:rPr>
          <w:sz w:val="16"/>
          <w:szCs w:val="16"/>
        </w:rPr>
      </w:pPr>
      <w:r w:rsidRPr="00550A48">
        <w:rPr>
          <w:sz w:val="22"/>
        </w:rPr>
        <w:t xml:space="preserve">                                                                                                  </w:t>
      </w:r>
      <w:r w:rsidRPr="00550A48">
        <w:rPr>
          <w:sz w:val="16"/>
          <w:szCs w:val="16"/>
        </w:rPr>
        <w:t xml:space="preserve">pieczęć imienna i podpis osób/osoby uprawnionej do reprezentowania wykonawcy </w:t>
      </w:r>
    </w:p>
    <w:p w:rsidR="00C404BB" w:rsidRPr="00550A48" w:rsidRDefault="00C404BB" w:rsidP="00C404BB">
      <w:pPr>
        <w:pStyle w:val="Nagwek"/>
        <w:tabs>
          <w:tab w:val="clear" w:pos="4536"/>
          <w:tab w:val="clear" w:pos="9072"/>
        </w:tabs>
        <w:jc w:val="both"/>
        <w:rPr>
          <w:sz w:val="24"/>
        </w:rPr>
      </w:pPr>
    </w:p>
    <w:p w:rsidR="00C404BB" w:rsidRPr="00550A48" w:rsidRDefault="00C404BB" w:rsidP="00C404BB">
      <w:pPr>
        <w:pStyle w:val="Nagwek"/>
        <w:tabs>
          <w:tab w:val="clear" w:pos="4536"/>
          <w:tab w:val="clear" w:pos="9072"/>
        </w:tabs>
        <w:jc w:val="both"/>
        <w:rPr>
          <w:sz w:val="24"/>
        </w:rPr>
      </w:pPr>
    </w:p>
    <w:p w:rsidR="00C404BB" w:rsidRDefault="00C404BB" w:rsidP="00C404BB">
      <w:pPr>
        <w:pStyle w:val="Nagwek"/>
        <w:tabs>
          <w:tab w:val="clear" w:pos="4536"/>
          <w:tab w:val="clear" w:pos="9072"/>
        </w:tabs>
        <w:jc w:val="both"/>
        <w:rPr>
          <w:color w:val="FF0000"/>
          <w:sz w:val="24"/>
        </w:rPr>
      </w:pPr>
    </w:p>
    <w:p w:rsidR="00C404BB" w:rsidRDefault="00C404BB" w:rsidP="00C404BB">
      <w:pPr>
        <w:pStyle w:val="Nagwek"/>
        <w:tabs>
          <w:tab w:val="clear" w:pos="4536"/>
          <w:tab w:val="clear" w:pos="9072"/>
        </w:tabs>
        <w:jc w:val="both"/>
        <w:rPr>
          <w:color w:val="FF0000"/>
          <w:sz w:val="24"/>
        </w:rPr>
      </w:pPr>
    </w:p>
    <w:p w:rsidR="00C404BB" w:rsidRDefault="00C404BB" w:rsidP="00C404BB">
      <w:pPr>
        <w:pStyle w:val="Default"/>
      </w:pPr>
    </w:p>
    <w:p w:rsidR="00C404BB" w:rsidRPr="00C404BB" w:rsidRDefault="00C404BB" w:rsidP="00C404BB">
      <w:pPr>
        <w:pStyle w:val="Nagwek"/>
        <w:tabs>
          <w:tab w:val="clear" w:pos="4536"/>
          <w:tab w:val="clear" w:pos="9072"/>
        </w:tabs>
        <w:jc w:val="both"/>
        <w:rPr>
          <w:color w:val="FF0000"/>
          <w:sz w:val="24"/>
          <w:szCs w:val="24"/>
        </w:rPr>
      </w:pPr>
      <w:r w:rsidRPr="00C404BB">
        <w:rPr>
          <w:sz w:val="24"/>
          <w:szCs w:val="24"/>
        </w:rPr>
        <w:t>* w przypadku spółki cywilnej oprócz jej nazwy należy podać imiona i nazwiska wszystkich wspólników spółki</w:t>
      </w:r>
    </w:p>
    <w:p w:rsidR="0045431A" w:rsidRPr="00550A48" w:rsidRDefault="0045431A" w:rsidP="0045431A">
      <w:pPr>
        <w:pStyle w:val="Nagwek"/>
        <w:tabs>
          <w:tab w:val="clear" w:pos="4536"/>
          <w:tab w:val="clear" w:pos="9072"/>
        </w:tabs>
        <w:jc w:val="both"/>
        <w:rPr>
          <w:sz w:val="24"/>
        </w:rPr>
      </w:pPr>
    </w:p>
    <w:p w:rsidR="0045431A" w:rsidRPr="00E93C28" w:rsidRDefault="0045431A" w:rsidP="0045431A">
      <w:pPr>
        <w:pStyle w:val="Nagwek"/>
        <w:tabs>
          <w:tab w:val="clear" w:pos="4536"/>
          <w:tab w:val="clear" w:pos="9072"/>
        </w:tabs>
        <w:jc w:val="both"/>
        <w:rPr>
          <w:color w:val="FF0000"/>
          <w:sz w:val="24"/>
        </w:rPr>
      </w:pPr>
    </w:p>
    <w:p w:rsidR="0045431A" w:rsidRPr="00E93C28" w:rsidRDefault="0045431A" w:rsidP="0045431A">
      <w:pPr>
        <w:pStyle w:val="Nagwek"/>
        <w:tabs>
          <w:tab w:val="clear" w:pos="4536"/>
          <w:tab w:val="clear" w:pos="9072"/>
        </w:tabs>
        <w:jc w:val="both"/>
        <w:rPr>
          <w:color w:val="FF0000"/>
          <w:sz w:val="24"/>
        </w:rPr>
      </w:pPr>
    </w:p>
    <w:p w:rsidR="00D50593" w:rsidRPr="00993B4E" w:rsidRDefault="0045431A" w:rsidP="00D50593">
      <w:pPr>
        <w:pStyle w:val="Nagwek2"/>
        <w:tabs>
          <w:tab w:val="right" w:pos="9071"/>
        </w:tabs>
        <w:rPr>
          <w:rFonts w:ascii="Times New Roman" w:hAnsi="Times New Roman"/>
          <w:bCs/>
          <w:iCs/>
          <w:szCs w:val="24"/>
        </w:rPr>
      </w:pPr>
      <w:r w:rsidRPr="00E93C28">
        <w:br w:type="page"/>
      </w:r>
      <w:proofErr w:type="spellStart"/>
      <w:r w:rsidR="00D50593" w:rsidRPr="00993B4E">
        <w:rPr>
          <w:rFonts w:ascii="Times New Roman" w:hAnsi="Times New Roman"/>
          <w:szCs w:val="24"/>
        </w:rPr>
        <w:lastRenderedPageBreak/>
        <w:t>Ozn</w:t>
      </w:r>
      <w:proofErr w:type="spellEnd"/>
      <w:r w:rsidR="00D50593" w:rsidRPr="00993B4E">
        <w:rPr>
          <w:rFonts w:ascii="Times New Roman" w:hAnsi="Times New Roman"/>
          <w:szCs w:val="24"/>
        </w:rPr>
        <w:t xml:space="preserve">. postępowania </w:t>
      </w:r>
      <w:r w:rsidR="00C27857">
        <w:rPr>
          <w:rFonts w:ascii="Times New Roman" w:hAnsi="Times New Roman"/>
          <w:szCs w:val="24"/>
        </w:rPr>
        <w:t>0</w:t>
      </w:r>
      <w:r w:rsidR="006B18EA">
        <w:rPr>
          <w:rFonts w:ascii="Times New Roman" w:hAnsi="Times New Roman"/>
          <w:szCs w:val="24"/>
        </w:rPr>
        <w:t>8</w:t>
      </w:r>
      <w:r w:rsidR="00291D07" w:rsidRPr="00993B4E">
        <w:rPr>
          <w:rFonts w:ascii="Times New Roman" w:hAnsi="Times New Roman"/>
          <w:szCs w:val="24"/>
        </w:rPr>
        <w:t>/201</w:t>
      </w:r>
      <w:r w:rsidR="00C27857">
        <w:rPr>
          <w:rFonts w:ascii="Times New Roman" w:hAnsi="Times New Roman"/>
          <w:szCs w:val="24"/>
        </w:rPr>
        <w:t>6</w:t>
      </w:r>
      <w:r w:rsidR="00D50593" w:rsidRPr="00993B4E">
        <w:rPr>
          <w:rFonts w:ascii="Times New Roman" w:hAnsi="Times New Roman"/>
          <w:szCs w:val="24"/>
        </w:rPr>
        <w:tab/>
      </w:r>
      <w:r w:rsidR="00D50593" w:rsidRPr="00993B4E">
        <w:rPr>
          <w:rFonts w:ascii="Times New Roman" w:hAnsi="Times New Roman"/>
          <w:bCs/>
          <w:szCs w:val="24"/>
        </w:rPr>
        <w:t xml:space="preserve">załącznik nr </w:t>
      </w:r>
      <w:r w:rsidR="00251470">
        <w:rPr>
          <w:rFonts w:ascii="Times New Roman" w:hAnsi="Times New Roman"/>
          <w:bCs/>
          <w:szCs w:val="24"/>
        </w:rPr>
        <w:t>6</w:t>
      </w:r>
      <w:r w:rsidR="00D50593" w:rsidRPr="00993B4E">
        <w:rPr>
          <w:rFonts w:ascii="Times New Roman" w:hAnsi="Times New Roman"/>
          <w:bCs/>
          <w:szCs w:val="24"/>
        </w:rPr>
        <w:t xml:space="preserve"> do </w:t>
      </w:r>
      <w:proofErr w:type="spellStart"/>
      <w:r w:rsidR="00D50593" w:rsidRPr="00993B4E">
        <w:rPr>
          <w:rFonts w:ascii="Times New Roman" w:hAnsi="Times New Roman"/>
          <w:bCs/>
          <w:szCs w:val="24"/>
        </w:rPr>
        <w:t>siwz</w:t>
      </w:r>
      <w:proofErr w:type="spellEnd"/>
    </w:p>
    <w:p w:rsidR="0045431A" w:rsidRPr="00550A48" w:rsidRDefault="0045431A" w:rsidP="00D50593">
      <w:pPr>
        <w:pStyle w:val="Nagwek1"/>
        <w:jc w:val="right"/>
      </w:pPr>
    </w:p>
    <w:p w:rsidR="0045431A" w:rsidRPr="00550A48" w:rsidRDefault="0045431A" w:rsidP="0045431A">
      <w:pPr>
        <w:jc w:val="center"/>
        <w:rPr>
          <w:b/>
          <w:bCs/>
        </w:rPr>
      </w:pPr>
    </w:p>
    <w:p w:rsidR="00CF5920" w:rsidRPr="00550A48" w:rsidRDefault="00CF5920" w:rsidP="00CF5920">
      <w:pPr>
        <w:jc w:val="center"/>
        <w:rPr>
          <w:b/>
          <w:bCs/>
        </w:rPr>
      </w:pPr>
    </w:p>
    <w:p w:rsidR="00CF5920" w:rsidRPr="00550A48" w:rsidRDefault="00CF5920" w:rsidP="00CF5920">
      <w:pPr>
        <w:jc w:val="center"/>
      </w:pPr>
    </w:p>
    <w:p w:rsidR="00CF5920" w:rsidRPr="00550A48" w:rsidRDefault="00CF5920" w:rsidP="00CF5920">
      <w:pPr>
        <w:rPr>
          <w:sz w:val="22"/>
        </w:rPr>
      </w:pPr>
      <w:r w:rsidRPr="00550A48">
        <w:rPr>
          <w:sz w:val="22"/>
        </w:rPr>
        <w:t>......................................</w:t>
      </w:r>
    </w:p>
    <w:p w:rsidR="00CF5920" w:rsidRPr="00550A48" w:rsidRDefault="00CF5920" w:rsidP="00CF5920">
      <w:r w:rsidRPr="00550A48">
        <w:t>pieczęć wykonawcy</w:t>
      </w:r>
    </w:p>
    <w:p w:rsidR="00FC5896" w:rsidRDefault="00FC5896" w:rsidP="00CF5920">
      <w:pPr>
        <w:pStyle w:val="Nagwek"/>
        <w:jc w:val="center"/>
        <w:rPr>
          <w:b/>
          <w:sz w:val="24"/>
          <w:szCs w:val="24"/>
        </w:rPr>
      </w:pPr>
    </w:p>
    <w:p w:rsidR="00CF5920" w:rsidRPr="002C7F09" w:rsidRDefault="00CF5920" w:rsidP="00CF5920">
      <w:pPr>
        <w:pStyle w:val="Nagwek"/>
        <w:jc w:val="center"/>
        <w:rPr>
          <w:b/>
          <w:sz w:val="24"/>
          <w:szCs w:val="24"/>
        </w:rPr>
      </w:pPr>
      <w:r w:rsidRPr="002C7F09">
        <w:rPr>
          <w:b/>
          <w:sz w:val="24"/>
          <w:szCs w:val="24"/>
        </w:rPr>
        <w:t>OŚWIADCZENIE DOTYCZĄCE PRZYNALEŻNOŚCI DO GRUPY</w:t>
      </w:r>
    </w:p>
    <w:p w:rsidR="00CF5920" w:rsidRDefault="00CF5920" w:rsidP="00CF5920">
      <w:pPr>
        <w:pStyle w:val="Nagwek"/>
        <w:jc w:val="center"/>
        <w:rPr>
          <w:b/>
          <w:sz w:val="24"/>
          <w:szCs w:val="24"/>
        </w:rPr>
      </w:pPr>
      <w:r w:rsidRPr="002C7F09">
        <w:rPr>
          <w:b/>
          <w:sz w:val="24"/>
          <w:szCs w:val="24"/>
        </w:rPr>
        <w:t>KAPITAŁOWEJ</w:t>
      </w:r>
    </w:p>
    <w:p w:rsidR="00CF5920" w:rsidRPr="002C7F09" w:rsidRDefault="00CF5920" w:rsidP="00CF5920">
      <w:pPr>
        <w:pStyle w:val="Nagwek"/>
        <w:jc w:val="center"/>
        <w:rPr>
          <w:b/>
          <w:sz w:val="24"/>
          <w:szCs w:val="24"/>
        </w:rPr>
      </w:pPr>
    </w:p>
    <w:p w:rsidR="00CF5920" w:rsidRDefault="00CF5920" w:rsidP="00CF5920">
      <w:pPr>
        <w:pStyle w:val="Nagwek"/>
        <w:jc w:val="both"/>
        <w:rPr>
          <w:sz w:val="24"/>
          <w:szCs w:val="24"/>
        </w:rPr>
      </w:pPr>
      <w:r w:rsidRPr="002C7F09">
        <w:rPr>
          <w:sz w:val="24"/>
          <w:szCs w:val="24"/>
        </w:rPr>
        <w:t>złożone na podstawie art. 24 ust. 2 pkt 5 ustawy z dnia 29 stycznia 2004 r. - Prawo zamówień</w:t>
      </w:r>
      <w:r>
        <w:rPr>
          <w:sz w:val="24"/>
          <w:szCs w:val="24"/>
        </w:rPr>
        <w:t xml:space="preserve"> </w:t>
      </w:r>
      <w:r w:rsidRPr="002C7F09">
        <w:rPr>
          <w:sz w:val="24"/>
          <w:szCs w:val="24"/>
        </w:rPr>
        <w:t>publicznych (</w:t>
      </w:r>
      <w:r w:rsidR="00774581" w:rsidRPr="009D042F">
        <w:rPr>
          <w:bCs/>
          <w:iCs/>
          <w:sz w:val="24"/>
          <w:szCs w:val="24"/>
        </w:rPr>
        <w:t>t</w:t>
      </w:r>
      <w:r w:rsidR="00774581" w:rsidRPr="009D042F">
        <w:rPr>
          <w:sz w:val="24"/>
          <w:szCs w:val="24"/>
        </w:rPr>
        <w:t xml:space="preserve">ekst jednolity Dz. U. z 2013 r., poz. 907 z </w:t>
      </w:r>
      <w:proofErr w:type="spellStart"/>
      <w:r w:rsidR="00774581" w:rsidRPr="009D042F">
        <w:rPr>
          <w:sz w:val="24"/>
          <w:szCs w:val="24"/>
        </w:rPr>
        <w:t>późn</w:t>
      </w:r>
      <w:proofErr w:type="spellEnd"/>
      <w:r w:rsidR="00774581" w:rsidRPr="009D042F">
        <w:rPr>
          <w:sz w:val="24"/>
          <w:szCs w:val="24"/>
        </w:rPr>
        <w:t>. zm.</w:t>
      </w:r>
      <w:r w:rsidRPr="002C7F09">
        <w:rPr>
          <w:sz w:val="24"/>
          <w:szCs w:val="24"/>
        </w:rPr>
        <w:t>) zwanej dalej</w:t>
      </w:r>
      <w:r>
        <w:rPr>
          <w:sz w:val="24"/>
          <w:szCs w:val="24"/>
        </w:rPr>
        <w:t xml:space="preserve"> </w:t>
      </w:r>
      <w:r w:rsidRPr="002C7F09">
        <w:rPr>
          <w:sz w:val="24"/>
          <w:szCs w:val="24"/>
        </w:rPr>
        <w:t>„ustawą”.</w:t>
      </w:r>
    </w:p>
    <w:p w:rsidR="00CF5920" w:rsidRDefault="00CF5920" w:rsidP="00CF5920">
      <w:pPr>
        <w:pStyle w:val="Nagwek"/>
        <w:jc w:val="center"/>
        <w:rPr>
          <w:sz w:val="24"/>
          <w:szCs w:val="24"/>
        </w:rPr>
      </w:pPr>
    </w:p>
    <w:p w:rsidR="00CF5920" w:rsidRPr="00215621" w:rsidRDefault="00CF5920" w:rsidP="00CF5920">
      <w:pPr>
        <w:jc w:val="both"/>
        <w:rPr>
          <w:iCs/>
          <w:sz w:val="24"/>
          <w:szCs w:val="24"/>
        </w:rPr>
      </w:pPr>
      <w:r w:rsidRPr="00550A48">
        <w:rPr>
          <w:iCs/>
          <w:sz w:val="24"/>
          <w:szCs w:val="24"/>
        </w:rPr>
        <w:t xml:space="preserve">Przystępując do postępowania o udzielenie zamówienia publicznego </w:t>
      </w:r>
      <w:r w:rsidRPr="00550A48">
        <w:rPr>
          <w:sz w:val="24"/>
          <w:szCs w:val="24"/>
        </w:rPr>
        <w:t xml:space="preserve">na </w:t>
      </w:r>
      <w:r w:rsidRPr="00B12BD8">
        <w:rPr>
          <w:b/>
          <w:sz w:val="24"/>
          <w:szCs w:val="24"/>
        </w:rPr>
        <w:t>„</w:t>
      </w:r>
      <w:r w:rsidR="006B18EA">
        <w:rPr>
          <w:rFonts w:eastAsia="Calibri"/>
          <w:b/>
          <w:sz w:val="24"/>
          <w:szCs w:val="24"/>
          <w:lang w:eastAsia="pl-PL"/>
        </w:rPr>
        <w:t>Przebudowa i dostosowanie stacji ujęcia i uzdatniania wody w SP WZOZ MSW w Bydgoszczy do obowiązujących przepisów – w trybie zaprojektuj i wybuduj</w:t>
      </w:r>
      <w:r w:rsidRPr="00215621">
        <w:rPr>
          <w:b/>
          <w:sz w:val="24"/>
          <w:szCs w:val="24"/>
        </w:rPr>
        <w:t>”</w:t>
      </w:r>
      <w:r>
        <w:rPr>
          <w:b/>
          <w:sz w:val="24"/>
          <w:szCs w:val="24"/>
        </w:rPr>
        <w:t>.</w:t>
      </w:r>
    </w:p>
    <w:p w:rsidR="00CF5920" w:rsidRDefault="00CF5920" w:rsidP="00CF5920">
      <w:pPr>
        <w:pStyle w:val="Nagwek"/>
        <w:jc w:val="center"/>
        <w:rPr>
          <w:sz w:val="24"/>
          <w:szCs w:val="24"/>
        </w:rPr>
      </w:pPr>
    </w:p>
    <w:p w:rsidR="00CF5920" w:rsidRPr="00550A48" w:rsidRDefault="00CF5920" w:rsidP="00CF5920">
      <w:pPr>
        <w:spacing w:line="360" w:lineRule="auto"/>
        <w:jc w:val="both"/>
        <w:rPr>
          <w:iCs/>
          <w:sz w:val="24"/>
          <w:szCs w:val="24"/>
        </w:rPr>
      </w:pPr>
      <w:r w:rsidRPr="00550A48">
        <w:rPr>
          <w:iCs/>
          <w:sz w:val="24"/>
          <w:szCs w:val="24"/>
        </w:rPr>
        <w:t>Ja (imię i nazwisko)......................................................................................................................</w:t>
      </w:r>
    </w:p>
    <w:p w:rsidR="00CF5920" w:rsidRDefault="00CF5920" w:rsidP="00CF5920">
      <w:pPr>
        <w:spacing w:line="360" w:lineRule="auto"/>
        <w:jc w:val="both"/>
        <w:rPr>
          <w:iCs/>
          <w:sz w:val="24"/>
          <w:szCs w:val="24"/>
        </w:rPr>
      </w:pPr>
      <w:r w:rsidRPr="00550A48">
        <w:rPr>
          <w:iCs/>
          <w:sz w:val="24"/>
          <w:szCs w:val="24"/>
        </w:rPr>
        <w:t>reprezentując wykonawcę (</w:t>
      </w:r>
      <w:r>
        <w:rPr>
          <w:iCs/>
          <w:sz w:val="24"/>
          <w:szCs w:val="24"/>
        </w:rPr>
        <w:t xml:space="preserve">pełna </w:t>
      </w:r>
      <w:r w:rsidRPr="00550A48">
        <w:rPr>
          <w:iCs/>
          <w:sz w:val="24"/>
          <w:szCs w:val="24"/>
        </w:rPr>
        <w:t>nazwa</w:t>
      </w:r>
      <w:r>
        <w:rPr>
          <w:iCs/>
          <w:sz w:val="24"/>
          <w:szCs w:val="24"/>
        </w:rPr>
        <w:t>*</w:t>
      </w:r>
      <w:r w:rsidRPr="00550A48">
        <w:rPr>
          <w:iCs/>
          <w:sz w:val="24"/>
          <w:szCs w:val="24"/>
        </w:rPr>
        <w:t>) .............................................................</w:t>
      </w:r>
      <w:r>
        <w:rPr>
          <w:iCs/>
          <w:sz w:val="24"/>
          <w:szCs w:val="24"/>
        </w:rPr>
        <w:t>.....................</w:t>
      </w:r>
    </w:p>
    <w:p w:rsidR="00CF5920" w:rsidRPr="00550A48" w:rsidRDefault="00CF5920" w:rsidP="00CF5920">
      <w:pPr>
        <w:spacing w:line="360" w:lineRule="auto"/>
        <w:jc w:val="both"/>
        <w:rPr>
          <w:iCs/>
          <w:sz w:val="24"/>
          <w:szCs w:val="24"/>
        </w:rPr>
      </w:pPr>
      <w:r>
        <w:rPr>
          <w:iCs/>
          <w:sz w:val="24"/>
          <w:szCs w:val="24"/>
        </w:rPr>
        <w:t>…………………………………………………………………………………………………...</w:t>
      </w:r>
    </w:p>
    <w:p w:rsidR="00CF5920" w:rsidRPr="00550A48" w:rsidRDefault="00CF5920" w:rsidP="00CF5920">
      <w:pPr>
        <w:pStyle w:val="ProPublico"/>
        <w:widowControl w:val="0"/>
        <w:jc w:val="both"/>
        <w:rPr>
          <w:rFonts w:ascii="Times New Roman" w:hAnsi="Times New Roman"/>
          <w:iCs/>
          <w:sz w:val="24"/>
          <w:szCs w:val="24"/>
        </w:rPr>
      </w:pPr>
      <w:r w:rsidRPr="00550A48">
        <w:rPr>
          <w:rFonts w:ascii="Times New Roman" w:hAnsi="Times New Roman"/>
          <w:iCs/>
          <w:sz w:val="24"/>
          <w:szCs w:val="24"/>
        </w:rPr>
        <w:t>jako (np. właściciel, prokurent, pełnomocnik)..............................................................................</w:t>
      </w:r>
    </w:p>
    <w:p w:rsidR="00CF5920" w:rsidRPr="002C7F09" w:rsidRDefault="00CF5920" w:rsidP="00CF5920">
      <w:pPr>
        <w:pStyle w:val="Nagwek"/>
        <w:jc w:val="center"/>
        <w:rPr>
          <w:sz w:val="24"/>
          <w:szCs w:val="24"/>
        </w:rPr>
      </w:pPr>
    </w:p>
    <w:p w:rsidR="00CF5920" w:rsidRPr="002C7F09" w:rsidRDefault="00CF5920" w:rsidP="00CF5920">
      <w:pPr>
        <w:pStyle w:val="Nagwek"/>
        <w:jc w:val="both"/>
        <w:rPr>
          <w:sz w:val="24"/>
          <w:szCs w:val="24"/>
        </w:rPr>
      </w:pPr>
      <w:r w:rsidRPr="002C7F09">
        <w:rPr>
          <w:sz w:val="24"/>
          <w:szCs w:val="24"/>
        </w:rPr>
        <w:t xml:space="preserve">oświadczam, że na dzień składania ofert Wykonawca </w:t>
      </w:r>
      <w:r w:rsidRPr="002C7F09">
        <w:rPr>
          <w:sz w:val="24"/>
          <w:szCs w:val="24"/>
          <w:u w:val="single"/>
        </w:rPr>
        <w:t>nie należy</w:t>
      </w:r>
      <w:r w:rsidRPr="002C7F09">
        <w:rPr>
          <w:sz w:val="24"/>
          <w:szCs w:val="24"/>
        </w:rPr>
        <w:t xml:space="preserve"> do żadnej grupy kapitałowej. </w:t>
      </w:r>
    </w:p>
    <w:p w:rsidR="00CF5920" w:rsidRDefault="00CF5920" w:rsidP="00CF5920"/>
    <w:p w:rsidR="00CF5920" w:rsidRDefault="00CF5920" w:rsidP="00CF5920"/>
    <w:p w:rsidR="00CF5920" w:rsidRDefault="00CF5920" w:rsidP="00CF5920"/>
    <w:p w:rsidR="00CF5920" w:rsidRPr="00550A48" w:rsidRDefault="00CF5920" w:rsidP="00CF5920">
      <w:r w:rsidRPr="00550A48">
        <w:t xml:space="preserve">Miejscowość ............................dnia.......................... </w:t>
      </w:r>
      <w:r w:rsidRPr="00550A48">
        <w:tab/>
      </w:r>
      <w:r w:rsidRPr="00550A48">
        <w:tab/>
      </w:r>
      <w:r w:rsidRPr="00550A48">
        <w:tab/>
        <w:t xml:space="preserve"> ...................................................................</w:t>
      </w:r>
    </w:p>
    <w:p w:rsidR="00CF5920" w:rsidRDefault="00CF5920" w:rsidP="00CF5920">
      <w:pPr>
        <w:ind w:left="5400" w:hanging="5400"/>
        <w:jc w:val="right"/>
      </w:pPr>
      <w:r w:rsidRPr="00550A48">
        <w:t xml:space="preserve">                                                                                                                   pieczęć imienna i podpis osób/osoby uprawnionej do reprezentowania wykonawcy </w:t>
      </w:r>
    </w:p>
    <w:p w:rsidR="00CF5920" w:rsidRDefault="00CF5920" w:rsidP="00CF5920">
      <w:pPr>
        <w:ind w:left="5400" w:hanging="5400"/>
        <w:jc w:val="right"/>
      </w:pPr>
    </w:p>
    <w:p w:rsidR="00CF5920" w:rsidRDefault="00CF5920" w:rsidP="00CF5920">
      <w:pPr>
        <w:jc w:val="both"/>
        <w:rPr>
          <w:sz w:val="24"/>
          <w:szCs w:val="24"/>
        </w:rPr>
      </w:pPr>
      <w:r w:rsidRPr="002C7F09">
        <w:rPr>
          <w:sz w:val="24"/>
          <w:szCs w:val="24"/>
        </w:rPr>
        <w:t xml:space="preserve">oświadczam, że na dzień składania ofert Wykonawca </w:t>
      </w:r>
      <w:r w:rsidRPr="002C7F09">
        <w:rPr>
          <w:sz w:val="24"/>
          <w:szCs w:val="24"/>
          <w:u w:val="single"/>
        </w:rPr>
        <w:t>należy</w:t>
      </w:r>
      <w:r w:rsidRPr="002C7F09">
        <w:rPr>
          <w:sz w:val="24"/>
          <w:szCs w:val="24"/>
        </w:rPr>
        <w:t xml:space="preserve"> do grupy kapitałowej, zgodnie z niżej zamieszczonym wykazem.</w:t>
      </w:r>
    </w:p>
    <w:p w:rsidR="00CF5920" w:rsidRDefault="00CF5920" w:rsidP="00CF5920">
      <w:pPr>
        <w:jc w:val="both"/>
        <w:rPr>
          <w:sz w:val="24"/>
          <w:szCs w:val="24"/>
        </w:rPr>
      </w:pPr>
    </w:p>
    <w:tbl>
      <w:tblPr>
        <w:tblW w:w="9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2"/>
        <w:gridCol w:w="4295"/>
        <w:gridCol w:w="4323"/>
      </w:tblGrid>
      <w:tr w:rsidR="00CF5920" w:rsidTr="007C4A20">
        <w:trPr>
          <w:trHeight w:val="447"/>
        </w:trPr>
        <w:tc>
          <w:tcPr>
            <w:tcW w:w="9299" w:type="dxa"/>
            <w:gridSpan w:val="3"/>
          </w:tcPr>
          <w:p w:rsidR="00CF5920" w:rsidRPr="00C041D1" w:rsidRDefault="00CF5920" w:rsidP="007C4A20">
            <w:pPr>
              <w:jc w:val="center"/>
              <w:rPr>
                <w:b/>
                <w:sz w:val="24"/>
                <w:szCs w:val="24"/>
              </w:rPr>
            </w:pPr>
            <w:r w:rsidRPr="00C041D1">
              <w:rPr>
                <w:b/>
                <w:sz w:val="24"/>
                <w:szCs w:val="24"/>
              </w:rPr>
              <w:t>WYKAZ PODMIOTÓW NALEŻĄCYCH DO TEJ SAMEJ GRUPY KAPITAŁOWEJ, O KTÓREJ MOWA W ART. 24 UST. 2 PKT 5 USTAWY PZP</w:t>
            </w:r>
          </w:p>
        </w:tc>
      </w:tr>
      <w:tr w:rsidR="00CF5920" w:rsidRPr="002C7F09" w:rsidTr="007C4A20">
        <w:trPr>
          <w:trHeight w:val="577"/>
        </w:trPr>
        <w:tc>
          <w:tcPr>
            <w:tcW w:w="682" w:type="dxa"/>
          </w:tcPr>
          <w:p w:rsidR="00CF5920" w:rsidRPr="00C041D1" w:rsidRDefault="00CF5920" w:rsidP="007C4A20">
            <w:pPr>
              <w:jc w:val="both"/>
              <w:rPr>
                <w:b/>
              </w:rPr>
            </w:pPr>
            <w:r w:rsidRPr="00C041D1">
              <w:rPr>
                <w:b/>
              </w:rPr>
              <w:t>Lp.</w:t>
            </w:r>
          </w:p>
        </w:tc>
        <w:tc>
          <w:tcPr>
            <w:tcW w:w="4295" w:type="dxa"/>
          </w:tcPr>
          <w:p w:rsidR="00CF5920" w:rsidRPr="00C041D1" w:rsidRDefault="00CF5920" w:rsidP="007C4A20">
            <w:pPr>
              <w:jc w:val="both"/>
              <w:rPr>
                <w:b/>
              </w:rPr>
            </w:pPr>
            <w:r w:rsidRPr="00C041D1">
              <w:rPr>
                <w:b/>
              </w:rPr>
              <w:t>Nazwa podmiotu należącego do tej samej grupy kapitałowej</w:t>
            </w:r>
          </w:p>
        </w:tc>
        <w:tc>
          <w:tcPr>
            <w:tcW w:w="4323" w:type="dxa"/>
          </w:tcPr>
          <w:p w:rsidR="00CF5920" w:rsidRPr="00C041D1" w:rsidRDefault="00CF5920" w:rsidP="007C4A20">
            <w:pPr>
              <w:jc w:val="both"/>
              <w:rPr>
                <w:b/>
              </w:rPr>
            </w:pPr>
            <w:r w:rsidRPr="00C041D1">
              <w:rPr>
                <w:b/>
              </w:rPr>
              <w:t>Adres (siedziba) podmiotu należącego do tej samej grupy kapitałowej</w:t>
            </w:r>
          </w:p>
        </w:tc>
      </w:tr>
      <w:tr w:rsidR="00CF5920" w:rsidTr="007C4A20">
        <w:trPr>
          <w:trHeight w:val="353"/>
        </w:trPr>
        <w:tc>
          <w:tcPr>
            <w:tcW w:w="682" w:type="dxa"/>
          </w:tcPr>
          <w:p w:rsidR="00CF5920" w:rsidRPr="00C041D1" w:rsidRDefault="00CF5920" w:rsidP="007C4A20">
            <w:pPr>
              <w:jc w:val="both"/>
              <w:rPr>
                <w:sz w:val="24"/>
                <w:szCs w:val="24"/>
              </w:rPr>
            </w:pPr>
          </w:p>
        </w:tc>
        <w:tc>
          <w:tcPr>
            <w:tcW w:w="4295" w:type="dxa"/>
          </w:tcPr>
          <w:p w:rsidR="00CF5920" w:rsidRPr="00C041D1" w:rsidRDefault="00CF5920" w:rsidP="007C4A20">
            <w:pPr>
              <w:jc w:val="both"/>
              <w:rPr>
                <w:sz w:val="24"/>
                <w:szCs w:val="24"/>
              </w:rPr>
            </w:pPr>
          </w:p>
        </w:tc>
        <w:tc>
          <w:tcPr>
            <w:tcW w:w="4323" w:type="dxa"/>
          </w:tcPr>
          <w:p w:rsidR="00CF5920" w:rsidRPr="00C041D1" w:rsidRDefault="00CF5920" w:rsidP="007C4A20">
            <w:pPr>
              <w:jc w:val="both"/>
              <w:rPr>
                <w:sz w:val="24"/>
                <w:szCs w:val="24"/>
              </w:rPr>
            </w:pPr>
          </w:p>
        </w:tc>
      </w:tr>
      <w:tr w:rsidR="00CF5920" w:rsidTr="007C4A20">
        <w:trPr>
          <w:trHeight w:val="335"/>
        </w:trPr>
        <w:tc>
          <w:tcPr>
            <w:tcW w:w="682" w:type="dxa"/>
          </w:tcPr>
          <w:p w:rsidR="00CF5920" w:rsidRPr="00C041D1" w:rsidRDefault="00CF5920" w:rsidP="007C4A20">
            <w:pPr>
              <w:jc w:val="both"/>
              <w:rPr>
                <w:sz w:val="24"/>
                <w:szCs w:val="24"/>
              </w:rPr>
            </w:pPr>
          </w:p>
        </w:tc>
        <w:tc>
          <w:tcPr>
            <w:tcW w:w="4295" w:type="dxa"/>
          </w:tcPr>
          <w:p w:rsidR="00CF5920" w:rsidRPr="00C041D1" w:rsidRDefault="00CF5920" w:rsidP="007C4A20">
            <w:pPr>
              <w:jc w:val="both"/>
              <w:rPr>
                <w:sz w:val="24"/>
                <w:szCs w:val="24"/>
              </w:rPr>
            </w:pPr>
          </w:p>
        </w:tc>
        <w:tc>
          <w:tcPr>
            <w:tcW w:w="4323" w:type="dxa"/>
          </w:tcPr>
          <w:p w:rsidR="00CF5920" w:rsidRPr="00C041D1" w:rsidRDefault="00CF5920" w:rsidP="007C4A20">
            <w:pPr>
              <w:jc w:val="both"/>
              <w:rPr>
                <w:sz w:val="24"/>
                <w:szCs w:val="24"/>
              </w:rPr>
            </w:pPr>
          </w:p>
        </w:tc>
      </w:tr>
      <w:tr w:rsidR="00CF5920" w:rsidTr="007C4A20">
        <w:trPr>
          <w:trHeight w:val="335"/>
        </w:trPr>
        <w:tc>
          <w:tcPr>
            <w:tcW w:w="682" w:type="dxa"/>
          </w:tcPr>
          <w:p w:rsidR="00CF5920" w:rsidRPr="00C041D1" w:rsidRDefault="00CF5920" w:rsidP="007C4A20">
            <w:pPr>
              <w:jc w:val="both"/>
              <w:rPr>
                <w:sz w:val="24"/>
                <w:szCs w:val="24"/>
              </w:rPr>
            </w:pPr>
          </w:p>
        </w:tc>
        <w:tc>
          <w:tcPr>
            <w:tcW w:w="4295" w:type="dxa"/>
          </w:tcPr>
          <w:p w:rsidR="00CF5920" w:rsidRPr="00C041D1" w:rsidRDefault="00CF5920" w:rsidP="007C4A20">
            <w:pPr>
              <w:jc w:val="both"/>
              <w:rPr>
                <w:sz w:val="24"/>
                <w:szCs w:val="24"/>
              </w:rPr>
            </w:pPr>
          </w:p>
        </w:tc>
        <w:tc>
          <w:tcPr>
            <w:tcW w:w="4323" w:type="dxa"/>
          </w:tcPr>
          <w:p w:rsidR="00CF5920" w:rsidRPr="00C041D1" w:rsidRDefault="00CF5920" w:rsidP="007C4A20">
            <w:pPr>
              <w:jc w:val="both"/>
              <w:rPr>
                <w:sz w:val="24"/>
                <w:szCs w:val="24"/>
              </w:rPr>
            </w:pPr>
          </w:p>
        </w:tc>
      </w:tr>
      <w:tr w:rsidR="00CF5920" w:rsidTr="007C4A20">
        <w:trPr>
          <w:trHeight w:val="335"/>
        </w:trPr>
        <w:tc>
          <w:tcPr>
            <w:tcW w:w="682" w:type="dxa"/>
          </w:tcPr>
          <w:p w:rsidR="00CF5920" w:rsidRPr="00C041D1" w:rsidRDefault="00CF5920" w:rsidP="007C4A20">
            <w:pPr>
              <w:jc w:val="both"/>
              <w:rPr>
                <w:sz w:val="24"/>
                <w:szCs w:val="24"/>
              </w:rPr>
            </w:pPr>
          </w:p>
        </w:tc>
        <w:tc>
          <w:tcPr>
            <w:tcW w:w="4295" w:type="dxa"/>
          </w:tcPr>
          <w:p w:rsidR="00CF5920" w:rsidRPr="00C041D1" w:rsidRDefault="00CF5920" w:rsidP="007C4A20">
            <w:pPr>
              <w:jc w:val="both"/>
              <w:rPr>
                <w:sz w:val="24"/>
                <w:szCs w:val="24"/>
              </w:rPr>
            </w:pPr>
          </w:p>
        </w:tc>
        <w:tc>
          <w:tcPr>
            <w:tcW w:w="4323" w:type="dxa"/>
          </w:tcPr>
          <w:p w:rsidR="00CF5920" w:rsidRPr="00C041D1" w:rsidRDefault="00CF5920" w:rsidP="007C4A20">
            <w:pPr>
              <w:jc w:val="both"/>
              <w:rPr>
                <w:sz w:val="24"/>
                <w:szCs w:val="24"/>
              </w:rPr>
            </w:pPr>
          </w:p>
        </w:tc>
      </w:tr>
      <w:tr w:rsidR="00CF5920" w:rsidTr="007C4A20">
        <w:trPr>
          <w:trHeight w:val="335"/>
        </w:trPr>
        <w:tc>
          <w:tcPr>
            <w:tcW w:w="682" w:type="dxa"/>
          </w:tcPr>
          <w:p w:rsidR="00CF5920" w:rsidRPr="00C041D1" w:rsidRDefault="00CF5920" w:rsidP="007C4A20">
            <w:pPr>
              <w:jc w:val="both"/>
              <w:rPr>
                <w:sz w:val="24"/>
                <w:szCs w:val="24"/>
              </w:rPr>
            </w:pPr>
          </w:p>
        </w:tc>
        <w:tc>
          <w:tcPr>
            <w:tcW w:w="4295" w:type="dxa"/>
          </w:tcPr>
          <w:p w:rsidR="00CF5920" w:rsidRPr="00C041D1" w:rsidRDefault="00CF5920" w:rsidP="007C4A20">
            <w:pPr>
              <w:jc w:val="both"/>
              <w:rPr>
                <w:sz w:val="24"/>
                <w:szCs w:val="24"/>
              </w:rPr>
            </w:pPr>
          </w:p>
        </w:tc>
        <w:tc>
          <w:tcPr>
            <w:tcW w:w="4323" w:type="dxa"/>
          </w:tcPr>
          <w:p w:rsidR="00CF5920" w:rsidRPr="00C041D1" w:rsidRDefault="00CF5920" w:rsidP="007C4A20">
            <w:pPr>
              <w:jc w:val="both"/>
              <w:rPr>
                <w:sz w:val="24"/>
                <w:szCs w:val="24"/>
              </w:rPr>
            </w:pPr>
          </w:p>
        </w:tc>
      </w:tr>
      <w:tr w:rsidR="00CF5920" w:rsidTr="007C4A20">
        <w:trPr>
          <w:trHeight w:val="335"/>
        </w:trPr>
        <w:tc>
          <w:tcPr>
            <w:tcW w:w="682" w:type="dxa"/>
          </w:tcPr>
          <w:p w:rsidR="00CF5920" w:rsidRPr="00C041D1" w:rsidRDefault="00CF5920" w:rsidP="007C4A20">
            <w:pPr>
              <w:jc w:val="both"/>
              <w:rPr>
                <w:sz w:val="24"/>
                <w:szCs w:val="24"/>
              </w:rPr>
            </w:pPr>
          </w:p>
        </w:tc>
        <w:tc>
          <w:tcPr>
            <w:tcW w:w="4295" w:type="dxa"/>
          </w:tcPr>
          <w:p w:rsidR="00CF5920" w:rsidRPr="00C041D1" w:rsidRDefault="00CF5920" w:rsidP="007C4A20">
            <w:pPr>
              <w:jc w:val="both"/>
              <w:rPr>
                <w:sz w:val="24"/>
                <w:szCs w:val="24"/>
              </w:rPr>
            </w:pPr>
          </w:p>
        </w:tc>
        <w:tc>
          <w:tcPr>
            <w:tcW w:w="4323" w:type="dxa"/>
          </w:tcPr>
          <w:p w:rsidR="00CF5920" w:rsidRPr="00C041D1" w:rsidRDefault="00CF5920" w:rsidP="007C4A20">
            <w:pPr>
              <w:jc w:val="both"/>
              <w:rPr>
                <w:sz w:val="24"/>
                <w:szCs w:val="24"/>
              </w:rPr>
            </w:pPr>
          </w:p>
        </w:tc>
      </w:tr>
    </w:tbl>
    <w:p w:rsidR="00CF5920" w:rsidRDefault="00CF5920" w:rsidP="00CF5920">
      <w:pPr>
        <w:jc w:val="both"/>
        <w:rPr>
          <w:sz w:val="24"/>
          <w:szCs w:val="24"/>
        </w:rPr>
      </w:pPr>
    </w:p>
    <w:p w:rsidR="00CF5920" w:rsidRDefault="00CF5920" w:rsidP="00CF5920">
      <w:pPr>
        <w:jc w:val="both"/>
        <w:rPr>
          <w:sz w:val="24"/>
          <w:szCs w:val="24"/>
        </w:rPr>
      </w:pPr>
    </w:p>
    <w:p w:rsidR="00CF5920" w:rsidRPr="00550A48" w:rsidRDefault="00CF5920" w:rsidP="00CF5920">
      <w:r w:rsidRPr="00550A48">
        <w:t xml:space="preserve">Miejscowość ............................dnia.......................... </w:t>
      </w:r>
      <w:r w:rsidRPr="00550A48">
        <w:tab/>
      </w:r>
      <w:r w:rsidRPr="00550A48">
        <w:tab/>
      </w:r>
      <w:r w:rsidRPr="00550A48">
        <w:tab/>
        <w:t xml:space="preserve"> ...................................................................</w:t>
      </w:r>
    </w:p>
    <w:p w:rsidR="00CF5920" w:rsidRDefault="00CF5920" w:rsidP="006B18EA">
      <w:pPr>
        <w:ind w:left="5400" w:hanging="5400"/>
        <w:jc w:val="right"/>
        <w:rPr>
          <w:color w:val="FF0000"/>
        </w:rPr>
      </w:pPr>
      <w:r w:rsidRPr="00550A48">
        <w:t xml:space="preserve">                                                                                                                   pieczęć imienna i podpis osób/osoby uprawnionej do reprezentowania wykonawcy </w:t>
      </w:r>
      <w:r>
        <w:rPr>
          <w:color w:val="FF0000"/>
        </w:rPr>
        <w:br w:type="page"/>
      </w:r>
    </w:p>
    <w:p w:rsidR="00121DAB" w:rsidRDefault="00121DAB" w:rsidP="00121DAB">
      <w:pPr>
        <w:sectPr w:rsidR="00121DAB" w:rsidSect="007E3534">
          <w:footnotePr>
            <w:pos w:val="beneathText"/>
          </w:footnotePr>
          <w:pgSz w:w="11905" w:h="16837" w:code="9"/>
          <w:pgMar w:top="1418" w:right="1418" w:bottom="1418" w:left="1418" w:header="709" w:footer="709" w:gutter="0"/>
          <w:cols w:space="708"/>
          <w:titlePg/>
          <w:docGrid w:linePitch="360"/>
        </w:sectPr>
      </w:pPr>
    </w:p>
    <w:p w:rsidR="00121DAB" w:rsidRPr="00993B4E" w:rsidRDefault="00121DAB" w:rsidP="00121DAB">
      <w:pPr>
        <w:pStyle w:val="Nagwek2"/>
        <w:tabs>
          <w:tab w:val="right" w:pos="9071"/>
        </w:tabs>
        <w:rPr>
          <w:rFonts w:ascii="Times New Roman" w:hAnsi="Times New Roman"/>
          <w:bCs/>
          <w:iCs/>
          <w:szCs w:val="24"/>
        </w:rPr>
      </w:pPr>
      <w:proofErr w:type="spellStart"/>
      <w:r w:rsidRPr="00993B4E">
        <w:rPr>
          <w:rFonts w:ascii="Times New Roman" w:hAnsi="Times New Roman"/>
          <w:szCs w:val="24"/>
        </w:rPr>
        <w:lastRenderedPageBreak/>
        <w:t>Ozn</w:t>
      </w:r>
      <w:proofErr w:type="spellEnd"/>
      <w:r w:rsidRPr="00993B4E">
        <w:rPr>
          <w:rFonts w:ascii="Times New Roman" w:hAnsi="Times New Roman"/>
          <w:szCs w:val="24"/>
        </w:rPr>
        <w:t xml:space="preserve">. postępowania </w:t>
      </w:r>
      <w:r w:rsidR="00C27857">
        <w:rPr>
          <w:rFonts w:ascii="Times New Roman" w:hAnsi="Times New Roman"/>
          <w:szCs w:val="24"/>
        </w:rPr>
        <w:t>0</w:t>
      </w:r>
      <w:r w:rsidR="006B18EA">
        <w:rPr>
          <w:rFonts w:ascii="Times New Roman" w:hAnsi="Times New Roman"/>
          <w:szCs w:val="24"/>
        </w:rPr>
        <w:t>8</w:t>
      </w:r>
      <w:r w:rsidRPr="00993B4E">
        <w:rPr>
          <w:rFonts w:ascii="Times New Roman" w:hAnsi="Times New Roman"/>
          <w:szCs w:val="24"/>
        </w:rPr>
        <w:t>/201</w:t>
      </w:r>
      <w:r w:rsidR="00C27857">
        <w:rPr>
          <w:rFonts w:ascii="Times New Roman" w:hAnsi="Times New Roman"/>
          <w:szCs w:val="24"/>
        </w:rPr>
        <w:t>6</w:t>
      </w:r>
      <w:r w:rsidRPr="00993B4E">
        <w:rPr>
          <w:rFonts w:ascii="Times New Roman" w:hAnsi="Times New Roman"/>
          <w:szCs w:val="24"/>
        </w:rPr>
        <w:tab/>
      </w:r>
      <w:r w:rsidRPr="00993B4E">
        <w:rPr>
          <w:rFonts w:ascii="Times New Roman" w:hAnsi="Times New Roman"/>
          <w:bCs/>
          <w:szCs w:val="24"/>
        </w:rPr>
        <w:t xml:space="preserve">załącznik nr </w:t>
      </w:r>
      <w:r w:rsidR="00251470">
        <w:rPr>
          <w:rFonts w:ascii="Times New Roman" w:hAnsi="Times New Roman"/>
          <w:bCs/>
          <w:szCs w:val="24"/>
        </w:rPr>
        <w:t>7</w:t>
      </w:r>
      <w:r w:rsidRPr="00993B4E">
        <w:rPr>
          <w:rFonts w:ascii="Times New Roman" w:hAnsi="Times New Roman"/>
          <w:bCs/>
          <w:szCs w:val="24"/>
        </w:rPr>
        <w:t xml:space="preserve"> do </w:t>
      </w:r>
      <w:proofErr w:type="spellStart"/>
      <w:r w:rsidRPr="00993B4E">
        <w:rPr>
          <w:rFonts w:ascii="Times New Roman" w:hAnsi="Times New Roman"/>
          <w:bCs/>
          <w:szCs w:val="24"/>
        </w:rPr>
        <w:t>siwz</w:t>
      </w:r>
      <w:proofErr w:type="spellEnd"/>
    </w:p>
    <w:p w:rsidR="00121DAB" w:rsidRDefault="00121DAB" w:rsidP="00121DAB">
      <w:pPr>
        <w:pStyle w:val="Tekstpodstawowy"/>
        <w:ind w:left="5664"/>
        <w:rPr>
          <w:b w:val="0"/>
          <w:i/>
          <w:sz w:val="20"/>
        </w:rPr>
      </w:pPr>
    </w:p>
    <w:p w:rsidR="00121DAB" w:rsidRDefault="00121DAB" w:rsidP="00121DAB">
      <w:pPr>
        <w:pStyle w:val="Tekstpodstawowy"/>
        <w:ind w:left="5664"/>
        <w:rPr>
          <w:b w:val="0"/>
          <w:i/>
          <w:sz w:val="20"/>
        </w:rPr>
      </w:pPr>
    </w:p>
    <w:p w:rsidR="00121DAB" w:rsidRPr="00550A48" w:rsidRDefault="00121DAB" w:rsidP="00121DAB">
      <w:pPr>
        <w:rPr>
          <w:sz w:val="22"/>
        </w:rPr>
      </w:pPr>
      <w:r w:rsidRPr="00550A48">
        <w:rPr>
          <w:sz w:val="22"/>
        </w:rPr>
        <w:t>......................................</w:t>
      </w:r>
    </w:p>
    <w:p w:rsidR="00121DAB" w:rsidRDefault="00121DAB" w:rsidP="00121DAB">
      <w:r w:rsidRPr="00550A48">
        <w:t>pieczęć wykonawcy</w:t>
      </w:r>
    </w:p>
    <w:p w:rsidR="00121DAB" w:rsidRPr="00550A48" w:rsidRDefault="00121DAB" w:rsidP="00121DAB"/>
    <w:p w:rsidR="00121DAB" w:rsidRDefault="00121DAB" w:rsidP="00121DAB">
      <w:pPr>
        <w:pStyle w:val="Tekstpodstawowy"/>
        <w:ind w:left="5664"/>
        <w:rPr>
          <w:b w:val="0"/>
          <w:i/>
          <w:sz w:val="20"/>
        </w:rPr>
      </w:pPr>
    </w:p>
    <w:p w:rsidR="00121DAB" w:rsidRPr="009758F2" w:rsidRDefault="00121DAB" w:rsidP="00121DAB">
      <w:pPr>
        <w:jc w:val="both"/>
        <w:rPr>
          <w:i/>
          <w:iCs/>
          <w:sz w:val="24"/>
          <w:szCs w:val="24"/>
        </w:rPr>
      </w:pPr>
      <w:r w:rsidRPr="009758F2">
        <w:rPr>
          <w:sz w:val="24"/>
          <w:szCs w:val="24"/>
        </w:rPr>
        <w:t xml:space="preserve">dot.: </w:t>
      </w:r>
      <w:r w:rsidRPr="009758F2">
        <w:rPr>
          <w:i/>
          <w:iCs/>
          <w:sz w:val="24"/>
          <w:szCs w:val="24"/>
        </w:rPr>
        <w:t>„</w:t>
      </w:r>
      <w:r w:rsidR="006B18EA">
        <w:rPr>
          <w:rFonts w:eastAsia="Calibri"/>
          <w:b/>
          <w:sz w:val="24"/>
          <w:szCs w:val="24"/>
          <w:lang w:eastAsia="pl-PL"/>
        </w:rPr>
        <w:t>Przebudowa i dostosowanie stacji ujęcia i uzdatniania wody w SP WZOZ MSW w Bydgoszczy do obowiązujących przepisów – w trybie zaprojektuj i wybuduj</w:t>
      </w:r>
      <w:r w:rsidRPr="009758F2">
        <w:rPr>
          <w:i/>
          <w:iCs/>
          <w:sz w:val="24"/>
          <w:szCs w:val="24"/>
        </w:rPr>
        <w:t>”</w:t>
      </w:r>
      <w:r>
        <w:rPr>
          <w:i/>
          <w:iCs/>
          <w:sz w:val="24"/>
          <w:szCs w:val="24"/>
        </w:rPr>
        <w:t>.</w:t>
      </w:r>
    </w:p>
    <w:p w:rsidR="00121DAB" w:rsidRPr="00A54C07" w:rsidRDefault="00121DAB" w:rsidP="00121DAB">
      <w:pPr>
        <w:rPr>
          <w:b/>
          <w:bCs/>
          <w:i/>
          <w:iCs/>
          <w:sz w:val="24"/>
          <w:szCs w:val="24"/>
        </w:rPr>
      </w:pPr>
    </w:p>
    <w:p w:rsidR="00121DAB" w:rsidRPr="00A54C07" w:rsidRDefault="00121DAB" w:rsidP="00121DAB">
      <w:pPr>
        <w:jc w:val="center"/>
        <w:rPr>
          <w:b/>
          <w:bCs/>
          <w:sz w:val="28"/>
          <w:szCs w:val="28"/>
        </w:rPr>
      </w:pPr>
      <w:r w:rsidRPr="00A54C07">
        <w:rPr>
          <w:b/>
          <w:bCs/>
          <w:sz w:val="28"/>
          <w:szCs w:val="28"/>
        </w:rPr>
        <w:t xml:space="preserve">WYKAZ ROBÓT BUDOWLANYCH </w:t>
      </w:r>
    </w:p>
    <w:p w:rsidR="00121DAB" w:rsidRPr="00A54C07" w:rsidRDefault="00121DAB" w:rsidP="00121DAB">
      <w:pPr>
        <w:jc w:val="center"/>
        <w:rPr>
          <w:sz w:val="24"/>
          <w:szCs w:val="24"/>
        </w:rPr>
      </w:pPr>
      <w:r>
        <w:rPr>
          <w:sz w:val="24"/>
          <w:szCs w:val="24"/>
        </w:rPr>
        <w:t xml:space="preserve">wykonanych </w:t>
      </w:r>
      <w:r w:rsidRPr="00A54C07">
        <w:rPr>
          <w:sz w:val="24"/>
          <w:szCs w:val="24"/>
        </w:rPr>
        <w:t xml:space="preserve">w ciągu ostatnich 5 lat </w:t>
      </w:r>
    </w:p>
    <w:p w:rsidR="00121DAB" w:rsidRDefault="00121DAB" w:rsidP="00121DAB">
      <w:pPr>
        <w:jc w:val="center"/>
        <w:rPr>
          <w:sz w:val="24"/>
          <w:szCs w:val="24"/>
        </w:rPr>
      </w:pPr>
      <w:r w:rsidRPr="00A54C07">
        <w:rPr>
          <w:sz w:val="24"/>
          <w:szCs w:val="24"/>
        </w:rPr>
        <w:t>przed upływem terminu składania ofert</w:t>
      </w:r>
    </w:p>
    <w:p w:rsidR="00121DAB" w:rsidRPr="00A54C07" w:rsidRDefault="00121DAB" w:rsidP="00121DAB">
      <w:pPr>
        <w:jc w:val="center"/>
        <w:rPr>
          <w:sz w:val="24"/>
          <w:szCs w:val="24"/>
        </w:rPr>
      </w:pPr>
    </w:p>
    <w:tbl>
      <w:tblPr>
        <w:tblW w:w="9552" w:type="dxa"/>
        <w:tblInd w:w="-176" w:type="dxa"/>
        <w:tblLayout w:type="fixed"/>
        <w:tblLook w:val="0000" w:firstRow="0" w:lastRow="0" w:firstColumn="0" w:lastColumn="0" w:noHBand="0" w:noVBand="0"/>
      </w:tblPr>
      <w:tblGrid>
        <w:gridCol w:w="942"/>
        <w:gridCol w:w="2274"/>
        <w:gridCol w:w="2109"/>
        <w:gridCol w:w="2108"/>
        <w:gridCol w:w="2119"/>
      </w:tblGrid>
      <w:tr w:rsidR="00121DAB" w:rsidRPr="00D11D62" w:rsidTr="0065155C">
        <w:trPr>
          <w:trHeight w:val="492"/>
        </w:trPr>
        <w:tc>
          <w:tcPr>
            <w:tcW w:w="942" w:type="dxa"/>
            <w:tcBorders>
              <w:top w:val="single" w:sz="2" w:space="0" w:color="000000"/>
              <w:left w:val="single" w:sz="2" w:space="0" w:color="000000"/>
              <w:bottom w:val="single" w:sz="2" w:space="0" w:color="000000"/>
            </w:tcBorders>
            <w:vAlign w:val="center"/>
          </w:tcPr>
          <w:p w:rsidR="00121DAB" w:rsidRPr="00A54C07" w:rsidRDefault="00121DAB" w:rsidP="0065155C">
            <w:pPr>
              <w:tabs>
                <w:tab w:val="left" w:pos="1440"/>
              </w:tabs>
              <w:ind w:left="-128" w:firstLine="34"/>
              <w:jc w:val="center"/>
              <w:rPr>
                <w:sz w:val="24"/>
                <w:szCs w:val="24"/>
              </w:rPr>
            </w:pPr>
            <w:r w:rsidRPr="00A54C07">
              <w:rPr>
                <w:sz w:val="24"/>
                <w:szCs w:val="24"/>
              </w:rPr>
              <w:t>Lp.</w:t>
            </w:r>
          </w:p>
        </w:tc>
        <w:tc>
          <w:tcPr>
            <w:tcW w:w="2274" w:type="dxa"/>
            <w:tcBorders>
              <w:top w:val="single" w:sz="2" w:space="0" w:color="000000"/>
              <w:left w:val="single" w:sz="2" w:space="0" w:color="000000"/>
              <w:bottom w:val="single" w:sz="2" w:space="0" w:color="000000"/>
            </w:tcBorders>
            <w:vAlign w:val="center"/>
          </w:tcPr>
          <w:p w:rsidR="00121DAB" w:rsidRPr="00D52CBF" w:rsidRDefault="00121DAB" w:rsidP="0065155C">
            <w:pPr>
              <w:tabs>
                <w:tab w:val="left" w:pos="1440"/>
              </w:tabs>
              <w:jc w:val="center"/>
              <w:rPr>
                <w:b/>
                <w:sz w:val="22"/>
                <w:szCs w:val="22"/>
              </w:rPr>
            </w:pPr>
            <w:r w:rsidRPr="00D52CBF">
              <w:rPr>
                <w:b/>
                <w:sz w:val="22"/>
                <w:szCs w:val="22"/>
              </w:rPr>
              <w:t>Data</w:t>
            </w:r>
            <w:r>
              <w:rPr>
                <w:b/>
                <w:sz w:val="22"/>
                <w:szCs w:val="22"/>
              </w:rPr>
              <w:t xml:space="preserve"> </w:t>
            </w:r>
            <w:r w:rsidRPr="00D52CBF">
              <w:rPr>
                <w:b/>
                <w:sz w:val="22"/>
                <w:szCs w:val="22"/>
              </w:rPr>
              <w:t>wykonania</w:t>
            </w:r>
          </w:p>
          <w:p w:rsidR="00121DAB" w:rsidRPr="00D52CBF" w:rsidRDefault="00121DAB" w:rsidP="0065155C">
            <w:pPr>
              <w:tabs>
                <w:tab w:val="left" w:pos="1440"/>
              </w:tabs>
              <w:jc w:val="center"/>
              <w:rPr>
                <w:b/>
                <w:sz w:val="22"/>
                <w:szCs w:val="22"/>
              </w:rPr>
            </w:pPr>
            <w:r w:rsidRPr="00D52CBF">
              <w:rPr>
                <w:b/>
                <w:sz w:val="22"/>
                <w:szCs w:val="22"/>
              </w:rPr>
              <w:t>Roboty</w:t>
            </w:r>
            <w:r>
              <w:rPr>
                <w:b/>
                <w:sz w:val="22"/>
                <w:szCs w:val="22"/>
              </w:rPr>
              <w:t xml:space="preserve"> </w:t>
            </w:r>
            <w:r w:rsidRPr="00D52CBF">
              <w:rPr>
                <w:b/>
                <w:sz w:val="22"/>
                <w:szCs w:val="22"/>
              </w:rPr>
              <w:t>budowlanej</w:t>
            </w:r>
          </w:p>
          <w:p w:rsidR="00121DAB" w:rsidRPr="00D52CBF" w:rsidRDefault="00121DAB" w:rsidP="0065155C">
            <w:pPr>
              <w:tabs>
                <w:tab w:val="left" w:pos="1440"/>
              </w:tabs>
              <w:jc w:val="center"/>
              <w:rPr>
                <w:b/>
                <w:sz w:val="22"/>
                <w:szCs w:val="22"/>
              </w:rPr>
            </w:pPr>
            <w:r w:rsidRPr="00D52CBF">
              <w:rPr>
                <w:b/>
                <w:sz w:val="22"/>
                <w:szCs w:val="22"/>
              </w:rPr>
              <w:t>/tj. dzień, miesiąc, rok/</w:t>
            </w:r>
          </w:p>
        </w:tc>
        <w:tc>
          <w:tcPr>
            <w:tcW w:w="2109" w:type="dxa"/>
            <w:tcBorders>
              <w:top w:val="single" w:sz="2" w:space="0" w:color="000000"/>
              <w:left w:val="single" w:sz="2" w:space="0" w:color="000000"/>
              <w:bottom w:val="single" w:sz="2" w:space="0" w:color="000000"/>
            </w:tcBorders>
            <w:vAlign w:val="center"/>
          </w:tcPr>
          <w:p w:rsidR="00121DAB" w:rsidRPr="00D52CBF" w:rsidRDefault="00121DAB" w:rsidP="0065155C">
            <w:pPr>
              <w:tabs>
                <w:tab w:val="left" w:pos="1440"/>
              </w:tabs>
              <w:jc w:val="center"/>
              <w:rPr>
                <w:b/>
                <w:sz w:val="22"/>
                <w:szCs w:val="22"/>
              </w:rPr>
            </w:pPr>
            <w:r w:rsidRPr="00D52CBF">
              <w:rPr>
                <w:b/>
                <w:sz w:val="22"/>
                <w:szCs w:val="22"/>
              </w:rPr>
              <w:t>Rodzaj</w:t>
            </w:r>
            <w:r>
              <w:rPr>
                <w:b/>
                <w:sz w:val="22"/>
                <w:szCs w:val="22"/>
              </w:rPr>
              <w:t xml:space="preserve"> </w:t>
            </w:r>
            <w:r w:rsidRPr="00D52CBF">
              <w:rPr>
                <w:b/>
                <w:sz w:val="22"/>
                <w:szCs w:val="22"/>
              </w:rPr>
              <w:t>roboty</w:t>
            </w:r>
            <w:r>
              <w:rPr>
                <w:b/>
                <w:sz w:val="22"/>
                <w:szCs w:val="22"/>
              </w:rPr>
              <w:t xml:space="preserve"> </w:t>
            </w:r>
            <w:r w:rsidRPr="00D52CBF">
              <w:rPr>
                <w:b/>
                <w:sz w:val="22"/>
                <w:szCs w:val="22"/>
              </w:rPr>
              <w:t>budowlanej</w:t>
            </w:r>
          </w:p>
        </w:tc>
        <w:tc>
          <w:tcPr>
            <w:tcW w:w="2108" w:type="dxa"/>
            <w:tcBorders>
              <w:top w:val="single" w:sz="2" w:space="0" w:color="000000"/>
              <w:left w:val="single" w:sz="2" w:space="0" w:color="000000"/>
              <w:bottom w:val="single" w:sz="2" w:space="0" w:color="000000"/>
            </w:tcBorders>
            <w:vAlign w:val="center"/>
          </w:tcPr>
          <w:p w:rsidR="00121DAB" w:rsidRPr="00D52CBF" w:rsidRDefault="00121DAB" w:rsidP="0065155C">
            <w:pPr>
              <w:tabs>
                <w:tab w:val="left" w:pos="1440"/>
              </w:tabs>
              <w:jc w:val="center"/>
              <w:rPr>
                <w:b/>
                <w:sz w:val="22"/>
                <w:szCs w:val="22"/>
              </w:rPr>
            </w:pPr>
            <w:r w:rsidRPr="00D52CBF">
              <w:rPr>
                <w:b/>
                <w:sz w:val="22"/>
                <w:szCs w:val="22"/>
              </w:rPr>
              <w:t>Wartość*</w:t>
            </w:r>
          </w:p>
        </w:tc>
        <w:tc>
          <w:tcPr>
            <w:tcW w:w="2119" w:type="dxa"/>
            <w:tcBorders>
              <w:top w:val="single" w:sz="2" w:space="0" w:color="000000"/>
              <w:left w:val="single" w:sz="2" w:space="0" w:color="000000"/>
              <w:bottom w:val="single" w:sz="2" w:space="0" w:color="000000"/>
              <w:right w:val="single" w:sz="2" w:space="0" w:color="000000"/>
            </w:tcBorders>
            <w:vAlign w:val="center"/>
          </w:tcPr>
          <w:p w:rsidR="00121DAB" w:rsidRPr="00D52CBF" w:rsidRDefault="00121DAB" w:rsidP="0065155C">
            <w:pPr>
              <w:tabs>
                <w:tab w:val="left" w:pos="1440"/>
              </w:tabs>
              <w:ind w:left="114"/>
              <w:jc w:val="center"/>
              <w:rPr>
                <w:b/>
                <w:sz w:val="22"/>
                <w:szCs w:val="22"/>
              </w:rPr>
            </w:pPr>
            <w:r w:rsidRPr="00D52CBF">
              <w:rPr>
                <w:b/>
                <w:sz w:val="22"/>
                <w:szCs w:val="22"/>
              </w:rPr>
              <w:t>Miejsce</w:t>
            </w:r>
            <w:r>
              <w:rPr>
                <w:b/>
                <w:sz w:val="22"/>
                <w:szCs w:val="22"/>
              </w:rPr>
              <w:t xml:space="preserve"> </w:t>
            </w:r>
            <w:r w:rsidRPr="00D52CBF">
              <w:rPr>
                <w:b/>
                <w:sz w:val="22"/>
                <w:szCs w:val="22"/>
              </w:rPr>
              <w:t>wykonania</w:t>
            </w:r>
            <w:r>
              <w:rPr>
                <w:b/>
                <w:sz w:val="22"/>
                <w:szCs w:val="22"/>
              </w:rPr>
              <w:t xml:space="preserve"> </w:t>
            </w:r>
            <w:r w:rsidRPr="00D52CBF">
              <w:rPr>
                <w:b/>
                <w:sz w:val="22"/>
                <w:szCs w:val="22"/>
              </w:rPr>
              <w:t>(odbiorca)</w:t>
            </w:r>
          </w:p>
        </w:tc>
      </w:tr>
      <w:tr w:rsidR="00121DAB" w:rsidRPr="00D11D62" w:rsidTr="0065155C">
        <w:trPr>
          <w:trHeight w:val="2069"/>
        </w:trPr>
        <w:tc>
          <w:tcPr>
            <w:tcW w:w="942" w:type="dxa"/>
            <w:tcBorders>
              <w:left w:val="single" w:sz="2" w:space="0" w:color="000000"/>
              <w:bottom w:val="single" w:sz="4" w:space="0" w:color="auto"/>
            </w:tcBorders>
            <w:vAlign w:val="center"/>
          </w:tcPr>
          <w:p w:rsidR="00121DAB" w:rsidRPr="00D52CBF" w:rsidRDefault="00121DAB" w:rsidP="0065155C">
            <w:pPr>
              <w:tabs>
                <w:tab w:val="left" w:pos="1440"/>
              </w:tabs>
              <w:ind w:left="-108" w:hanging="2"/>
              <w:jc w:val="center"/>
              <w:rPr>
                <w:sz w:val="24"/>
                <w:szCs w:val="24"/>
              </w:rPr>
            </w:pPr>
            <w:r>
              <w:rPr>
                <w:sz w:val="24"/>
                <w:szCs w:val="24"/>
              </w:rPr>
              <w:t>1.</w:t>
            </w:r>
          </w:p>
        </w:tc>
        <w:tc>
          <w:tcPr>
            <w:tcW w:w="2274" w:type="dxa"/>
            <w:tcBorders>
              <w:left w:val="single" w:sz="2" w:space="0" w:color="000000"/>
              <w:bottom w:val="single" w:sz="4" w:space="0" w:color="auto"/>
            </w:tcBorders>
            <w:vAlign w:val="center"/>
          </w:tcPr>
          <w:p w:rsidR="00121DAB" w:rsidRPr="00D52CBF" w:rsidRDefault="00121DAB" w:rsidP="0065155C">
            <w:pPr>
              <w:tabs>
                <w:tab w:val="left" w:pos="1440"/>
              </w:tabs>
              <w:ind w:hanging="2"/>
              <w:jc w:val="center"/>
              <w:rPr>
                <w:sz w:val="24"/>
                <w:szCs w:val="24"/>
              </w:rPr>
            </w:pPr>
          </w:p>
        </w:tc>
        <w:tc>
          <w:tcPr>
            <w:tcW w:w="2109" w:type="dxa"/>
            <w:tcBorders>
              <w:left w:val="single" w:sz="2" w:space="0" w:color="000000"/>
              <w:bottom w:val="single" w:sz="4" w:space="0" w:color="auto"/>
            </w:tcBorders>
            <w:vAlign w:val="center"/>
          </w:tcPr>
          <w:p w:rsidR="00121DAB" w:rsidRPr="00D52CBF" w:rsidRDefault="00121DAB" w:rsidP="0065155C">
            <w:pPr>
              <w:tabs>
                <w:tab w:val="left" w:pos="1440"/>
              </w:tabs>
              <w:ind w:hanging="2"/>
              <w:jc w:val="center"/>
              <w:rPr>
                <w:sz w:val="24"/>
                <w:szCs w:val="24"/>
              </w:rPr>
            </w:pPr>
          </w:p>
        </w:tc>
        <w:tc>
          <w:tcPr>
            <w:tcW w:w="2108" w:type="dxa"/>
            <w:tcBorders>
              <w:left w:val="single" w:sz="2" w:space="0" w:color="000000"/>
              <w:bottom w:val="single" w:sz="4" w:space="0" w:color="auto"/>
            </w:tcBorders>
            <w:vAlign w:val="center"/>
          </w:tcPr>
          <w:p w:rsidR="00121DAB" w:rsidRPr="00D52CBF" w:rsidRDefault="00121DAB" w:rsidP="0065155C">
            <w:pPr>
              <w:tabs>
                <w:tab w:val="left" w:pos="1440"/>
              </w:tabs>
              <w:ind w:hanging="2"/>
              <w:jc w:val="center"/>
              <w:rPr>
                <w:sz w:val="24"/>
                <w:szCs w:val="24"/>
              </w:rPr>
            </w:pPr>
          </w:p>
        </w:tc>
        <w:tc>
          <w:tcPr>
            <w:tcW w:w="2119" w:type="dxa"/>
            <w:tcBorders>
              <w:left w:val="single" w:sz="2" w:space="0" w:color="000000"/>
              <w:bottom w:val="single" w:sz="4" w:space="0" w:color="auto"/>
              <w:right w:val="single" w:sz="2" w:space="0" w:color="000000"/>
            </w:tcBorders>
            <w:vAlign w:val="center"/>
          </w:tcPr>
          <w:p w:rsidR="00121DAB" w:rsidRPr="00D52CBF" w:rsidRDefault="00121DAB" w:rsidP="0065155C">
            <w:pPr>
              <w:tabs>
                <w:tab w:val="left" w:pos="1440"/>
              </w:tabs>
              <w:ind w:hanging="2"/>
              <w:jc w:val="center"/>
              <w:rPr>
                <w:sz w:val="24"/>
                <w:szCs w:val="24"/>
              </w:rPr>
            </w:pPr>
          </w:p>
        </w:tc>
      </w:tr>
    </w:tbl>
    <w:p w:rsidR="00121DAB" w:rsidRPr="00A54C07" w:rsidRDefault="00121DAB" w:rsidP="00121DAB">
      <w:pPr>
        <w:rPr>
          <w:u w:val="single"/>
        </w:rPr>
      </w:pPr>
    </w:p>
    <w:p w:rsidR="00121DAB" w:rsidRPr="00A54C07" w:rsidRDefault="00121DAB" w:rsidP="00121DAB">
      <w:pPr>
        <w:jc w:val="both"/>
      </w:pPr>
      <w:r w:rsidRPr="00A54C07">
        <w:t xml:space="preserve">* w przypadku, gdy wartość wykonywanych robót budowlanych przedstawiona w </w:t>
      </w:r>
      <w:r>
        <w:t>poświadczeniach</w:t>
      </w:r>
      <w:r w:rsidRPr="00A54C07">
        <w:t xml:space="preserve"> lub innych dokumentach wskazana została w obcej walucie, należy wpisać w wykazie robót, przeliczoną wartość robót na polską walutę (PLN) według średniego kursu NBP obowiązującego na dzień publikacji ogłoszenia o zamówieniu.</w:t>
      </w:r>
    </w:p>
    <w:p w:rsidR="00121DAB" w:rsidRPr="00A54C07" w:rsidRDefault="00121DAB" w:rsidP="00121DAB">
      <w:pPr>
        <w:spacing w:line="360" w:lineRule="auto"/>
        <w:rPr>
          <w:u w:val="single"/>
        </w:rPr>
      </w:pPr>
    </w:p>
    <w:p w:rsidR="00121DAB" w:rsidRPr="00A54C07" w:rsidRDefault="00121DAB" w:rsidP="00121DAB">
      <w:pPr>
        <w:spacing w:line="360" w:lineRule="auto"/>
      </w:pPr>
      <w:r w:rsidRPr="00A54C07">
        <w:rPr>
          <w:u w:val="single"/>
        </w:rPr>
        <w:t>W załączeniu</w:t>
      </w:r>
      <w:r w:rsidRPr="00A54C07">
        <w:t>:</w:t>
      </w:r>
    </w:p>
    <w:p w:rsidR="00121DAB" w:rsidRDefault="00121DAB" w:rsidP="00121DAB">
      <w:pPr>
        <w:spacing w:line="360" w:lineRule="auto"/>
        <w:jc w:val="both"/>
      </w:pPr>
      <w:r>
        <w:rPr>
          <w:b/>
          <w:bCs/>
        </w:rPr>
        <w:t>Poświadczenia lub inne d</w:t>
      </w:r>
      <w:r w:rsidRPr="00A54C07">
        <w:rPr>
          <w:b/>
          <w:bCs/>
        </w:rPr>
        <w:t>okumenty potwierdzające</w:t>
      </w:r>
      <w:r w:rsidRPr="00A54C07">
        <w:t>,</w:t>
      </w:r>
      <w:r w:rsidRPr="00A54C07">
        <w:rPr>
          <w:spacing w:val="-6"/>
        </w:rPr>
        <w:t xml:space="preserve"> </w:t>
      </w:r>
      <w:r w:rsidRPr="00A54C07">
        <w:t>że roboty budowlane przedstawione w wykazie zostały wykonane</w:t>
      </w:r>
      <w:r>
        <w:t xml:space="preserve"> w sposób należyty,</w:t>
      </w:r>
      <w:r w:rsidRPr="00A54C07">
        <w:t xml:space="preserve"> zgodnie z zasadami sztuki budowlanej i prawidłowo ukończone.</w:t>
      </w:r>
    </w:p>
    <w:p w:rsidR="00121DAB" w:rsidRDefault="00121DAB" w:rsidP="00121DAB">
      <w:pPr>
        <w:spacing w:line="360" w:lineRule="auto"/>
        <w:jc w:val="both"/>
      </w:pPr>
    </w:p>
    <w:p w:rsidR="00121DAB" w:rsidRPr="00A54C07" w:rsidRDefault="00121DAB" w:rsidP="00121DAB">
      <w:pPr>
        <w:spacing w:line="360" w:lineRule="auto"/>
        <w:jc w:val="both"/>
      </w:pPr>
    </w:p>
    <w:p w:rsidR="00121DAB" w:rsidRPr="00550A48" w:rsidRDefault="00121DAB" w:rsidP="00121DAB">
      <w:r w:rsidRPr="00550A48">
        <w:t xml:space="preserve">Miejscowość ............................dnia.......................... </w:t>
      </w:r>
      <w:r w:rsidRPr="00550A48">
        <w:tab/>
      </w:r>
      <w:r w:rsidRPr="00550A48">
        <w:tab/>
      </w:r>
      <w:r w:rsidRPr="00550A48">
        <w:tab/>
        <w:t xml:space="preserve"> ...................................................................</w:t>
      </w:r>
    </w:p>
    <w:p w:rsidR="00121DAB" w:rsidRDefault="00121DAB" w:rsidP="00121DAB">
      <w:pPr>
        <w:ind w:left="5400" w:hanging="5400"/>
        <w:jc w:val="right"/>
      </w:pPr>
      <w:r w:rsidRPr="00550A48">
        <w:t xml:space="preserve">                                                                                                                   pieczęć imienna i podpis osób/osoby uprawnionej do reprezentowania wykonawcy </w:t>
      </w:r>
    </w:p>
    <w:p w:rsidR="00562481" w:rsidRDefault="00562481" w:rsidP="00121DAB">
      <w:pPr>
        <w:sectPr w:rsidR="00562481" w:rsidSect="007E3534">
          <w:footnotePr>
            <w:pos w:val="beneathText"/>
          </w:footnotePr>
          <w:pgSz w:w="11905" w:h="16837" w:code="9"/>
          <w:pgMar w:top="1418" w:right="1418" w:bottom="1418" w:left="1418" w:header="709" w:footer="709" w:gutter="0"/>
          <w:cols w:space="708"/>
          <w:titlePg/>
          <w:docGrid w:linePitch="360"/>
        </w:sectPr>
      </w:pPr>
    </w:p>
    <w:p w:rsidR="00235A54" w:rsidRPr="00993B4E" w:rsidRDefault="00235A54" w:rsidP="00235A54">
      <w:pPr>
        <w:pStyle w:val="Nagwek2"/>
        <w:tabs>
          <w:tab w:val="right" w:pos="9071"/>
        </w:tabs>
        <w:rPr>
          <w:rFonts w:ascii="Times New Roman" w:hAnsi="Times New Roman"/>
          <w:bCs/>
          <w:iCs/>
          <w:szCs w:val="24"/>
        </w:rPr>
      </w:pPr>
      <w:proofErr w:type="spellStart"/>
      <w:r w:rsidRPr="00993B4E">
        <w:rPr>
          <w:rFonts w:ascii="Times New Roman" w:hAnsi="Times New Roman"/>
          <w:szCs w:val="24"/>
        </w:rPr>
        <w:lastRenderedPageBreak/>
        <w:t>Ozn</w:t>
      </w:r>
      <w:proofErr w:type="spellEnd"/>
      <w:r w:rsidRPr="00993B4E">
        <w:rPr>
          <w:rFonts w:ascii="Times New Roman" w:hAnsi="Times New Roman"/>
          <w:szCs w:val="24"/>
        </w:rPr>
        <w:t xml:space="preserve">. postępowania </w:t>
      </w:r>
      <w:r>
        <w:rPr>
          <w:rFonts w:ascii="Times New Roman" w:hAnsi="Times New Roman"/>
          <w:szCs w:val="24"/>
        </w:rPr>
        <w:t>8</w:t>
      </w:r>
      <w:r w:rsidRPr="00993B4E">
        <w:rPr>
          <w:rFonts w:ascii="Times New Roman" w:hAnsi="Times New Roman"/>
          <w:szCs w:val="24"/>
        </w:rPr>
        <w:t>/201</w:t>
      </w:r>
      <w:r>
        <w:rPr>
          <w:rFonts w:ascii="Times New Roman" w:hAnsi="Times New Roman"/>
          <w:szCs w:val="24"/>
        </w:rPr>
        <w:t>6</w:t>
      </w:r>
      <w:r w:rsidRPr="00993B4E">
        <w:rPr>
          <w:rFonts w:ascii="Times New Roman" w:hAnsi="Times New Roman"/>
          <w:szCs w:val="24"/>
        </w:rPr>
        <w:tab/>
      </w:r>
      <w:r w:rsidRPr="00993B4E">
        <w:rPr>
          <w:rFonts w:ascii="Times New Roman" w:hAnsi="Times New Roman"/>
          <w:bCs/>
          <w:szCs w:val="24"/>
        </w:rPr>
        <w:t xml:space="preserve">załącznik nr </w:t>
      </w:r>
      <w:r w:rsidR="00251470">
        <w:rPr>
          <w:rFonts w:ascii="Times New Roman" w:hAnsi="Times New Roman"/>
          <w:bCs/>
          <w:szCs w:val="24"/>
        </w:rPr>
        <w:t>8</w:t>
      </w:r>
      <w:r w:rsidRPr="00993B4E">
        <w:rPr>
          <w:rFonts w:ascii="Times New Roman" w:hAnsi="Times New Roman"/>
          <w:bCs/>
          <w:szCs w:val="24"/>
        </w:rPr>
        <w:t xml:space="preserve"> do </w:t>
      </w:r>
      <w:proofErr w:type="spellStart"/>
      <w:r w:rsidRPr="00993B4E">
        <w:rPr>
          <w:rFonts w:ascii="Times New Roman" w:hAnsi="Times New Roman"/>
          <w:bCs/>
          <w:szCs w:val="24"/>
        </w:rPr>
        <w:t>siwz</w:t>
      </w:r>
      <w:proofErr w:type="spellEnd"/>
    </w:p>
    <w:p w:rsidR="00235A54" w:rsidRDefault="00235A54" w:rsidP="00235A54">
      <w:pPr>
        <w:pStyle w:val="Tekstpodstawowy"/>
        <w:ind w:left="5664"/>
        <w:rPr>
          <w:b w:val="0"/>
          <w:i/>
          <w:sz w:val="20"/>
        </w:rPr>
      </w:pPr>
    </w:p>
    <w:p w:rsidR="00235A54" w:rsidRDefault="00235A54" w:rsidP="00235A54">
      <w:pPr>
        <w:pStyle w:val="Tekstpodstawowy"/>
        <w:ind w:left="5664"/>
        <w:rPr>
          <w:b w:val="0"/>
          <w:i/>
          <w:sz w:val="20"/>
        </w:rPr>
      </w:pPr>
    </w:p>
    <w:p w:rsidR="00235A54" w:rsidRDefault="00235A54" w:rsidP="00235A54">
      <w:pPr>
        <w:jc w:val="both"/>
        <w:rPr>
          <w:i/>
          <w:iCs/>
          <w:sz w:val="24"/>
          <w:szCs w:val="24"/>
        </w:rPr>
      </w:pPr>
      <w:r w:rsidRPr="00A54C07">
        <w:rPr>
          <w:sz w:val="24"/>
          <w:szCs w:val="24"/>
        </w:rPr>
        <w:t xml:space="preserve">dot.: </w:t>
      </w:r>
      <w:r w:rsidRPr="002D49AD">
        <w:rPr>
          <w:i/>
          <w:iCs/>
          <w:sz w:val="24"/>
          <w:szCs w:val="24"/>
        </w:rPr>
        <w:t>„</w:t>
      </w:r>
      <w:r>
        <w:rPr>
          <w:rFonts w:eastAsia="Calibri"/>
          <w:b/>
          <w:sz w:val="24"/>
          <w:szCs w:val="24"/>
          <w:lang w:eastAsia="pl-PL"/>
        </w:rPr>
        <w:t>Przebudowa i dostosowanie stacji ujęcia i uzdatniania wody w SP WZOZ MSW w Bydgoszczy do obowiązujących przepisów – w trybie zaprojektuj i wybuduj</w:t>
      </w:r>
      <w:r w:rsidRPr="002D49AD">
        <w:rPr>
          <w:i/>
          <w:iCs/>
          <w:sz w:val="24"/>
          <w:szCs w:val="24"/>
        </w:rPr>
        <w:t>”</w:t>
      </w:r>
      <w:r>
        <w:rPr>
          <w:i/>
          <w:iCs/>
          <w:sz w:val="24"/>
          <w:szCs w:val="24"/>
        </w:rPr>
        <w:t>.</w:t>
      </w:r>
    </w:p>
    <w:p w:rsidR="00235A54" w:rsidRDefault="00235A54" w:rsidP="00235A54">
      <w:pPr>
        <w:jc w:val="both"/>
        <w:rPr>
          <w:b/>
          <w:bCs/>
          <w:sz w:val="24"/>
          <w:szCs w:val="24"/>
        </w:rPr>
      </w:pPr>
    </w:p>
    <w:p w:rsidR="00235A54" w:rsidRDefault="00235A54" w:rsidP="00235A54">
      <w:pPr>
        <w:jc w:val="both"/>
        <w:rPr>
          <w:b/>
          <w:bCs/>
          <w:sz w:val="24"/>
          <w:szCs w:val="24"/>
        </w:rPr>
      </w:pPr>
    </w:p>
    <w:p w:rsidR="00235A54" w:rsidRPr="00A54C07" w:rsidRDefault="00235A54" w:rsidP="00235A54">
      <w:pPr>
        <w:jc w:val="both"/>
        <w:rPr>
          <w:b/>
          <w:bCs/>
          <w:sz w:val="24"/>
          <w:szCs w:val="24"/>
        </w:rPr>
      </w:pPr>
    </w:p>
    <w:p w:rsidR="00235A54" w:rsidRPr="00A54C07" w:rsidRDefault="00235A54" w:rsidP="00235A54">
      <w:pPr>
        <w:spacing w:after="120"/>
        <w:jc w:val="center"/>
        <w:rPr>
          <w:b/>
          <w:bCs/>
          <w:sz w:val="28"/>
          <w:szCs w:val="28"/>
        </w:rPr>
      </w:pPr>
      <w:r w:rsidRPr="00A54C07">
        <w:rPr>
          <w:b/>
          <w:bCs/>
          <w:sz w:val="28"/>
          <w:szCs w:val="28"/>
        </w:rPr>
        <w:t>WYKAZ OSÓB</w:t>
      </w:r>
    </w:p>
    <w:p w:rsidR="00235A54" w:rsidRPr="00A54C07" w:rsidRDefault="00235A54" w:rsidP="00235A54">
      <w:pPr>
        <w:spacing w:after="120"/>
        <w:jc w:val="center"/>
        <w:rPr>
          <w:sz w:val="24"/>
          <w:szCs w:val="24"/>
          <w:u w:val="single"/>
        </w:rPr>
      </w:pPr>
      <w:r w:rsidRPr="00A54C07">
        <w:rPr>
          <w:sz w:val="24"/>
          <w:szCs w:val="24"/>
          <w:u w:val="single"/>
        </w:rPr>
        <w:t>które będą uczestniczyć w wykonaniu zamówienia</w:t>
      </w:r>
    </w:p>
    <w:tbl>
      <w:tblPr>
        <w:tblStyle w:val="Tabela-Siatka"/>
        <w:tblW w:w="10168" w:type="dxa"/>
        <w:tblInd w:w="-459" w:type="dxa"/>
        <w:tblLook w:val="04A0" w:firstRow="1" w:lastRow="0" w:firstColumn="1" w:lastColumn="0" w:noHBand="0" w:noVBand="1"/>
      </w:tblPr>
      <w:tblGrid>
        <w:gridCol w:w="2044"/>
        <w:gridCol w:w="3201"/>
        <w:gridCol w:w="2552"/>
        <w:gridCol w:w="2371"/>
      </w:tblGrid>
      <w:tr w:rsidR="00235A54" w:rsidTr="00242BEF">
        <w:trPr>
          <w:trHeight w:val="1125"/>
        </w:trPr>
        <w:tc>
          <w:tcPr>
            <w:tcW w:w="2044" w:type="dxa"/>
            <w:vAlign w:val="center"/>
          </w:tcPr>
          <w:p w:rsidR="00235A54" w:rsidRPr="00CF5920" w:rsidRDefault="00235A54" w:rsidP="00242BEF">
            <w:pPr>
              <w:spacing w:after="120"/>
              <w:jc w:val="center"/>
              <w:rPr>
                <w:b/>
              </w:rPr>
            </w:pPr>
            <w:r w:rsidRPr="00CF5920">
              <w:rPr>
                <w:b/>
              </w:rPr>
              <w:t>Imię i Nazwisko</w:t>
            </w:r>
          </w:p>
        </w:tc>
        <w:tc>
          <w:tcPr>
            <w:tcW w:w="3201" w:type="dxa"/>
            <w:vAlign w:val="center"/>
          </w:tcPr>
          <w:p w:rsidR="00235A54" w:rsidRDefault="00235A54" w:rsidP="00242BEF">
            <w:pPr>
              <w:pStyle w:val="Nagwek1"/>
              <w:jc w:val="center"/>
              <w:rPr>
                <w:rFonts w:ascii="Times New Roman" w:hAnsi="Times New Roman"/>
                <w:b/>
                <w:bCs/>
                <w:sz w:val="20"/>
                <w:u w:val="single"/>
              </w:rPr>
            </w:pPr>
            <w:r>
              <w:rPr>
                <w:rFonts w:ascii="Times New Roman" w:hAnsi="Times New Roman"/>
                <w:b/>
                <w:bCs/>
                <w:sz w:val="20"/>
                <w:u w:val="single"/>
              </w:rPr>
              <w:t>Kwalifikacje zawodowe</w:t>
            </w:r>
          </w:p>
          <w:p w:rsidR="00235A54" w:rsidRDefault="00235A54" w:rsidP="00242BEF">
            <w:pPr>
              <w:pStyle w:val="Nagwek1"/>
              <w:jc w:val="center"/>
              <w:rPr>
                <w:rFonts w:ascii="Times New Roman" w:hAnsi="Times New Roman"/>
                <w:i/>
                <w:iCs/>
                <w:sz w:val="20"/>
              </w:rPr>
            </w:pPr>
          </w:p>
          <w:p w:rsidR="00235A54" w:rsidRPr="00CF5920" w:rsidRDefault="00235A54" w:rsidP="00242BEF">
            <w:pPr>
              <w:pStyle w:val="Nagwek1"/>
              <w:jc w:val="center"/>
              <w:rPr>
                <w:rFonts w:ascii="Times New Roman" w:hAnsi="Times New Roman"/>
                <w:i/>
                <w:iCs/>
                <w:sz w:val="20"/>
              </w:rPr>
            </w:pPr>
            <w:r>
              <w:rPr>
                <w:rFonts w:ascii="Times New Roman" w:hAnsi="Times New Roman"/>
                <w:i/>
                <w:iCs/>
                <w:sz w:val="20"/>
              </w:rPr>
              <w:t>– w zakresie posiadania uprawnień budowlanych do kierowania robotami budowlanymi w specjalności:</w:t>
            </w:r>
          </w:p>
        </w:tc>
        <w:tc>
          <w:tcPr>
            <w:tcW w:w="2552" w:type="dxa"/>
            <w:vAlign w:val="center"/>
          </w:tcPr>
          <w:p w:rsidR="00235A54" w:rsidRDefault="00235A54" w:rsidP="00242BEF">
            <w:pPr>
              <w:pStyle w:val="Nagwek1"/>
              <w:jc w:val="center"/>
              <w:rPr>
                <w:rFonts w:ascii="Times New Roman" w:hAnsi="Times New Roman"/>
                <w:b/>
                <w:bCs/>
                <w:sz w:val="20"/>
              </w:rPr>
            </w:pPr>
            <w:r>
              <w:rPr>
                <w:rFonts w:ascii="Times New Roman" w:hAnsi="Times New Roman"/>
                <w:b/>
                <w:bCs/>
                <w:sz w:val="20"/>
              </w:rPr>
              <w:t>Zakres wykonywanych czynności (rola)</w:t>
            </w:r>
          </w:p>
          <w:p w:rsidR="00235A54" w:rsidRDefault="00235A54" w:rsidP="00242BEF">
            <w:pPr>
              <w:spacing w:after="120"/>
              <w:jc w:val="center"/>
              <w:rPr>
                <w:u w:val="single"/>
              </w:rPr>
            </w:pPr>
            <w:r>
              <w:rPr>
                <w:b/>
                <w:bCs/>
              </w:rPr>
              <w:t>w realizacji zamówienia, doświadczenie, wykształcenie.</w:t>
            </w:r>
          </w:p>
        </w:tc>
        <w:tc>
          <w:tcPr>
            <w:tcW w:w="2371" w:type="dxa"/>
            <w:vAlign w:val="center"/>
          </w:tcPr>
          <w:p w:rsidR="00235A54" w:rsidRDefault="00235A54" w:rsidP="00242BEF">
            <w:pPr>
              <w:pStyle w:val="Nagwek1"/>
              <w:jc w:val="center"/>
              <w:rPr>
                <w:rFonts w:ascii="Times New Roman" w:hAnsi="Times New Roman"/>
                <w:b/>
                <w:bCs/>
                <w:sz w:val="20"/>
              </w:rPr>
            </w:pPr>
            <w:r>
              <w:rPr>
                <w:rFonts w:ascii="Times New Roman" w:hAnsi="Times New Roman"/>
                <w:b/>
                <w:bCs/>
                <w:sz w:val="20"/>
              </w:rPr>
              <w:t>Podstawa dysponowania tymi osobami</w:t>
            </w:r>
          </w:p>
          <w:p w:rsidR="00235A54" w:rsidRDefault="00235A54" w:rsidP="00242BEF">
            <w:pPr>
              <w:spacing w:after="120"/>
              <w:jc w:val="center"/>
              <w:rPr>
                <w:u w:val="single"/>
              </w:rPr>
            </w:pPr>
            <w:r>
              <w:t xml:space="preserve">(np. umowa o pracę, umowa zlecenia, umowa o dzieło, użyczenie zasobów na podstawie art. 26 ust. 2b ustawy </w:t>
            </w:r>
            <w:proofErr w:type="spellStart"/>
            <w:r>
              <w:t>Pzp</w:t>
            </w:r>
            <w:proofErr w:type="spellEnd"/>
            <w:r>
              <w:t>, podwykonawstwo)</w:t>
            </w:r>
          </w:p>
        </w:tc>
      </w:tr>
      <w:tr w:rsidR="00235A54" w:rsidTr="00242BEF">
        <w:trPr>
          <w:trHeight w:val="2699"/>
        </w:trPr>
        <w:tc>
          <w:tcPr>
            <w:tcW w:w="2044" w:type="dxa"/>
          </w:tcPr>
          <w:p w:rsidR="00235A54" w:rsidRDefault="00235A54" w:rsidP="00242BEF">
            <w:pPr>
              <w:spacing w:after="120"/>
              <w:jc w:val="center"/>
              <w:rPr>
                <w:u w:val="single"/>
              </w:rPr>
            </w:pPr>
          </w:p>
        </w:tc>
        <w:tc>
          <w:tcPr>
            <w:tcW w:w="3201" w:type="dxa"/>
            <w:vAlign w:val="center"/>
          </w:tcPr>
          <w:p w:rsidR="00235A54" w:rsidRDefault="00235A54" w:rsidP="00242BEF">
            <w:pPr>
              <w:spacing w:after="120"/>
              <w:jc w:val="center"/>
              <w:rPr>
                <w:u w:val="single"/>
              </w:rPr>
            </w:pPr>
            <w:r>
              <w:rPr>
                <w:b/>
                <w:bCs/>
                <w:kern w:val="1"/>
              </w:rPr>
              <w:t>konstrukcyjno-budowlanej</w:t>
            </w:r>
            <w:r>
              <w:rPr>
                <w:kern w:val="1"/>
              </w:rPr>
              <w:t>, pełniąca jednocześnie obowiązki kierownika budowy,</w:t>
            </w:r>
          </w:p>
        </w:tc>
        <w:tc>
          <w:tcPr>
            <w:tcW w:w="2552" w:type="dxa"/>
          </w:tcPr>
          <w:p w:rsidR="00235A54" w:rsidRDefault="00235A54" w:rsidP="00242BEF">
            <w:pPr>
              <w:spacing w:after="120"/>
              <w:jc w:val="center"/>
              <w:rPr>
                <w:u w:val="single"/>
              </w:rPr>
            </w:pPr>
          </w:p>
        </w:tc>
        <w:tc>
          <w:tcPr>
            <w:tcW w:w="2371" w:type="dxa"/>
          </w:tcPr>
          <w:p w:rsidR="00235A54" w:rsidRDefault="00235A54" w:rsidP="00242BEF">
            <w:pPr>
              <w:spacing w:after="120"/>
              <w:jc w:val="center"/>
              <w:rPr>
                <w:u w:val="single"/>
              </w:rPr>
            </w:pPr>
          </w:p>
        </w:tc>
      </w:tr>
    </w:tbl>
    <w:p w:rsidR="00235A54" w:rsidRPr="00A54C07" w:rsidRDefault="00235A54" w:rsidP="00235A54">
      <w:pPr>
        <w:spacing w:after="120"/>
        <w:jc w:val="center"/>
        <w:rPr>
          <w:u w:val="single"/>
        </w:rPr>
      </w:pPr>
    </w:p>
    <w:p w:rsidR="00235A54" w:rsidRPr="0063559C" w:rsidRDefault="00235A54" w:rsidP="00235A54">
      <w:pPr>
        <w:keepNext/>
        <w:tabs>
          <w:tab w:val="left" w:pos="0"/>
        </w:tabs>
        <w:jc w:val="right"/>
        <w:outlineLvl w:val="0"/>
        <w:rPr>
          <w:rFonts w:ascii="Arial Narrow" w:hAnsi="Arial Narrow" w:cs="Arial Narrow"/>
          <w:color w:val="FF0000"/>
          <w:sz w:val="24"/>
          <w:szCs w:val="24"/>
        </w:rPr>
      </w:pPr>
    </w:p>
    <w:p w:rsidR="00235A54" w:rsidRPr="007024DB" w:rsidRDefault="00235A54" w:rsidP="00235A54">
      <w:pPr>
        <w:keepNext/>
        <w:spacing w:line="360" w:lineRule="auto"/>
        <w:jc w:val="both"/>
        <w:outlineLvl w:val="0"/>
        <w:rPr>
          <w:b/>
          <w:bCs/>
          <w:sz w:val="24"/>
          <w:szCs w:val="24"/>
        </w:rPr>
      </w:pPr>
      <w:r w:rsidRPr="007024DB">
        <w:rPr>
          <w:b/>
          <w:bCs/>
          <w:sz w:val="24"/>
          <w:szCs w:val="24"/>
        </w:rPr>
        <w:t>Oświadczam, że osoby, które będą uczestni</w:t>
      </w:r>
      <w:r>
        <w:rPr>
          <w:b/>
          <w:bCs/>
          <w:sz w:val="24"/>
          <w:szCs w:val="24"/>
        </w:rPr>
        <w:t xml:space="preserve">czyć w wykonywaniu zamówienia, </w:t>
      </w:r>
      <w:r w:rsidRPr="007024DB">
        <w:rPr>
          <w:b/>
          <w:bCs/>
          <w:sz w:val="24"/>
          <w:szCs w:val="24"/>
        </w:rPr>
        <w:t>na dzień składania ofert posiadają wymagane uprawnienia.</w:t>
      </w:r>
    </w:p>
    <w:p w:rsidR="00235A54" w:rsidRPr="007024DB" w:rsidRDefault="00235A54" w:rsidP="00235A54">
      <w:pPr>
        <w:keepNext/>
        <w:outlineLvl w:val="0"/>
        <w:rPr>
          <w:b/>
          <w:bCs/>
          <w:sz w:val="24"/>
          <w:szCs w:val="24"/>
        </w:rPr>
      </w:pPr>
    </w:p>
    <w:p w:rsidR="00235A54" w:rsidRPr="007024DB" w:rsidRDefault="00235A54" w:rsidP="00235A54">
      <w:pPr>
        <w:tabs>
          <w:tab w:val="left" w:pos="1440"/>
        </w:tabs>
        <w:jc w:val="both"/>
        <w:rPr>
          <w:sz w:val="24"/>
          <w:szCs w:val="24"/>
        </w:rPr>
      </w:pPr>
    </w:p>
    <w:p w:rsidR="00235A54" w:rsidRPr="007024DB" w:rsidRDefault="00235A54" w:rsidP="00235A54">
      <w:pPr>
        <w:spacing w:before="60" w:after="60"/>
        <w:ind w:left="426" w:hanging="284"/>
        <w:rPr>
          <w:sz w:val="16"/>
          <w:szCs w:val="16"/>
        </w:rPr>
      </w:pPr>
      <w:r w:rsidRPr="007024DB">
        <w:rPr>
          <w:sz w:val="24"/>
          <w:szCs w:val="24"/>
        </w:rPr>
        <w:t>............................., dnia .....................</w:t>
      </w:r>
      <w:r w:rsidRPr="007024DB">
        <w:rPr>
          <w:sz w:val="24"/>
          <w:szCs w:val="24"/>
        </w:rPr>
        <w:tab/>
        <w:t xml:space="preserve">      </w:t>
      </w:r>
      <w:r w:rsidRPr="007024DB">
        <w:rPr>
          <w:sz w:val="16"/>
          <w:szCs w:val="16"/>
        </w:rPr>
        <w:t>......................................................................................</w:t>
      </w:r>
    </w:p>
    <w:p w:rsidR="00235A54" w:rsidRPr="007024DB" w:rsidRDefault="00235A54" w:rsidP="00235A54">
      <w:pPr>
        <w:spacing w:before="60" w:after="60"/>
        <w:ind w:left="4674" w:hanging="284"/>
        <w:rPr>
          <w:i/>
          <w:iCs/>
          <w:sz w:val="18"/>
          <w:szCs w:val="18"/>
        </w:rPr>
      </w:pPr>
      <w:r w:rsidRPr="007024DB">
        <w:rPr>
          <w:i/>
          <w:iCs/>
          <w:sz w:val="18"/>
          <w:szCs w:val="18"/>
        </w:rPr>
        <w:t>(podpis(y) osoby(osób) uprawnionej(</w:t>
      </w:r>
      <w:proofErr w:type="spellStart"/>
      <w:r w:rsidRPr="007024DB">
        <w:rPr>
          <w:i/>
          <w:iCs/>
          <w:sz w:val="18"/>
          <w:szCs w:val="18"/>
        </w:rPr>
        <w:t>ych</w:t>
      </w:r>
      <w:proofErr w:type="spellEnd"/>
      <w:r w:rsidRPr="007024DB">
        <w:rPr>
          <w:i/>
          <w:iCs/>
          <w:sz w:val="18"/>
          <w:szCs w:val="18"/>
        </w:rPr>
        <w:t>) do składania</w:t>
      </w:r>
    </w:p>
    <w:p w:rsidR="00235A54" w:rsidRPr="007024DB" w:rsidRDefault="00235A54" w:rsidP="00235A54">
      <w:pPr>
        <w:spacing w:before="60" w:after="60"/>
        <w:ind w:firstLine="540"/>
        <w:jc w:val="both"/>
      </w:pPr>
      <w:r w:rsidRPr="007024DB">
        <w:rPr>
          <w:i/>
          <w:iCs/>
          <w:sz w:val="18"/>
          <w:szCs w:val="18"/>
        </w:rPr>
        <w:t xml:space="preserve">                                                                                                        oświadczeń woli w imieniu wykonawcy</w:t>
      </w:r>
    </w:p>
    <w:p w:rsidR="00235A54" w:rsidRDefault="00235A54" w:rsidP="00235A54">
      <w:pPr>
        <w:pStyle w:val="Tekstpodstawowy"/>
        <w:ind w:left="5664"/>
        <w:rPr>
          <w:b w:val="0"/>
          <w:i/>
          <w:sz w:val="20"/>
        </w:rPr>
      </w:pPr>
    </w:p>
    <w:p w:rsidR="00121DAB" w:rsidRDefault="00121DAB" w:rsidP="00121DAB"/>
    <w:p w:rsidR="00121DAB" w:rsidRDefault="00121DAB" w:rsidP="00121DAB"/>
    <w:p w:rsidR="00121DAB" w:rsidRDefault="00121DAB" w:rsidP="00121DAB">
      <w:pPr>
        <w:sectPr w:rsidR="00121DAB" w:rsidSect="00562481">
          <w:footnotePr>
            <w:pos w:val="beneathText"/>
          </w:footnotePr>
          <w:pgSz w:w="11905" w:h="16837" w:code="9"/>
          <w:pgMar w:top="1418" w:right="1418" w:bottom="1418" w:left="1418" w:header="709" w:footer="709" w:gutter="0"/>
          <w:cols w:space="708"/>
          <w:titlePg/>
          <w:docGrid w:linePitch="360"/>
        </w:sectPr>
      </w:pPr>
    </w:p>
    <w:p w:rsidR="00CF5920" w:rsidRPr="00993B4E" w:rsidRDefault="00CF5920" w:rsidP="00CF5920">
      <w:pPr>
        <w:pStyle w:val="Nagwek2"/>
        <w:tabs>
          <w:tab w:val="right" w:pos="9071"/>
        </w:tabs>
        <w:rPr>
          <w:rFonts w:ascii="Times New Roman" w:hAnsi="Times New Roman"/>
          <w:bCs/>
          <w:iCs/>
          <w:szCs w:val="24"/>
        </w:rPr>
      </w:pPr>
      <w:proofErr w:type="spellStart"/>
      <w:r w:rsidRPr="00993B4E">
        <w:rPr>
          <w:rFonts w:ascii="Times New Roman" w:hAnsi="Times New Roman"/>
          <w:szCs w:val="24"/>
        </w:rPr>
        <w:lastRenderedPageBreak/>
        <w:t>Ozn</w:t>
      </w:r>
      <w:proofErr w:type="spellEnd"/>
      <w:r w:rsidRPr="00993B4E">
        <w:rPr>
          <w:rFonts w:ascii="Times New Roman" w:hAnsi="Times New Roman"/>
          <w:szCs w:val="24"/>
        </w:rPr>
        <w:t xml:space="preserve">. postępowania </w:t>
      </w:r>
      <w:r w:rsidR="00C27857">
        <w:rPr>
          <w:rFonts w:ascii="Times New Roman" w:hAnsi="Times New Roman"/>
          <w:szCs w:val="24"/>
        </w:rPr>
        <w:t>0</w:t>
      </w:r>
      <w:r w:rsidR="006B18EA">
        <w:rPr>
          <w:rFonts w:ascii="Times New Roman" w:hAnsi="Times New Roman"/>
          <w:szCs w:val="24"/>
        </w:rPr>
        <w:t>8</w:t>
      </w:r>
      <w:r w:rsidRPr="00993B4E">
        <w:rPr>
          <w:rFonts w:ascii="Times New Roman" w:hAnsi="Times New Roman"/>
          <w:szCs w:val="24"/>
        </w:rPr>
        <w:t>/201</w:t>
      </w:r>
      <w:r w:rsidR="00C27857">
        <w:rPr>
          <w:rFonts w:ascii="Times New Roman" w:hAnsi="Times New Roman"/>
          <w:szCs w:val="24"/>
        </w:rPr>
        <w:t>6</w:t>
      </w:r>
      <w:r w:rsidRPr="00993B4E">
        <w:rPr>
          <w:rFonts w:ascii="Times New Roman" w:hAnsi="Times New Roman"/>
          <w:szCs w:val="24"/>
        </w:rPr>
        <w:tab/>
      </w:r>
      <w:r w:rsidRPr="00993B4E">
        <w:rPr>
          <w:rFonts w:ascii="Times New Roman" w:hAnsi="Times New Roman"/>
          <w:bCs/>
          <w:szCs w:val="24"/>
        </w:rPr>
        <w:t xml:space="preserve">załącznik nr </w:t>
      </w:r>
      <w:r w:rsidR="00251470">
        <w:rPr>
          <w:rFonts w:ascii="Times New Roman" w:hAnsi="Times New Roman"/>
          <w:bCs/>
          <w:szCs w:val="24"/>
        </w:rPr>
        <w:t>9</w:t>
      </w:r>
      <w:r w:rsidRPr="00993B4E">
        <w:rPr>
          <w:rFonts w:ascii="Times New Roman" w:hAnsi="Times New Roman"/>
          <w:bCs/>
          <w:szCs w:val="24"/>
        </w:rPr>
        <w:t xml:space="preserve"> do </w:t>
      </w:r>
      <w:proofErr w:type="spellStart"/>
      <w:r w:rsidRPr="00993B4E">
        <w:rPr>
          <w:rFonts w:ascii="Times New Roman" w:hAnsi="Times New Roman"/>
          <w:bCs/>
          <w:szCs w:val="24"/>
        </w:rPr>
        <w:t>siwz</w:t>
      </w:r>
      <w:proofErr w:type="spellEnd"/>
    </w:p>
    <w:p w:rsidR="00614C64" w:rsidRDefault="00614C64" w:rsidP="00661003">
      <w:pPr>
        <w:pStyle w:val="Tekstpodstawowy"/>
        <w:ind w:left="5664"/>
        <w:rPr>
          <w:sz w:val="20"/>
        </w:rPr>
      </w:pPr>
    </w:p>
    <w:p w:rsidR="00614C64" w:rsidRDefault="00614C64" w:rsidP="00661003">
      <w:pPr>
        <w:pStyle w:val="Tekstpodstawowy"/>
        <w:ind w:left="5664"/>
        <w:rPr>
          <w:sz w:val="20"/>
        </w:rPr>
      </w:pPr>
    </w:p>
    <w:p w:rsidR="00614C64" w:rsidRPr="00CE0176" w:rsidRDefault="00614C64" w:rsidP="00661003">
      <w:pPr>
        <w:pStyle w:val="Tekstpodstawowy"/>
        <w:ind w:left="5664"/>
        <w:rPr>
          <w:sz w:val="20"/>
        </w:rPr>
      </w:pPr>
    </w:p>
    <w:p w:rsidR="00661003" w:rsidRPr="00CE0176" w:rsidRDefault="00661003" w:rsidP="00661003">
      <w:pPr>
        <w:pStyle w:val="Subhead2"/>
        <w:ind w:left="284"/>
      </w:pPr>
      <w:r w:rsidRPr="00CE0176">
        <w:rPr>
          <w:i/>
          <w:iCs/>
        </w:rPr>
        <w:t>Pieczęć wykonawcy</w:t>
      </w:r>
      <w:r w:rsidRPr="00CE0176">
        <w:t>: ....................................................</w:t>
      </w:r>
    </w:p>
    <w:p w:rsidR="00661003" w:rsidRPr="00CE0176" w:rsidRDefault="00661003" w:rsidP="00661003">
      <w:pPr>
        <w:ind w:left="2410"/>
        <w:rPr>
          <w:i/>
          <w:iCs/>
        </w:rPr>
      </w:pPr>
      <w:r w:rsidRPr="00CE0176">
        <w:rPr>
          <w:i/>
          <w:iCs/>
        </w:rPr>
        <w:t>( czytelna nazwa i adres wykonawcy)</w:t>
      </w:r>
    </w:p>
    <w:p w:rsidR="00661003" w:rsidRPr="00CE0176" w:rsidRDefault="00661003" w:rsidP="00661003">
      <w:pPr>
        <w:jc w:val="right"/>
        <w:rPr>
          <w:i/>
          <w:iCs/>
        </w:rPr>
      </w:pPr>
    </w:p>
    <w:p w:rsidR="00661003" w:rsidRPr="00CE0176" w:rsidRDefault="00661003" w:rsidP="00661003">
      <w:pPr>
        <w:jc w:val="right"/>
        <w:rPr>
          <w:i/>
          <w:iCs/>
        </w:rPr>
      </w:pPr>
    </w:p>
    <w:p w:rsidR="00661003" w:rsidRPr="00CE0176" w:rsidRDefault="00661003" w:rsidP="00661003">
      <w:pPr>
        <w:pStyle w:val="Stopka"/>
        <w:tabs>
          <w:tab w:val="clear" w:pos="4536"/>
          <w:tab w:val="clear" w:pos="9072"/>
        </w:tabs>
        <w:jc w:val="both"/>
      </w:pPr>
    </w:p>
    <w:p w:rsidR="00661003" w:rsidRPr="00CE0176" w:rsidRDefault="00661003" w:rsidP="00661003">
      <w:pPr>
        <w:pStyle w:val="Stopka"/>
        <w:tabs>
          <w:tab w:val="clear" w:pos="4536"/>
          <w:tab w:val="clear" w:pos="9072"/>
        </w:tabs>
        <w:jc w:val="both"/>
      </w:pPr>
    </w:p>
    <w:p w:rsidR="00661003" w:rsidRPr="00217B9F" w:rsidRDefault="00661003" w:rsidP="005867E2">
      <w:pPr>
        <w:jc w:val="both"/>
        <w:rPr>
          <w:sz w:val="24"/>
          <w:szCs w:val="24"/>
        </w:rPr>
      </w:pPr>
      <w:r w:rsidRPr="00217B9F">
        <w:rPr>
          <w:sz w:val="24"/>
          <w:szCs w:val="24"/>
        </w:rPr>
        <w:t xml:space="preserve">dot. </w:t>
      </w:r>
      <w:r w:rsidR="00614C64" w:rsidRPr="00217B9F">
        <w:rPr>
          <w:sz w:val="24"/>
          <w:szCs w:val="24"/>
        </w:rPr>
        <w:t xml:space="preserve">postępowania o udzielenie zamówienia publicznego na </w:t>
      </w:r>
      <w:r w:rsidR="005867E2" w:rsidRPr="00217B9F">
        <w:rPr>
          <w:b/>
          <w:bCs/>
          <w:iCs/>
          <w:sz w:val="24"/>
          <w:szCs w:val="24"/>
        </w:rPr>
        <w:t>„</w:t>
      </w:r>
      <w:r w:rsidR="006B18EA">
        <w:rPr>
          <w:rFonts w:eastAsia="Calibri"/>
          <w:b/>
          <w:sz w:val="24"/>
          <w:szCs w:val="24"/>
          <w:lang w:eastAsia="pl-PL"/>
        </w:rPr>
        <w:t>Przebudowa i dostosowanie stacji ujęcia i uzdatniania wody w SP WZOZ MSW w Bydgoszczy do obowiązujących przepisów – w trybie zaprojektuj i wybuduj</w:t>
      </w:r>
      <w:r w:rsidR="005867E2" w:rsidRPr="00217B9F">
        <w:rPr>
          <w:b/>
          <w:bCs/>
          <w:iCs/>
          <w:sz w:val="24"/>
          <w:szCs w:val="24"/>
        </w:rPr>
        <w:t>”</w:t>
      </w:r>
      <w:r w:rsidR="00C85524" w:rsidRPr="00217B9F">
        <w:rPr>
          <w:b/>
          <w:bCs/>
          <w:iCs/>
          <w:sz w:val="24"/>
          <w:szCs w:val="24"/>
        </w:rPr>
        <w:t>.</w:t>
      </w:r>
    </w:p>
    <w:p w:rsidR="00661003" w:rsidRPr="00614C64" w:rsidRDefault="00661003" w:rsidP="00661003">
      <w:pPr>
        <w:pStyle w:val="Tekstpodstawowywcity"/>
        <w:ind w:left="1260" w:hanging="1686"/>
        <w:rPr>
          <w:b/>
          <w:sz w:val="28"/>
          <w:szCs w:val="28"/>
        </w:rPr>
      </w:pPr>
    </w:p>
    <w:p w:rsidR="00661003" w:rsidRPr="00CE0176" w:rsidRDefault="00661003" w:rsidP="00661003">
      <w:pPr>
        <w:pStyle w:val="Stopka"/>
        <w:tabs>
          <w:tab w:val="clear" w:pos="4536"/>
          <w:tab w:val="clear" w:pos="9072"/>
        </w:tabs>
        <w:rPr>
          <w:sz w:val="36"/>
        </w:rPr>
      </w:pPr>
    </w:p>
    <w:p w:rsidR="00661003" w:rsidRPr="00CE0176" w:rsidRDefault="00661003" w:rsidP="00661003">
      <w:pPr>
        <w:pStyle w:val="Stopka"/>
        <w:tabs>
          <w:tab w:val="clear" w:pos="4536"/>
          <w:tab w:val="clear" w:pos="9072"/>
        </w:tabs>
        <w:jc w:val="center"/>
        <w:rPr>
          <w:b/>
          <w:bCs/>
          <w:sz w:val="32"/>
          <w:szCs w:val="32"/>
        </w:rPr>
      </w:pPr>
      <w:r w:rsidRPr="00CE0176">
        <w:rPr>
          <w:b/>
          <w:bCs/>
          <w:sz w:val="32"/>
          <w:szCs w:val="32"/>
        </w:rPr>
        <w:t xml:space="preserve">WYKAZ </w:t>
      </w:r>
    </w:p>
    <w:p w:rsidR="00661003" w:rsidRPr="00CE0176" w:rsidRDefault="00661003" w:rsidP="00661003">
      <w:pPr>
        <w:pStyle w:val="Stopka"/>
        <w:tabs>
          <w:tab w:val="clear" w:pos="4536"/>
          <w:tab w:val="clear" w:pos="9072"/>
        </w:tabs>
        <w:jc w:val="center"/>
        <w:rPr>
          <w:b/>
          <w:bCs/>
          <w:sz w:val="32"/>
          <w:szCs w:val="32"/>
        </w:rPr>
      </w:pPr>
      <w:r w:rsidRPr="00CE0176">
        <w:rPr>
          <w:b/>
          <w:bCs/>
          <w:sz w:val="32"/>
          <w:szCs w:val="32"/>
        </w:rPr>
        <w:t>MATERIAŁÓW/URZĄDZEŃ RÓWNOWAŻNYCH</w:t>
      </w:r>
    </w:p>
    <w:p w:rsidR="00661003" w:rsidRPr="00CE0176" w:rsidRDefault="00661003" w:rsidP="00661003">
      <w:pPr>
        <w:pStyle w:val="Stopka"/>
        <w:tabs>
          <w:tab w:val="clear" w:pos="4536"/>
          <w:tab w:val="clear" w:pos="9072"/>
        </w:tabs>
        <w:jc w:val="center"/>
        <w:rPr>
          <w:b/>
          <w:bCs/>
          <w:sz w:val="32"/>
          <w:szCs w:val="3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1"/>
        <w:gridCol w:w="2931"/>
        <w:gridCol w:w="3119"/>
        <w:gridCol w:w="2977"/>
      </w:tblGrid>
      <w:tr w:rsidR="00661003" w:rsidRPr="00CE0176">
        <w:tc>
          <w:tcPr>
            <w:tcW w:w="541" w:type="dxa"/>
          </w:tcPr>
          <w:p w:rsidR="00661003" w:rsidRPr="00CE0176" w:rsidRDefault="00661003" w:rsidP="007C73A0">
            <w:pPr>
              <w:pStyle w:val="Stopka"/>
              <w:tabs>
                <w:tab w:val="clear" w:pos="4536"/>
                <w:tab w:val="clear" w:pos="9072"/>
              </w:tabs>
              <w:jc w:val="both"/>
              <w:rPr>
                <w:b/>
                <w:bCs/>
                <w:sz w:val="22"/>
              </w:rPr>
            </w:pPr>
          </w:p>
          <w:p w:rsidR="00661003" w:rsidRPr="00CE0176" w:rsidRDefault="00661003" w:rsidP="007C73A0">
            <w:pPr>
              <w:pStyle w:val="Stopka"/>
              <w:tabs>
                <w:tab w:val="clear" w:pos="4536"/>
                <w:tab w:val="clear" w:pos="9072"/>
              </w:tabs>
              <w:jc w:val="both"/>
              <w:rPr>
                <w:b/>
                <w:bCs/>
                <w:sz w:val="22"/>
              </w:rPr>
            </w:pPr>
          </w:p>
          <w:p w:rsidR="00661003" w:rsidRPr="00CE0176" w:rsidRDefault="00661003" w:rsidP="007C73A0">
            <w:pPr>
              <w:pStyle w:val="Stopka"/>
              <w:tabs>
                <w:tab w:val="clear" w:pos="4536"/>
                <w:tab w:val="clear" w:pos="9072"/>
              </w:tabs>
              <w:jc w:val="both"/>
              <w:rPr>
                <w:b/>
                <w:bCs/>
                <w:sz w:val="22"/>
              </w:rPr>
            </w:pPr>
            <w:r w:rsidRPr="00CE0176">
              <w:rPr>
                <w:b/>
                <w:bCs/>
                <w:sz w:val="22"/>
              </w:rPr>
              <w:t>L.P.</w:t>
            </w:r>
          </w:p>
        </w:tc>
        <w:tc>
          <w:tcPr>
            <w:tcW w:w="2931" w:type="dxa"/>
          </w:tcPr>
          <w:p w:rsidR="00661003" w:rsidRPr="00CE0176" w:rsidRDefault="00661003" w:rsidP="007C73A0">
            <w:pPr>
              <w:pStyle w:val="Stopka"/>
              <w:tabs>
                <w:tab w:val="clear" w:pos="4536"/>
                <w:tab w:val="clear" w:pos="9072"/>
              </w:tabs>
              <w:jc w:val="center"/>
              <w:rPr>
                <w:b/>
                <w:bCs/>
                <w:sz w:val="22"/>
              </w:rPr>
            </w:pPr>
            <w:r w:rsidRPr="00CE0176">
              <w:rPr>
                <w:b/>
                <w:bCs/>
                <w:sz w:val="22"/>
              </w:rPr>
              <w:t>Nazwa własna materiału/ urządzenia wskazanego w dokumentach przetargowych</w:t>
            </w:r>
          </w:p>
        </w:tc>
        <w:tc>
          <w:tcPr>
            <w:tcW w:w="3119" w:type="dxa"/>
          </w:tcPr>
          <w:p w:rsidR="00661003" w:rsidRPr="00CE0176" w:rsidRDefault="00661003" w:rsidP="007C73A0">
            <w:pPr>
              <w:pStyle w:val="Stopka"/>
              <w:tabs>
                <w:tab w:val="clear" w:pos="4536"/>
                <w:tab w:val="clear" w:pos="9072"/>
              </w:tabs>
              <w:jc w:val="center"/>
              <w:rPr>
                <w:b/>
                <w:bCs/>
                <w:sz w:val="22"/>
              </w:rPr>
            </w:pPr>
            <w:r w:rsidRPr="00CE0176">
              <w:rPr>
                <w:b/>
                <w:bCs/>
                <w:sz w:val="22"/>
              </w:rPr>
              <w:t>Nazwa własna i producent materiału/ urządzenia równoważnego proponowanego przez Wykonawcę</w:t>
            </w:r>
          </w:p>
        </w:tc>
        <w:tc>
          <w:tcPr>
            <w:tcW w:w="2977" w:type="dxa"/>
          </w:tcPr>
          <w:p w:rsidR="00661003" w:rsidRPr="00CE0176" w:rsidRDefault="00661003" w:rsidP="007C73A0">
            <w:pPr>
              <w:pStyle w:val="Stopka"/>
              <w:tabs>
                <w:tab w:val="clear" w:pos="4536"/>
                <w:tab w:val="clear" w:pos="9072"/>
              </w:tabs>
              <w:jc w:val="center"/>
              <w:rPr>
                <w:b/>
                <w:bCs/>
                <w:sz w:val="22"/>
              </w:rPr>
            </w:pPr>
            <w:r w:rsidRPr="00CE0176">
              <w:rPr>
                <w:b/>
                <w:bCs/>
                <w:sz w:val="22"/>
              </w:rPr>
              <w:t xml:space="preserve">Cechy charakterystyczne </w:t>
            </w:r>
            <w:r w:rsidRPr="00CE0176">
              <w:rPr>
                <w:b/>
                <w:bCs/>
                <w:sz w:val="22"/>
              </w:rPr>
              <w:br/>
              <w:t>i parametry techniczne proponowanego materiału/ urządzenia równoważnego*</w:t>
            </w:r>
          </w:p>
        </w:tc>
      </w:tr>
      <w:tr w:rsidR="00661003" w:rsidRPr="00CE0176">
        <w:tc>
          <w:tcPr>
            <w:tcW w:w="541" w:type="dxa"/>
          </w:tcPr>
          <w:p w:rsidR="00661003" w:rsidRPr="00CE0176" w:rsidRDefault="00661003" w:rsidP="007C73A0">
            <w:pPr>
              <w:pStyle w:val="Stopka"/>
              <w:tabs>
                <w:tab w:val="clear" w:pos="4536"/>
                <w:tab w:val="clear" w:pos="9072"/>
              </w:tabs>
              <w:jc w:val="both"/>
            </w:pPr>
          </w:p>
        </w:tc>
        <w:tc>
          <w:tcPr>
            <w:tcW w:w="2931" w:type="dxa"/>
          </w:tcPr>
          <w:p w:rsidR="00661003" w:rsidRPr="00CE0176" w:rsidRDefault="00661003" w:rsidP="007C73A0">
            <w:pPr>
              <w:pStyle w:val="Stopka"/>
              <w:tabs>
                <w:tab w:val="clear" w:pos="4536"/>
                <w:tab w:val="clear" w:pos="9072"/>
              </w:tabs>
              <w:jc w:val="both"/>
            </w:pPr>
          </w:p>
          <w:p w:rsidR="00661003" w:rsidRPr="00CE0176" w:rsidRDefault="00661003" w:rsidP="007C73A0">
            <w:pPr>
              <w:pStyle w:val="Stopka"/>
              <w:tabs>
                <w:tab w:val="clear" w:pos="4536"/>
                <w:tab w:val="clear" w:pos="9072"/>
              </w:tabs>
              <w:jc w:val="both"/>
            </w:pPr>
          </w:p>
          <w:p w:rsidR="00661003" w:rsidRPr="00CE0176" w:rsidRDefault="00661003" w:rsidP="007C73A0">
            <w:pPr>
              <w:pStyle w:val="Stopka"/>
              <w:tabs>
                <w:tab w:val="clear" w:pos="4536"/>
                <w:tab w:val="clear" w:pos="9072"/>
              </w:tabs>
              <w:jc w:val="both"/>
            </w:pPr>
          </w:p>
          <w:p w:rsidR="00661003" w:rsidRPr="00CE0176" w:rsidRDefault="00661003" w:rsidP="007C73A0">
            <w:pPr>
              <w:pStyle w:val="Stopka"/>
              <w:tabs>
                <w:tab w:val="clear" w:pos="4536"/>
                <w:tab w:val="clear" w:pos="9072"/>
              </w:tabs>
              <w:jc w:val="both"/>
            </w:pPr>
          </w:p>
          <w:p w:rsidR="00661003" w:rsidRPr="00CE0176" w:rsidRDefault="00661003" w:rsidP="007C73A0">
            <w:pPr>
              <w:pStyle w:val="Stopka"/>
              <w:tabs>
                <w:tab w:val="clear" w:pos="4536"/>
                <w:tab w:val="clear" w:pos="9072"/>
              </w:tabs>
              <w:jc w:val="both"/>
            </w:pPr>
          </w:p>
          <w:p w:rsidR="00661003" w:rsidRPr="00CE0176" w:rsidRDefault="00661003" w:rsidP="007C73A0">
            <w:pPr>
              <w:pStyle w:val="Stopka"/>
              <w:tabs>
                <w:tab w:val="clear" w:pos="4536"/>
                <w:tab w:val="clear" w:pos="9072"/>
              </w:tabs>
              <w:jc w:val="both"/>
            </w:pPr>
          </w:p>
        </w:tc>
        <w:tc>
          <w:tcPr>
            <w:tcW w:w="3119" w:type="dxa"/>
          </w:tcPr>
          <w:p w:rsidR="00661003" w:rsidRPr="00CE0176" w:rsidRDefault="00661003" w:rsidP="007C73A0">
            <w:pPr>
              <w:pStyle w:val="Stopka"/>
              <w:tabs>
                <w:tab w:val="clear" w:pos="4536"/>
                <w:tab w:val="clear" w:pos="9072"/>
              </w:tabs>
              <w:jc w:val="both"/>
            </w:pPr>
          </w:p>
        </w:tc>
        <w:tc>
          <w:tcPr>
            <w:tcW w:w="2977" w:type="dxa"/>
          </w:tcPr>
          <w:p w:rsidR="00661003" w:rsidRPr="00CE0176" w:rsidRDefault="00661003" w:rsidP="007C73A0">
            <w:pPr>
              <w:pStyle w:val="Stopka"/>
              <w:tabs>
                <w:tab w:val="clear" w:pos="4536"/>
                <w:tab w:val="clear" w:pos="9072"/>
              </w:tabs>
              <w:jc w:val="both"/>
            </w:pPr>
          </w:p>
        </w:tc>
      </w:tr>
      <w:tr w:rsidR="00661003" w:rsidRPr="00CE0176">
        <w:tc>
          <w:tcPr>
            <w:tcW w:w="541" w:type="dxa"/>
          </w:tcPr>
          <w:p w:rsidR="00661003" w:rsidRPr="00CE0176" w:rsidRDefault="00661003" w:rsidP="007C73A0">
            <w:pPr>
              <w:pStyle w:val="Stopka"/>
              <w:tabs>
                <w:tab w:val="clear" w:pos="4536"/>
                <w:tab w:val="clear" w:pos="9072"/>
              </w:tabs>
              <w:jc w:val="both"/>
            </w:pPr>
          </w:p>
        </w:tc>
        <w:tc>
          <w:tcPr>
            <w:tcW w:w="2931" w:type="dxa"/>
          </w:tcPr>
          <w:p w:rsidR="00661003" w:rsidRPr="00CE0176" w:rsidRDefault="00661003" w:rsidP="007C73A0">
            <w:pPr>
              <w:pStyle w:val="Stopka"/>
              <w:tabs>
                <w:tab w:val="clear" w:pos="4536"/>
                <w:tab w:val="clear" w:pos="9072"/>
              </w:tabs>
              <w:jc w:val="both"/>
            </w:pPr>
          </w:p>
          <w:p w:rsidR="00661003" w:rsidRPr="00CE0176" w:rsidRDefault="00661003" w:rsidP="007C73A0">
            <w:pPr>
              <w:pStyle w:val="Stopka"/>
              <w:tabs>
                <w:tab w:val="clear" w:pos="4536"/>
                <w:tab w:val="clear" w:pos="9072"/>
              </w:tabs>
              <w:jc w:val="both"/>
            </w:pPr>
          </w:p>
          <w:p w:rsidR="00661003" w:rsidRPr="00CE0176" w:rsidRDefault="00661003" w:rsidP="007C73A0">
            <w:pPr>
              <w:pStyle w:val="Stopka"/>
              <w:tabs>
                <w:tab w:val="clear" w:pos="4536"/>
                <w:tab w:val="clear" w:pos="9072"/>
              </w:tabs>
              <w:jc w:val="both"/>
            </w:pPr>
          </w:p>
          <w:p w:rsidR="00661003" w:rsidRPr="00CE0176" w:rsidRDefault="00661003" w:rsidP="007C73A0">
            <w:pPr>
              <w:pStyle w:val="Stopka"/>
              <w:tabs>
                <w:tab w:val="clear" w:pos="4536"/>
                <w:tab w:val="clear" w:pos="9072"/>
              </w:tabs>
              <w:jc w:val="both"/>
            </w:pPr>
          </w:p>
          <w:p w:rsidR="00661003" w:rsidRPr="00CE0176" w:rsidRDefault="00661003" w:rsidP="007C73A0">
            <w:pPr>
              <w:pStyle w:val="Stopka"/>
              <w:tabs>
                <w:tab w:val="clear" w:pos="4536"/>
                <w:tab w:val="clear" w:pos="9072"/>
              </w:tabs>
              <w:jc w:val="both"/>
            </w:pPr>
          </w:p>
        </w:tc>
        <w:tc>
          <w:tcPr>
            <w:tcW w:w="3119" w:type="dxa"/>
          </w:tcPr>
          <w:p w:rsidR="00661003" w:rsidRPr="00CE0176" w:rsidRDefault="00661003" w:rsidP="007C73A0">
            <w:pPr>
              <w:pStyle w:val="Stopka"/>
              <w:tabs>
                <w:tab w:val="clear" w:pos="4536"/>
                <w:tab w:val="clear" w:pos="9072"/>
              </w:tabs>
              <w:jc w:val="both"/>
            </w:pPr>
          </w:p>
        </w:tc>
        <w:tc>
          <w:tcPr>
            <w:tcW w:w="2977" w:type="dxa"/>
          </w:tcPr>
          <w:p w:rsidR="00661003" w:rsidRPr="00CE0176" w:rsidRDefault="00661003" w:rsidP="007C73A0">
            <w:pPr>
              <w:pStyle w:val="Stopka"/>
              <w:tabs>
                <w:tab w:val="clear" w:pos="4536"/>
                <w:tab w:val="clear" w:pos="9072"/>
              </w:tabs>
              <w:jc w:val="both"/>
            </w:pPr>
          </w:p>
        </w:tc>
      </w:tr>
    </w:tbl>
    <w:p w:rsidR="00661003" w:rsidRPr="00CE0176" w:rsidRDefault="00661003" w:rsidP="00661003">
      <w:pPr>
        <w:pStyle w:val="Stopka"/>
        <w:tabs>
          <w:tab w:val="clear" w:pos="4536"/>
          <w:tab w:val="clear" w:pos="9072"/>
        </w:tabs>
        <w:jc w:val="both"/>
      </w:pPr>
    </w:p>
    <w:p w:rsidR="00661003" w:rsidRPr="00CE0176" w:rsidRDefault="00661003" w:rsidP="00661003">
      <w:pPr>
        <w:pStyle w:val="Stopka"/>
        <w:tabs>
          <w:tab w:val="clear" w:pos="4536"/>
          <w:tab w:val="clear" w:pos="9072"/>
        </w:tabs>
        <w:ind w:left="360"/>
        <w:jc w:val="both"/>
      </w:pPr>
      <w:r w:rsidRPr="00CE0176">
        <w:t>*może być dołączone w formie załącznika</w:t>
      </w:r>
    </w:p>
    <w:p w:rsidR="00661003" w:rsidRPr="00CE0176" w:rsidRDefault="00661003" w:rsidP="00661003">
      <w:pPr>
        <w:pStyle w:val="Stopka"/>
        <w:tabs>
          <w:tab w:val="clear" w:pos="4536"/>
          <w:tab w:val="clear" w:pos="9072"/>
        </w:tabs>
        <w:jc w:val="both"/>
      </w:pPr>
    </w:p>
    <w:p w:rsidR="00661003" w:rsidRPr="00CE0176" w:rsidRDefault="00661003" w:rsidP="00661003">
      <w:pPr>
        <w:pStyle w:val="Stopka"/>
        <w:tabs>
          <w:tab w:val="clear" w:pos="4536"/>
          <w:tab w:val="clear" w:pos="9072"/>
        </w:tabs>
        <w:jc w:val="both"/>
      </w:pPr>
    </w:p>
    <w:p w:rsidR="00661003" w:rsidRPr="00CE0176" w:rsidRDefault="00661003" w:rsidP="00661003">
      <w:pPr>
        <w:pStyle w:val="Stopka"/>
        <w:tabs>
          <w:tab w:val="clear" w:pos="4536"/>
          <w:tab w:val="clear" w:pos="9072"/>
        </w:tabs>
        <w:jc w:val="both"/>
      </w:pPr>
    </w:p>
    <w:p w:rsidR="00661003" w:rsidRPr="00CE0176" w:rsidRDefault="00661003" w:rsidP="00661003">
      <w:pPr>
        <w:pStyle w:val="Stopka"/>
        <w:tabs>
          <w:tab w:val="clear" w:pos="4536"/>
          <w:tab w:val="clear" w:pos="9072"/>
        </w:tabs>
        <w:jc w:val="both"/>
      </w:pPr>
    </w:p>
    <w:p w:rsidR="00661003" w:rsidRPr="00CE0176" w:rsidRDefault="00661003" w:rsidP="00661003">
      <w:pPr>
        <w:pStyle w:val="Stopka"/>
        <w:tabs>
          <w:tab w:val="clear" w:pos="4536"/>
          <w:tab w:val="clear" w:pos="9072"/>
        </w:tabs>
        <w:jc w:val="both"/>
      </w:pPr>
    </w:p>
    <w:p w:rsidR="00661003" w:rsidRPr="00CE0176" w:rsidRDefault="00661003" w:rsidP="00661003">
      <w:pPr>
        <w:pStyle w:val="Stopka"/>
        <w:tabs>
          <w:tab w:val="clear" w:pos="4536"/>
          <w:tab w:val="clear" w:pos="9072"/>
        </w:tabs>
        <w:jc w:val="both"/>
      </w:pPr>
    </w:p>
    <w:p w:rsidR="00661003" w:rsidRPr="00CE0176" w:rsidRDefault="00661003" w:rsidP="00661003"/>
    <w:p w:rsidR="00661003" w:rsidRPr="00CE0176" w:rsidRDefault="00661003" w:rsidP="00661003">
      <w:pPr>
        <w:ind w:left="284"/>
      </w:pPr>
    </w:p>
    <w:p w:rsidR="00661003" w:rsidRPr="00CE0176" w:rsidRDefault="00661003" w:rsidP="00661003">
      <w:pPr>
        <w:tabs>
          <w:tab w:val="left" w:pos="5387"/>
        </w:tabs>
        <w:jc w:val="right"/>
        <w:rPr>
          <w:i/>
          <w:iCs/>
          <w:sz w:val="24"/>
          <w:szCs w:val="24"/>
        </w:rPr>
      </w:pPr>
      <w:r w:rsidRPr="00CE0176">
        <w:rPr>
          <w:sz w:val="24"/>
          <w:szCs w:val="24"/>
        </w:rPr>
        <w:t>Data …………………..</w:t>
      </w:r>
      <w:r w:rsidRPr="00CE0176">
        <w:rPr>
          <w:sz w:val="24"/>
          <w:szCs w:val="24"/>
        </w:rPr>
        <w:tab/>
      </w:r>
      <w:r w:rsidRPr="00CE0176">
        <w:rPr>
          <w:i/>
          <w:iCs/>
          <w:sz w:val="24"/>
          <w:szCs w:val="24"/>
        </w:rPr>
        <w:t>...................................................</w:t>
      </w:r>
    </w:p>
    <w:p w:rsidR="00661003" w:rsidRPr="00CE0176" w:rsidRDefault="00661003" w:rsidP="00661003">
      <w:pPr>
        <w:ind w:left="708"/>
        <w:rPr>
          <w:i/>
          <w:iCs/>
        </w:rPr>
      </w:pPr>
    </w:p>
    <w:p w:rsidR="00661003" w:rsidRPr="00CE0176" w:rsidRDefault="00661003" w:rsidP="00661003">
      <w:pPr>
        <w:ind w:left="708" w:firstLine="708"/>
        <w:jc w:val="right"/>
        <w:rPr>
          <w:i/>
          <w:iCs/>
        </w:rPr>
      </w:pPr>
      <w:r w:rsidRPr="00CE0176">
        <w:rPr>
          <w:i/>
          <w:iCs/>
        </w:rPr>
        <w:t>(</w:t>
      </w:r>
      <w:r w:rsidRPr="00CE0176">
        <w:rPr>
          <w:bCs/>
          <w:i/>
          <w:iCs/>
        </w:rPr>
        <w:t>podpis(y)</w:t>
      </w:r>
      <w:r w:rsidRPr="00CE0176">
        <w:rPr>
          <w:b/>
          <w:bCs/>
          <w:i/>
          <w:iCs/>
        </w:rPr>
        <w:t xml:space="preserve"> </w:t>
      </w:r>
      <w:r w:rsidRPr="00CE0176">
        <w:rPr>
          <w:i/>
          <w:iCs/>
        </w:rPr>
        <w:t>osoby(osób) uprawnionej(</w:t>
      </w:r>
      <w:proofErr w:type="spellStart"/>
      <w:r w:rsidRPr="00CE0176">
        <w:rPr>
          <w:i/>
          <w:iCs/>
        </w:rPr>
        <w:t>ych</w:t>
      </w:r>
      <w:proofErr w:type="spellEnd"/>
      <w:r w:rsidRPr="00CE0176">
        <w:rPr>
          <w:i/>
          <w:iCs/>
        </w:rPr>
        <w:t>)</w:t>
      </w:r>
    </w:p>
    <w:p w:rsidR="00661003" w:rsidRPr="00CE0176" w:rsidRDefault="00661003" w:rsidP="00661003">
      <w:pPr>
        <w:ind w:left="708"/>
        <w:jc w:val="right"/>
      </w:pPr>
      <w:r w:rsidRPr="00CE0176">
        <w:rPr>
          <w:i/>
          <w:iCs/>
        </w:rPr>
        <w:t>do składania oświadczeń woli w imieniu wykonawcy)</w:t>
      </w:r>
    </w:p>
    <w:p w:rsidR="00661003" w:rsidRPr="000270CA" w:rsidRDefault="00661003" w:rsidP="00661003">
      <w:pPr>
        <w:pStyle w:val="Stopka"/>
        <w:tabs>
          <w:tab w:val="clear" w:pos="4536"/>
          <w:tab w:val="clear" w:pos="9072"/>
        </w:tabs>
        <w:jc w:val="right"/>
        <w:rPr>
          <w:color w:val="FF0000"/>
        </w:rPr>
      </w:pPr>
      <w:r w:rsidRPr="000270CA">
        <w:rPr>
          <w:color w:val="FF0000"/>
        </w:rPr>
        <w:t xml:space="preserve"> </w:t>
      </w:r>
    </w:p>
    <w:p w:rsidR="00661003" w:rsidRDefault="00661003" w:rsidP="00713F77">
      <w:pPr>
        <w:jc w:val="both"/>
      </w:pPr>
    </w:p>
    <w:sectPr w:rsidR="00661003" w:rsidSect="00562481">
      <w:footnotePr>
        <w:pos w:val="beneathText"/>
      </w:footnotePr>
      <w:pgSz w:w="11905" w:h="16837"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834" w:rsidRDefault="00C92834">
      <w:r>
        <w:separator/>
      </w:r>
    </w:p>
  </w:endnote>
  <w:endnote w:type="continuationSeparator" w:id="0">
    <w:p w:rsidR="00C92834" w:rsidRDefault="00C92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StarSymbol">
    <w:altName w:val="Times New Roman"/>
    <w:panose1 w:val="00000000000000000000"/>
    <w:charset w:val="00"/>
    <w:family w:val="auto"/>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TT16o00">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TFFA9C588t00">
    <w:altName w:val="Times New Roman"/>
    <w:panose1 w:val="00000000000000000000"/>
    <w:charset w:val="00"/>
    <w:family w:val="auto"/>
    <w:notTrueType/>
    <w:pitch w:val="default"/>
    <w:sig w:usb0="00000003" w:usb1="00000000" w:usb2="00000000" w:usb3="00000000" w:csb0="00000001" w:csb1="00000000"/>
  </w:font>
  <w:font w:name="TimesNewRoma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BEF" w:rsidRDefault="00242BEF">
    <w:pPr>
      <w:pStyle w:val="Stopka"/>
      <w:jc w:val="center"/>
    </w:pPr>
    <w:r>
      <w:t xml:space="preserve">Strona </w:t>
    </w:r>
    <w:r>
      <w:rPr>
        <w:b/>
        <w:sz w:val="24"/>
        <w:szCs w:val="24"/>
      </w:rPr>
      <w:fldChar w:fldCharType="begin"/>
    </w:r>
    <w:r>
      <w:rPr>
        <w:b/>
      </w:rPr>
      <w:instrText>PAGE</w:instrText>
    </w:r>
    <w:r>
      <w:rPr>
        <w:b/>
        <w:sz w:val="24"/>
        <w:szCs w:val="24"/>
      </w:rPr>
      <w:fldChar w:fldCharType="separate"/>
    </w:r>
    <w:r w:rsidR="00202487">
      <w:rPr>
        <w:b/>
        <w:noProof/>
      </w:rPr>
      <w:t>22</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202487">
      <w:rPr>
        <w:b/>
        <w:noProof/>
      </w:rPr>
      <w:t>36</w:t>
    </w:r>
    <w:r>
      <w:rPr>
        <w:b/>
        <w:sz w:val="24"/>
        <w:szCs w:val="24"/>
      </w:rPr>
      <w:fldChar w:fldCharType="end"/>
    </w:r>
  </w:p>
  <w:p w:rsidR="00242BEF" w:rsidRDefault="00242B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834" w:rsidRDefault="00C92834">
      <w:r>
        <w:separator/>
      </w:r>
    </w:p>
  </w:footnote>
  <w:footnote w:type="continuationSeparator" w:id="0">
    <w:p w:rsidR="00C92834" w:rsidRDefault="00C92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BEF" w:rsidRDefault="00242BEF">
    <w:pPr>
      <w:pStyle w:val="Nagwek"/>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9"/>
    <w:multiLevelType w:val="multilevel"/>
    <w:tmpl w:val="00000009"/>
    <w:name w:val="WW8Num17"/>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2">
    <w:nsid w:val="0000000A"/>
    <w:multiLevelType w:val="multilevel"/>
    <w:tmpl w:val="F3F23ED8"/>
    <w:name w:val="WW8Num3"/>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2"/>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3"/>
      <w:numFmt w:val="decimal"/>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C"/>
    <w:multiLevelType w:val="multilevel"/>
    <w:tmpl w:val="0000000C"/>
    <w:name w:val="WW8Num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4">
    <w:nsid w:val="0000000F"/>
    <w:multiLevelType w:val="multilevel"/>
    <w:tmpl w:val="BDF29E1C"/>
    <w:name w:val="WW8Num15"/>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5">
    <w:nsid w:val="00000012"/>
    <w:multiLevelType w:val="multilevel"/>
    <w:tmpl w:val="D932E038"/>
    <w:name w:val="WW8Num1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Times New Roman" w:eastAsia="Times New Roman" w:hAnsi="Times New Roman" w:cs="Times New Roman"/>
        <w:color w:val="00000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00000013"/>
    <w:multiLevelType w:val="singleLevel"/>
    <w:tmpl w:val="00000013"/>
    <w:name w:val="WW8Num13"/>
    <w:lvl w:ilvl="0">
      <w:start w:val="4"/>
      <w:numFmt w:val="bullet"/>
      <w:lvlText w:val="-"/>
      <w:lvlJc w:val="left"/>
      <w:pPr>
        <w:tabs>
          <w:tab w:val="num" w:pos="720"/>
        </w:tabs>
        <w:ind w:left="720" w:hanging="360"/>
      </w:pPr>
      <w:rPr>
        <w:rFonts w:ascii="Times New Roman" w:hAnsi="Times New Roman" w:cs="Times New Roman" w:hint="default"/>
      </w:rPr>
    </w:lvl>
  </w:abstractNum>
  <w:abstractNum w:abstractNumId="7">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8">
    <w:nsid w:val="00000019"/>
    <w:multiLevelType w:val="multilevel"/>
    <w:tmpl w:val="00000019"/>
    <w:name w:val="WW8Num25"/>
    <w:lvl w:ilvl="0">
      <w:start w:val="4"/>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B"/>
    <w:multiLevelType w:val="multilevel"/>
    <w:tmpl w:val="3EB4D634"/>
    <w:name w:val="WW8Num27"/>
    <w:lvl w:ilvl="0">
      <w:start w:val="14"/>
      <w:numFmt w:val="upperRoman"/>
      <w:lvlText w:val="%1."/>
      <w:lvlJc w:val="left"/>
      <w:pPr>
        <w:tabs>
          <w:tab w:val="num" w:pos="928"/>
        </w:tabs>
        <w:ind w:left="928" w:hanging="360"/>
      </w:pPr>
      <w:rPr>
        <w:b/>
        <w:bCs w:val="0"/>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11">
    <w:nsid w:val="0000001D"/>
    <w:multiLevelType w:val="singleLevel"/>
    <w:tmpl w:val="0000001D"/>
    <w:name w:val="WW8Num28"/>
    <w:lvl w:ilvl="0">
      <w:start w:val="1"/>
      <w:numFmt w:val="decimal"/>
      <w:lvlText w:val="%1."/>
      <w:lvlJc w:val="left"/>
      <w:pPr>
        <w:tabs>
          <w:tab w:val="num" w:pos="11"/>
        </w:tabs>
        <w:ind w:left="11" w:hanging="360"/>
      </w:pPr>
      <w:rPr>
        <w:rFonts w:hint="default"/>
      </w:rPr>
    </w:lvl>
  </w:abstractNum>
  <w:abstractNum w:abstractNumId="12">
    <w:nsid w:val="00000026"/>
    <w:multiLevelType w:val="singleLevel"/>
    <w:tmpl w:val="00000026"/>
    <w:name w:val="WW8Num37"/>
    <w:lvl w:ilvl="0">
      <w:start w:val="1"/>
      <w:numFmt w:val="decimal"/>
      <w:lvlText w:val="%1."/>
      <w:lvlJc w:val="left"/>
      <w:pPr>
        <w:tabs>
          <w:tab w:val="num" w:pos="720"/>
        </w:tabs>
        <w:ind w:left="720" w:hanging="360"/>
      </w:pPr>
      <w:rPr>
        <w:b w:val="0"/>
        <w:bCs w:val="0"/>
        <w:i w:val="0"/>
        <w:iCs w:val="0"/>
        <w:color w:val="auto"/>
      </w:rPr>
    </w:lvl>
  </w:abstractNum>
  <w:abstractNum w:abstractNumId="13">
    <w:nsid w:val="0000002A"/>
    <w:multiLevelType w:val="multilevel"/>
    <w:tmpl w:val="5020692C"/>
    <w:name w:val="WW8Num4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hint="default"/>
        <w:b/>
        <w:bCs/>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4">
    <w:nsid w:val="0000003D"/>
    <w:multiLevelType w:val="multilevel"/>
    <w:tmpl w:val="87008762"/>
    <w:name w:val="WW8Num78"/>
    <w:lvl w:ilvl="0">
      <w:start w:val="1"/>
      <w:numFmt w:val="decimal"/>
      <w:lvlText w:val="%1."/>
      <w:lvlJc w:val="left"/>
      <w:pPr>
        <w:tabs>
          <w:tab w:val="num" w:pos="340"/>
        </w:tabs>
        <w:ind w:left="340" w:hanging="340"/>
      </w:pPr>
      <w:rPr>
        <w:b w:val="0"/>
      </w:rPr>
    </w:lvl>
    <w:lvl w:ilvl="1">
      <w:start w:val="1"/>
      <w:numFmt w:val="lowerLetter"/>
      <w:lvlText w:val="%2."/>
      <w:lvlJc w:val="left"/>
      <w:pPr>
        <w:tabs>
          <w:tab w:val="num" w:pos="1344"/>
        </w:tabs>
        <w:ind w:left="1344" w:hanging="624"/>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3E"/>
    <w:multiLevelType w:val="multilevel"/>
    <w:tmpl w:val="0000003E"/>
    <w:name w:val="WW8Num7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imes New Roman" w:eastAsia="Times New Roman" w:hAnsi="Times New Roman" w:cs="Times New Roman"/>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16">
    <w:nsid w:val="03185732"/>
    <w:multiLevelType w:val="multilevel"/>
    <w:tmpl w:val="E054BA72"/>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033379DF"/>
    <w:multiLevelType w:val="multilevel"/>
    <w:tmpl w:val="0520E5E4"/>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5293405"/>
    <w:multiLevelType w:val="hybridMultilevel"/>
    <w:tmpl w:val="9EE0861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06CE47DD"/>
    <w:multiLevelType w:val="hybridMultilevel"/>
    <w:tmpl w:val="3AD68C7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087650E6"/>
    <w:multiLevelType w:val="multilevel"/>
    <w:tmpl w:val="B8A2A9E4"/>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nsid w:val="09257461"/>
    <w:multiLevelType w:val="hybridMultilevel"/>
    <w:tmpl w:val="3CB20D88"/>
    <w:lvl w:ilvl="0" w:tplc="04150017">
      <w:start w:val="1"/>
      <w:numFmt w:val="lowerLetter"/>
      <w:lvlText w:val="%1)"/>
      <w:lvlJc w:val="left"/>
      <w:pPr>
        <w:ind w:left="720" w:hanging="360"/>
      </w:pPr>
    </w:lvl>
    <w:lvl w:ilvl="1" w:tplc="74AA31EE">
      <w:start w:val="8"/>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9B062D1"/>
    <w:multiLevelType w:val="hybridMultilevel"/>
    <w:tmpl w:val="444813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0BC360EE"/>
    <w:multiLevelType w:val="multilevel"/>
    <w:tmpl w:val="0520E5E4"/>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0D7326E9"/>
    <w:multiLevelType w:val="hybridMultilevel"/>
    <w:tmpl w:val="AF1C53C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5">
    <w:nsid w:val="0DF06FA9"/>
    <w:multiLevelType w:val="hybridMultilevel"/>
    <w:tmpl w:val="EF9842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EB8499E"/>
    <w:multiLevelType w:val="hybridMultilevel"/>
    <w:tmpl w:val="A8C2BCAE"/>
    <w:lvl w:ilvl="0" w:tplc="4A1453AE">
      <w:start w:val="1"/>
      <w:numFmt w:val="decimal"/>
      <w:lvlText w:val="%1)"/>
      <w:lvlJc w:val="left"/>
      <w:pPr>
        <w:ind w:left="1662" w:hanging="375"/>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0EEA548B"/>
    <w:multiLevelType w:val="hybridMultilevel"/>
    <w:tmpl w:val="2EEC79D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0F0559C9"/>
    <w:multiLevelType w:val="hybridMultilevel"/>
    <w:tmpl w:val="8C4A6E7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nsid w:val="0FB4201D"/>
    <w:multiLevelType w:val="hybridMultilevel"/>
    <w:tmpl w:val="FB5EDE84"/>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0">
    <w:nsid w:val="144C5062"/>
    <w:multiLevelType w:val="hybridMultilevel"/>
    <w:tmpl w:val="377AC6C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14581AC0"/>
    <w:multiLevelType w:val="hybridMultilevel"/>
    <w:tmpl w:val="BB2CFEE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15423E9D"/>
    <w:multiLevelType w:val="hybridMultilevel"/>
    <w:tmpl w:val="54EA0046"/>
    <w:lvl w:ilvl="0" w:tplc="32427040">
      <w:start w:val="1"/>
      <w:numFmt w:val="bullet"/>
      <w:lvlText w:val="-"/>
      <w:lvlJc w:val="left"/>
      <w:pPr>
        <w:tabs>
          <w:tab w:val="num" w:pos="1751"/>
        </w:tabs>
        <w:ind w:left="1751" w:hanging="284"/>
      </w:pPr>
      <w:rPr>
        <w:rFonts w:ascii="Arial" w:hAnsi="Arial" w:hint="default"/>
      </w:rPr>
    </w:lvl>
    <w:lvl w:ilvl="1" w:tplc="04150019">
      <w:start w:val="1"/>
      <w:numFmt w:val="decimal"/>
      <w:isLgl/>
      <w:lvlText w:val="%2.%2."/>
      <w:lvlJc w:val="left"/>
      <w:pPr>
        <w:tabs>
          <w:tab w:val="num" w:pos="2700"/>
        </w:tabs>
        <w:ind w:left="2700" w:hanging="720"/>
      </w:pPr>
      <w:rPr>
        <w:rFonts w:hint="default"/>
      </w:rPr>
    </w:lvl>
    <w:lvl w:ilvl="2" w:tplc="0415001B">
      <w:start w:val="1"/>
      <w:numFmt w:val="lowerLetter"/>
      <w:lvlText w:val="%3)"/>
      <w:lvlJc w:val="left"/>
      <w:pPr>
        <w:tabs>
          <w:tab w:val="num" w:pos="3105"/>
        </w:tabs>
        <w:ind w:left="3105" w:hanging="405"/>
      </w:pPr>
      <w:rPr>
        <w:rFonts w:hint="default"/>
      </w:rPr>
    </w:lvl>
    <w:lvl w:ilvl="3" w:tplc="04150011">
      <w:start w:val="1"/>
      <w:numFmt w:val="decimal"/>
      <w:lvlText w:val="%4)"/>
      <w:lvlJc w:val="left"/>
      <w:pPr>
        <w:tabs>
          <w:tab w:val="num" w:pos="3780"/>
        </w:tabs>
        <w:ind w:left="3780" w:hanging="360"/>
      </w:pPr>
      <w:rPr>
        <w:rFonts w:hint="default"/>
      </w:rPr>
    </w:lvl>
    <w:lvl w:ilvl="4" w:tplc="04150019">
      <w:start w:val="1"/>
      <w:numFmt w:val="decimal"/>
      <w:lvlText w:val="%5."/>
      <w:lvlJc w:val="left"/>
      <w:pPr>
        <w:tabs>
          <w:tab w:val="num" w:pos="360"/>
        </w:tabs>
        <w:ind w:left="360" w:hanging="360"/>
      </w:pPr>
      <w:rPr>
        <w:rFonts w:hint="default"/>
      </w:rPr>
    </w:lvl>
    <w:lvl w:ilvl="5" w:tplc="0415001B" w:tentative="1">
      <w:start w:val="1"/>
      <w:numFmt w:val="bullet"/>
      <w:lvlText w:val=""/>
      <w:lvlJc w:val="left"/>
      <w:pPr>
        <w:tabs>
          <w:tab w:val="num" w:pos="5220"/>
        </w:tabs>
        <w:ind w:left="5220" w:hanging="360"/>
      </w:pPr>
      <w:rPr>
        <w:rFonts w:ascii="Wingdings" w:hAnsi="Wingdings" w:hint="default"/>
      </w:rPr>
    </w:lvl>
    <w:lvl w:ilvl="6" w:tplc="0415000F" w:tentative="1">
      <w:start w:val="1"/>
      <w:numFmt w:val="bullet"/>
      <w:lvlText w:val=""/>
      <w:lvlJc w:val="left"/>
      <w:pPr>
        <w:tabs>
          <w:tab w:val="num" w:pos="5940"/>
        </w:tabs>
        <w:ind w:left="5940" w:hanging="360"/>
      </w:pPr>
      <w:rPr>
        <w:rFonts w:ascii="Symbol" w:hAnsi="Symbol" w:hint="default"/>
      </w:rPr>
    </w:lvl>
    <w:lvl w:ilvl="7" w:tplc="04150019" w:tentative="1">
      <w:start w:val="1"/>
      <w:numFmt w:val="bullet"/>
      <w:lvlText w:val="o"/>
      <w:lvlJc w:val="left"/>
      <w:pPr>
        <w:tabs>
          <w:tab w:val="num" w:pos="6660"/>
        </w:tabs>
        <w:ind w:left="6660" w:hanging="360"/>
      </w:pPr>
      <w:rPr>
        <w:rFonts w:ascii="Courier New" w:hAnsi="Courier New" w:cs="Courier New" w:hint="default"/>
      </w:rPr>
    </w:lvl>
    <w:lvl w:ilvl="8" w:tplc="0415001B" w:tentative="1">
      <w:start w:val="1"/>
      <w:numFmt w:val="bullet"/>
      <w:lvlText w:val=""/>
      <w:lvlJc w:val="left"/>
      <w:pPr>
        <w:tabs>
          <w:tab w:val="num" w:pos="7380"/>
        </w:tabs>
        <w:ind w:left="7380" w:hanging="360"/>
      </w:pPr>
      <w:rPr>
        <w:rFonts w:ascii="Wingdings" w:hAnsi="Wingdings" w:hint="default"/>
      </w:rPr>
    </w:lvl>
  </w:abstractNum>
  <w:abstractNum w:abstractNumId="33">
    <w:nsid w:val="157719DB"/>
    <w:multiLevelType w:val="hybridMultilevel"/>
    <w:tmpl w:val="0C06B156"/>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17775FFA"/>
    <w:multiLevelType w:val="multilevel"/>
    <w:tmpl w:val="1160E0FC"/>
    <w:lvl w:ilvl="0">
      <w:start w:val="1"/>
      <w:numFmt w:val="decimal"/>
      <w:lvlText w:val="%1."/>
      <w:lvlJc w:val="left"/>
      <w:pPr>
        <w:tabs>
          <w:tab w:val="num" w:pos="644"/>
        </w:tabs>
        <w:ind w:left="644" w:hanging="360"/>
      </w:pPr>
      <w:rPr>
        <w:rFonts w:eastAsia="Times New Roman"/>
        <w:b/>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1A5F6586"/>
    <w:multiLevelType w:val="hybridMultilevel"/>
    <w:tmpl w:val="236092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265F324E"/>
    <w:multiLevelType w:val="hybridMultilevel"/>
    <w:tmpl w:val="EA54506C"/>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26CB70D1"/>
    <w:multiLevelType w:val="hybridMultilevel"/>
    <w:tmpl w:val="D5281C1E"/>
    <w:lvl w:ilvl="0" w:tplc="15FA886E">
      <w:start w:val="1"/>
      <w:numFmt w:val="decimal"/>
      <w:lvlText w:val="%1)"/>
      <w:lvlJc w:val="left"/>
      <w:pPr>
        <w:ind w:left="1211" w:hanging="360"/>
      </w:pPr>
      <w:rPr>
        <w:rFonts w:ascii="Times New Roman" w:eastAsia="Times New Roman" w:hAnsi="Times New Roman" w:cs="Times New Roman"/>
      </w:rPr>
    </w:lvl>
    <w:lvl w:ilvl="1" w:tplc="04150019">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38">
    <w:nsid w:val="29B23AE7"/>
    <w:multiLevelType w:val="hybridMultilevel"/>
    <w:tmpl w:val="B2A28F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nsid w:val="29BA0748"/>
    <w:multiLevelType w:val="hybridMultilevel"/>
    <w:tmpl w:val="13920C5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2A3145F4"/>
    <w:multiLevelType w:val="hybridMultilevel"/>
    <w:tmpl w:val="D8BA1062"/>
    <w:lvl w:ilvl="0" w:tplc="7D34D9D4">
      <w:start w:val="1"/>
      <w:numFmt w:val="lowerLetter"/>
      <w:lvlText w:val="%1)"/>
      <w:lvlJc w:val="left"/>
      <w:pPr>
        <w:ind w:left="720" w:hanging="360"/>
      </w:pPr>
      <w:rPr>
        <w:rFonts w:ascii="Times-Roman" w:hAnsi="Times-Roman" w:cs="Times-Roman" w:hint="default"/>
        <w:b w:val="0"/>
      </w:rPr>
    </w:lvl>
    <w:lvl w:ilvl="1" w:tplc="1E588DAA" w:tentative="1">
      <w:start w:val="1"/>
      <w:numFmt w:val="lowerLetter"/>
      <w:lvlText w:val="%2."/>
      <w:lvlJc w:val="left"/>
      <w:pPr>
        <w:ind w:left="1440" w:hanging="360"/>
      </w:pPr>
    </w:lvl>
    <w:lvl w:ilvl="2" w:tplc="5BA8B152" w:tentative="1">
      <w:start w:val="1"/>
      <w:numFmt w:val="lowerRoman"/>
      <w:lvlText w:val="%3."/>
      <w:lvlJc w:val="right"/>
      <w:pPr>
        <w:ind w:left="2160" w:hanging="180"/>
      </w:pPr>
    </w:lvl>
    <w:lvl w:ilvl="3" w:tplc="2FF2B602" w:tentative="1">
      <w:start w:val="1"/>
      <w:numFmt w:val="decimal"/>
      <w:lvlText w:val="%4."/>
      <w:lvlJc w:val="left"/>
      <w:pPr>
        <w:ind w:left="2880" w:hanging="360"/>
      </w:pPr>
    </w:lvl>
    <w:lvl w:ilvl="4" w:tplc="0DD87C98" w:tentative="1">
      <w:start w:val="1"/>
      <w:numFmt w:val="lowerLetter"/>
      <w:lvlText w:val="%5."/>
      <w:lvlJc w:val="left"/>
      <w:pPr>
        <w:ind w:left="3600" w:hanging="360"/>
      </w:pPr>
    </w:lvl>
    <w:lvl w:ilvl="5" w:tplc="740EBBC0" w:tentative="1">
      <w:start w:val="1"/>
      <w:numFmt w:val="lowerRoman"/>
      <w:lvlText w:val="%6."/>
      <w:lvlJc w:val="right"/>
      <w:pPr>
        <w:ind w:left="4320" w:hanging="180"/>
      </w:pPr>
    </w:lvl>
    <w:lvl w:ilvl="6" w:tplc="6254BD5A" w:tentative="1">
      <w:start w:val="1"/>
      <w:numFmt w:val="decimal"/>
      <w:lvlText w:val="%7."/>
      <w:lvlJc w:val="left"/>
      <w:pPr>
        <w:ind w:left="5040" w:hanging="360"/>
      </w:pPr>
    </w:lvl>
    <w:lvl w:ilvl="7" w:tplc="A0184166" w:tentative="1">
      <w:start w:val="1"/>
      <w:numFmt w:val="lowerLetter"/>
      <w:lvlText w:val="%8."/>
      <w:lvlJc w:val="left"/>
      <w:pPr>
        <w:ind w:left="5760" w:hanging="360"/>
      </w:pPr>
    </w:lvl>
    <w:lvl w:ilvl="8" w:tplc="54186C70" w:tentative="1">
      <w:start w:val="1"/>
      <w:numFmt w:val="lowerRoman"/>
      <w:lvlText w:val="%9."/>
      <w:lvlJc w:val="right"/>
      <w:pPr>
        <w:ind w:left="6480" w:hanging="180"/>
      </w:pPr>
    </w:lvl>
  </w:abstractNum>
  <w:abstractNum w:abstractNumId="41">
    <w:nsid w:val="2A6C2CD1"/>
    <w:multiLevelType w:val="hybridMultilevel"/>
    <w:tmpl w:val="5ED21F58"/>
    <w:lvl w:ilvl="0" w:tplc="FA66ADE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2B076123"/>
    <w:multiLevelType w:val="hybridMultilevel"/>
    <w:tmpl w:val="570A6D3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2C1C61B2"/>
    <w:multiLevelType w:val="hybridMultilevel"/>
    <w:tmpl w:val="774617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31D73B22"/>
    <w:multiLevelType w:val="hybridMultilevel"/>
    <w:tmpl w:val="F3DAA66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nsid w:val="32675545"/>
    <w:multiLevelType w:val="hybridMultilevel"/>
    <w:tmpl w:val="23F2542C"/>
    <w:lvl w:ilvl="0" w:tplc="0415000F">
      <w:start w:val="15"/>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34CA73FE"/>
    <w:multiLevelType w:val="hybridMultilevel"/>
    <w:tmpl w:val="1BE689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nsid w:val="36F64B15"/>
    <w:multiLevelType w:val="hybridMultilevel"/>
    <w:tmpl w:val="7F0A1556"/>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nsid w:val="37305C42"/>
    <w:multiLevelType w:val="hybridMultilevel"/>
    <w:tmpl w:val="33C2E10A"/>
    <w:lvl w:ilvl="0" w:tplc="3C5AA4AE">
      <w:start w:val="4"/>
      <w:numFmt w:val="decimal"/>
      <w:lvlText w:val="%1."/>
      <w:lvlJc w:val="left"/>
      <w:pPr>
        <w:ind w:left="720" w:hanging="360"/>
      </w:pPr>
      <w:rPr>
        <w:rFonts w:hint="default"/>
      </w:rPr>
    </w:lvl>
    <w:lvl w:ilvl="1" w:tplc="5080BB34" w:tentative="1">
      <w:start w:val="1"/>
      <w:numFmt w:val="lowerLetter"/>
      <w:lvlText w:val="%2."/>
      <w:lvlJc w:val="left"/>
      <w:pPr>
        <w:ind w:left="1440" w:hanging="360"/>
      </w:pPr>
    </w:lvl>
    <w:lvl w:ilvl="2" w:tplc="2F424976" w:tentative="1">
      <w:start w:val="1"/>
      <w:numFmt w:val="lowerRoman"/>
      <w:lvlText w:val="%3."/>
      <w:lvlJc w:val="right"/>
      <w:pPr>
        <w:ind w:left="2160" w:hanging="180"/>
      </w:pPr>
    </w:lvl>
    <w:lvl w:ilvl="3" w:tplc="8F80A296" w:tentative="1">
      <w:start w:val="1"/>
      <w:numFmt w:val="decimal"/>
      <w:lvlText w:val="%4."/>
      <w:lvlJc w:val="left"/>
      <w:pPr>
        <w:ind w:left="2880" w:hanging="360"/>
      </w:pPr>
    </w:lvl>
    <w:lvl w:ilvl="4" w:tplc="06D68654" w:tentative="1">
      <w:start w:val="1"/>
      <w:numFmt w:val="lowerLetter"/>
      <w:lvlText w:val="%5."/>
      <w:lvlJc w:val="left"/>
      <w:pPr>
        <w:ind w:left="3600" w:hanging="360"/>
      </w:pPr>
    </w:lvl>
    <w:lvl w:ilvl="5" w:tplc="BCDAA21C" w:tentative="1">
      <w:start w:val="1"/>
      <w:numFmt w:val="lowerRoman"/>
      <w:lvlText w:val="%6."/>
      <w:lvlJc w:val="right"/>
      <w:pPr>
        <w:ind w:left="4320" w:hanging="180"/>
      </w:pPr>
    </w:lvl>
    <w:lvl w:ilvl="6" w:tplc="852687A6" w:tentative="1">
      <w:start w:val="1"/>
      <w:numFmt w:val="decimal"/>
      <w:lvlText w:val="%7."/>
      <w:lvlJc w:val="left"/>
      <w:pPr>
        <w:ind w:left="5040" w:hanging="360"/>
      </w:pPr>
    </w:lvl>
    <w:lvl w:ilvl="7" w:tplc="6A06BEB0" w:tentative="1">
      <w:start w:val="1"/>
      <w:numFmt w:val="lowerLetter"/>
      <w:lvlText w:val="%8."/>
      <w:lvlJc w:val="left"/>
      <w:pPr>
        <w:ind w:left="5760" w:hanging="360"/>
      </w:pPr>
    </w:lvl>
    <w:lvl w:ilvl="8" w:tplc="F2E61C66" w:tentative="1">
      <w:start w:val="1"/>
      <w:numFmt w:val="lowerRoman"/>
      <w:lvlText w:val="%9."/>
      <w:lvlJc w:val="right"/>
      <w:pPr>
        <w:ind w:left="6480" w:hanging="180"/>
      </w:pPr>
    </w:lvl>
  </w:abstractNum>
  <w:abstractNum w:abstractNumId="49">
    <w:nsid w:val="38497E4B"/>
    <w:multiLevelType w:val="hybridMultilevel"/>
    <w:tmpl w:val="B532C1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9D6147F"/>
    <w:multiLevelType w:val="hybridMultilevel"/>
    <w:tmpl w:val="1D66274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1">
    <w:nsid w:val="3A77385A"/>
    <w:multiLevelType w:val="hybridMultilevel"/>
    <w:tmpl w:val="AA38A8D6"/>
    <w:lvl w:ilvl="0" w:tplc="04150011">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2">
    <w:nsid w:val="43BC4776"/>
    <w:multiLevelType w:val="multilevel"/>
    <w:tmpl w:val="8AD2314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val="0"/>
        <w:i w:val="0"/>
        <w:color w:val="auto"/>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3">
    <w:nsid w:val="44A775A5"/>
    <w:multiLevelType w:val="hybridMultilevel"/>
    <w:tmpl w:val="FDC2C83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45312145"/>
    <w:multiLevelType w:val="hybridMultilevel"/>
    <w:tmpl w:val="03A08F4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5">
    <w:nsid w:val="47D73960"/>
    <w:multiLevelType w:val="hybridMultilevel"/>
    <w:tmpl w:val="B1E419F2"/>
    <w:lvl w:ilvl="0" w:tplc="E8F4578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8B74780"/>
    <w:multiLevelType w:val="hybridMultilevel"/>
    <w:tmpl w:val="95F0BE14"/>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7">
    <w:nsid w:val="49004334"/>
    <w:multiLevelType w:val="hybridMultilevel"/>
    <w:tmpl w:val="68C61558"/>
    <w:lvl w:ilvl="0" w:tplc="4D2E619A">
      <w:start w:val="1"/>
      <w:numFmt w:val="decimal"/>
      <w:lvlText w:val="%1."/>
      <w:lvlJc w:val="left"/>
      <w:pPr>
        <w:ind w:left="36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nsid w:val="4A834F2A"/>
    <w:multiLevelType w:val="hybridMultilevel"/>
    <w:tmpl w:val="9C96B5F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4E246E6F"/>
    <w:multiLevelType w:val="hybridMultilevel"/>
    <w:tmpl w:val="D778A75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nsid w:val="5075543C"/>
    <w:multiLevelType w:val="hybridMultilevel"/>
    <w:tmpl w:val="265AACB0"/>
    <w:lvl w:ilvl="0" w:tplc="3AA4081C">
      <w:start w:val="1"/>
      <w:numFmt w:val="decimal"/>
      <w:lvlText w:val="%1)"/>
      <w:lvlJc w:val="left"/>
      <w:pPr>
        <w:ind w:left="1080" w:hanging="360"/>
      </w:pPr>
      <w:rPr>
        <w:rFonts w:hint="default"/>
      </w:rPr>
    </w:lvl>
    <w:lvl w:ilvl="1" w:tplc="856E674E" w:tentative="1">
      <w:start w:val="1"/>
      <w:numFmt w:val="lowerLetter"/>
      <w:lvlText w:val="%2."/>
      <w:lvlJc w:val="left"/>
      <w:pPr>
        <w:ind w:left="1800" w:hanging="360"/>
      </w:pPr>
    </w:lvl>
    <w:lvl w:ilvl="2" w:tplc="72DCE3F8" w:tentative="1">
      <w:start w:val="1"/>
      <w:numFmt w:val="lowerRoman"/>
      <w:lvlText w:val="%3."/>
      <w:lvlJc w:val="right"/>
      <w:pPr>
        <w:ind w:left="2520" w:hanging="180"/>
      </w:pPr>
    </w:lvl>
    <w:lvl w:ilvl="3" w:tplc="51AA4988" w:tentative="1">
      <w:start w:val="1"/>
      <w:numFmt w:val="decimal"/>
      <w:lvlText w:val="%4."/>
      <w:lvlJc w:val="left"/>
      <w:pPr>
        <w:ind w:left="3240" w:hanging="360"/>
      </w:pPr>
    </w:lvl>
    <w:lvl w:ilvl="4" w:tplc="75280C20" w:tentative="1">
      <w:start w:val="1"/>
      <w:numFmt w:val="lowerLetter"/>
      <w:lvlText w:val="%5."/>
      <w:lvlJc w:val="left"/>
      <w:pPr>
        <w:ind w:left="3960" w:hanging="360"/>
      </w:pPr>
    </w:lvl>
    <w:lvl w:ilvl="5" w:tplc="6B0413CC" w:tentative="1">
      <w:start w:val="1"/>
      <w:numFmt w:val="lowerRoman"/>
      <w:lvlText w:val="%6."/>
      <w:lvlJc w:val="right"/>
      <w:pPr>
        <w:ind w:left="4680" w:hanging="180"/>
      </w:pPr>
    </w:lvl>
    <w:lvl w:ilvl="6" w:tplc="D8CE137C" w:tentative="1">
      <w:start w:val="1"/>
      <w:numFmt w:val="decimal"/>
      <w:lvlText w:val="%7."/>
      <w:lvlJc w:val="left"/>
      <w:pPr>
        <w:ind w:left="5400" w:hanging="360"/>
      </w:pPr>
    </w:lvl>
    <w:lvl w:ilvl="7" w:tplc="C6400D68" w:tentative="1">
      <w:start w:val="1"/>
      <w:numFmt w:val="lowerLetter"/>
      <w:lvlText w:val="%8."/>
      <w:lvlJc w:val="left"/>
      <w:pPr>
        <w:ind w:left="6120" w:hanging="360"/>
      </w:pPr>
    </w:lvl>
    <w:lvl w:ilvl="8" w:tplc="9A704706" w:tentative="1">
      <w:start w:val="1"/>
      <w:numFmt w:val="lowerRoman"/>
      <w:lvlText w:val="%9."/>
      <w:lvlJc w:val="right"/>
      <w:pPr>
        <w:ind w:left="6840" w:hanging="180"/>
      </w:pPr>
    </w:lvl>
  </w:abstractNum>
  <w:abstractNum w:abstractNumId="61">
    <w:nsid w:val="556D0B8F"/>
    <w:multiLevelType w:val="hybridMultilevel"/>
    <w:tmpl w:val="9B58125A"/>
    <w:lvl w:ilvl="0" w:tplc="5A32C1BC">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2">
    <w:nsid w:val="56007EAC"/>
    <w:multiLevelType w:val="multilevel"/>
    <w:tmpl w:val="2D265FD6"/>
    <w:lvl w:ilvl="0">
      <w:start w:val="1"/>
      <w:numFmt w:val="decimal"/>
      <w:lvlText w:val="%1."/>
      <w:legacy w:legacy="1" w:legacySpace="120" w:legacyIndent="360"/>
      <w:lvlJc w:val="left"/>
      <w:pPr>
        <w:ind w:left="360" w:hanging="360"/>
      </w:pPr>
      <w:rPr>
        <w:color w:val="auto"/>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360" w:hanging="360"/>
      </w:pPr>
      <w:rPr>
        <w:color w:val="auto"/>
      </w:r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3">
    <w:nsid w:val="594747E9"/>
    <w:multiLevelType w:val="hybridMultilevel"/>
    <w:tmpl w:val="C04247EE"/>
    <w:lvl w:ilvl="0" w:tplc="22847FC0">
      <w:start w:val="1"/>
      <w:numFmt w:val="decimal"/>
      <w:lvlText w:val="%1."/>
      <w:lvlJc w:val="left"/>
      <w:pPr>
        <w:tabs>
          <w:tab w:val="num" w:pos="720"/>
        </w:tabs>
        <w:ind w:left="720" w:hanging="360"/>
      </w:pPr>
      <w:rPr>
        <w:rFonts w:hint="default"/>
      </w:rPr>
    </w:lvl>
    <w:lvl w:ilvl="1" w:tplc="4F5CEB3E">
      <w:numFmt w:val="none"/>
      <w:lvlText w:val=""/>
      <w:lvlJc w:val="left"/>
      <w:pPr>
        <w:tabs>
          <w:tab w:val="num" w:pos="360"/>
        </w:tabs>
      </w:pPr>
    </w:lvl>
    <w:lvl w:ilvl="2" w:tplc="400EB30E">
      <w:numFmt w:val="none"/>
      <w:lvlText w:val=""/>
      <w:lvlJc w:val="left"/>
      <w:pPr>
        <w:tabs>
          <w:tab w:val="num" w:pos="360"/>
        </w:tabs>
      </w:pPr>
    </w:lvl>
    <w:lvl w:ilvl="3" w:tplc="B3D6989C">
      <w:numFmt w:val="none"/>
      <w:lvlText w:val=""/>
      <w:lvlJc w:val="left"/>
      <w:pPr>
        <w:tabs>
          <w:tab w:val="num" w:pos="360"/>
        </w:tabs>
      </w:pPr>
    </w:lvl>
    <w:lvl w:ilvl="4" w:tplc="476AFAB6">
      <w:numFmt w:val="none"/>
      <w:lvlText w:val=""/>
      <w:lvlJc w:val="left"/>
      <w:pPr>
        <w:tabs>
          <w:tab w:val="num" w:pos="360"/>
        </w:tabs>
      </w:pPr>
    </w:lvl>
    <w:lvl w:ilvl="5" w:tplc="A6521014">
      <w:numFmt w:val="none"/>
      <w:lvlText w:val=""/>
      <w:lvlJc w:val="left"/>
      <w:pPr>
        <w:tabs>
          <w:tab w:val="num" w:pos="360"/>
        </w:tabs>
      </w:pPr>
    </w:lvl>
    <w:lvl w:ilvl="6" w:tplc="3B1852AE">
      <w:numFmt w:val="none"/>
      <w:lvlText w:val=""/>
      <w:lvlJc w:val="left"/>
      <w:pPr>
        <w:tabs>
          <w:tab w:val="num" w:pos="360"/>
        </w:tabs>
      </w:pPr>
    </w:lvl>
    <w:lvl w:ilvl="7" w:tplc="41408AB8">
      <w:numFmt w:val="none"/>
      <w:lvlText w:val=""/>
      <w:lvlJc w:val="left"/>
      <w:pPr>
        <w:tabs>
          <w:tab w:val="num" w:pos="360"/>
        </w:tabs>
      </w:pPr>
    </w:lvl>
    <w:lvl w:ilvl="8" w:tplc="308CB406">
      <w:numFmt w:val="none"/>
      <w:lvlText w:val=""/>
      <w:lvlJc w:val="left"/>
      <w:pPr>
        <w:tabs>
          <w:tab w:val="num" w:pos="360"/>
        </w:tabs>
      </w:pPr>
    </w:lvl>
  </w:abstractNum>
  <w:abstractNum w:abstractNumId="64">
    <w:nsid w:val="5B36010A"/>
    <w:multiLevelType w:val="multilevel"/>
    <w:tmpl w:val="551806E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65">
    <w:nsid w:val="5EEC4282"/>
    <w:multiLevelType w:val="hybridMultilevel"/>
    <w:tmpl w:val="E130A5F0"/>
    <w:lvl w:ilvl="0" w:tplc="6C9291D0">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64B7134B"/>
    <w:multiLevelType w:val="multilevel"/>
    <w:tmpl w:val="00000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67">
    <w:nsid w:val="656D48E0"/>
    <w:multiLevelType w:val="hybridMultilevel"/>
    <w:tmpl w:val="5DE8ED84"/>
    <w:lvl w:ilvl="0" w:tplc="A494323E">
      <w:start w:val="19"/>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nsid w:val="659E312D"/>
    <w:multiLevelType w:val="hybridMultilevel"/>
    <w:tmpl w:val="A39C22FC"/>
    <w:lvl w:ilvl="0" w:tplc="6BCA96EA">
      <w:start w:val="1"/>
      <w:numFmt w:val="lowerLetter"/>
      <w:lvlText w:val="%1)"/>
      <w:lvlJc w:val="left"/>
      <w:pPr>
        <w:tabs>
          <w:tab w:val="num" w:pos="993"/>
        </w:tabs>
        <w:ind w:left="993" w:hanging="426"/>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67224DAB"/>
    <w:multiLevelType w:val="hybridMultilevel"/>
    <w:tmpl w:val="BADC40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79A4BD7"/>
    <w:multiLevelType w:val="hybridMultilevel"/>
    <w:tmpl w:val="0A4678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nsid w:val="6A410887"/>
    <w:multiLevelType w:val="hybridMultilevel"/>
    <w:tmpl w:val="30B84CC0"/>
    <w:lvl w:ilvl="0" w:tplc="BA4440F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nsid w:val="6A574B27"/>
    <w:multiLevelType w:val="hybridMultilevel"/>
    <w:tmpl w:val="84DC57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6C8453F6"/>
    <w:multiLevelType w:val="hybridMultilevel"/>
    <w:tmpl w:val="6D5015A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nsid w:val="70C90EAC"/>
    <w:multiLevelType w:val="hybridMultilevel"/>
    <w:tmpl w:val="0B8C7E56"/>
    <w:lvl w:ilvl="0" w:tplc="CA44353E">
      <w:start w:val="4"/>
      <w:numFmt w:val="decimal"/>
      <w:lvlText w:val="%1."/>
      <w:lvlJc w:val="left"/>
      <w:pPr>
        <w:ind w:left="36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5">
    <w:nsid w:val="7117576F"/>
    <w:multiLevelType w:val="hybridMultilevel"/>
    <w:tmpl w:val="E3221AE4"/>
    <w:lvl w:ilvl="0" w:tplc="E136523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12856F3"/>
    <w:multiLevelType w:val="hybridMultilevel"/>
    <w:tmpl w:val="EDD2136C"/>
    <w:lvl w:ilvl="0" w:tplc="04150017">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rPr>
        <w:b w:val="0"/>
      </w:rPr>
    </w:lvl>
    <w:lvl w:ilvl="2" w:tplc="0415001B">
      <w:start w:val="1"/>
      <w:numFmt w:val="lowerLetter"/>
      <w:lvlText w:val="%3)"/>
      <w:lvlJc w:val="left"/>
      <w:pPr>
        <w:tabs>
          <w:tab w:val="num" w:pos="2340"/>
        </w:tabs>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1EC42FF"/>
    <w:multiLevelType w:val="hybridMultilevel"/>
    <w:tmpl w:val="D9C875A8"/>
    <w:name w:val="WW8Num252"/>
    <w:lvl w:ilvl="0" w:tplc="D812B788">
      <w:start w:val="6"/>
      <w:numFmt w:val="lowerLetter"/>
      <w:lvlText w:val="%1."/>
      <w:lvlJc w:val="left"/>
      <w:pPr>
        <w:tabs>
          <w:tab w:val="num" w:pos="720"/>
        </w:tabs>
        <w:ind w:left="720" w:hanging="360"/>
      </w:pPr>
      <w:rPr>
        <w:rFonts w:hint="default"/>
      </w:rPr>
    </w:lvl>
    <w:lvl w:ilvl="1" w:tplc="C95EA232">
      <w:start w:val="6"/>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71FF0B62"/>
    <w:multiLevelType w:val="hybridMultilevel"/>
    <w:tmpl w:val="D040E5C6"/>
    <w:lvl w:ilvl="0" w:tplc="D812B788">
      <w:start w:val="1"/>
      <w:numFmt w:val="decimal"/>
      <w:lvlText w:val="%1."/>
      <w:lvlJc w:val="left"/>
      <w:pPr>
        <w:ind w:left="786" w:hanging="360"/>
      </w:pPr>
    </w:lvl>
    <w:lvl w:ilvl="1" w:tplc="C95EA232">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3E43175"/>
    <w:multiLevelType w:val="hybridMultilevel"/>
    <w:tmpl w:val="E3EC79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nsid w:val="76422395"/>
    <w:multiLevelType w:val="hybridMultilevel"/>
    <w:tmpl w:val="2CDAF444"/>
    <w:lvl w:ilvl="0" w:tplc="92AA008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1">
    <w:nsid w:val="772A5E46"/>
    <w:multiLevelType w:val="hybridMultilevel"/>
    <w:tmpl w:val="C1B0349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2">
    <w:nsid w:val="7C22697F"/>
    <w:multiLevelType w:val="hybridMultilevel"/>
    <w:tmpl w:val="1C5C3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EAF4A1E"/>
    <w:multiLevelType w:val="hybridMultilevel"/>
    <w:tmpl w:val="83560AC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3C46DB62">
      <w:start w:val="1"/>
      <w:numFmt w:val="decimal"/>
      <w:lvlText w:val="%7."/>
      <w:lvlJc w:val="left"/>
      <w:pPr>
        <w:ind w:left="5040" w:hanging="360"/>
      </w:pPr>
      <w:rPr>
        <w:rFonts w:cs="Times New Roman"/>
        <w:b/>
        <w:sz w:val="24"/>
        <w:szCs w:val="24"/>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nsid w:val="7FAC2C8E"/>
    <w:multiLevelType w:val="hybridMultilevel"/>
    <w:tmpl w:val="D646E22C"/>
    <w:lvl w:ilvl="0" w:tplc="0415000F">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num w:numId="1">
    <w:abstractNumId w:val="0"/>
  </w:num>
  <w:num w:numId="2">
    <w:abstractNumId w:val="3"/>
  </w:num>
  <w:num w:numId="3">
    <w:abstractNumId w:val="4"/>
  </w:num>
  <w:num w:numId="4">
    <w:abstractNumId w:val="8"/>
  </w:num>
  <w:num w:numId="5">
    <w:abstractNumId w:val="9"/>
  </w:num>
  <w:num w:numId="6">
    <w:abstractNumId w:val="10"/>
  </w:num>
  <w:num w:numId="7">
    <w:abstractNumId w:val="52"/>
  </w:num>
  <w:num w:numId="8">
    <w:abstractNumId w:val="76"/>
  </w:num>
  <w:num w:numId="9">
    <w:abstractNumId w:val="34"/>
  </w:num>
  <w:num w:numId="10">
    <w:abstractNumId w:val="63"/>
  </w:num>
  <w:num w:numId="11">
    <w:abstractNumId w:val="21"/>
  </w:num>
  <w:num w:numId="12">
    <w:abstractNumId w:val="68"/>
  </w:num>
  <w:num w:numId="13">
    <w:abstractNumId w:val="40"/>
  </w:num>
  <w:num w:numId="14">
    <w:abstractNumId w:val="60"/>
  </w:num>
  <w:num w:numId="15">
    <w:abstractNumId w:val="62"/>
  </w:num>
  <w:num w:numId="16">
    <w:abstractNumId w:val="64"/>
  </w:num>
  <w:num w:numId="17">
    <w:abstractNumId w:val="49"/>
  </w:num>
  <w:num w:numId="18">
    <w:abstractNumId w:val="38"/>
  </w:num>
  <w:num w:numId="19">
    <w:abstractNumId w:val="43"/>
  </w:num>
  <w:num w:numId="20">
    <w:abstractNumId w:val="71"/>
  </w:num>
  <w:num w:numId="21">
    <w:abstractNumId w:val="53"/>
  </w:num>
  <w:num w:numId="22">
    <w:abstractNumId w:val="82"/>
  </w:num>
  <w:num w:numId="23">
    <w:abstractNumId w:val="18"/>
  </w:num>
  <w:num w:numId="24">
    <w:abstractNumId w:val="23"/>
  </w:num>
  <w:num w:numId="25">
    <w:abstractNumId w:val="17"/>
  </w:num>
  <w:num w:numId="26">
    <w:abstractNumId w:val="16"/>
  </w:num>
  <w:num w:numId="27">
    <w:abstractNumId w:val="48"/>
  </w:num>
  <w:num w:numId="28">
    <w:abstractNumId w:val="69"/>
  </w:num>
  <w:num w:numId="29">
    <w:abstractNumId w:val="57"/>
  </w:num>
  <w:num w:numId="30">
    <w:abstractNumId w:val="66"/>
  </w:num>
  <w:num w:numId="31">
    <w:abstractNumId w:val="32"/>
  </w:num>
  <w:num w:numId="32">
    <w:abstractNumId w:val="46"/>
  </w:num>
  <w:num w:numId="33">
    <w:abstractNumId w:val="65"/>
  </w:num>
  <w:num w:numId="34">
    <w:abstractNumId w:val="22"/>
  </w:num>
  <w:num w:numId="35">
    <w:abstractNumId w:val="72"/>
  </w:num>
  <w:num w:numId="36">
    <w:abstractNumId w:val="70"/>
  </w:num>
  <w:num w:numId="37">
    <w:abstractNumId w:val="50"/>
  </w:num>
  <w:num w:numId="38">
    <w:abstractNumId w:val="25"/>
  </w:num>
  <w:num w:numId="39">
    <w:abstractNumId w:val="75"/>
  </w:num>
  <w:num w:numId="40">
    <w:abstractNumId w:val="55"/>
  </w:num>
  <w:num w:numId="41">
    <w:abstractNumId w:val="78"/>
  </w:num>
  <w:num w:numId="42">
    <w:abstractNumId w:val="35"/>
  </w:num>
  <w:num w:numId="43">
    <w:abstractNumId w:val="36"/>
  </w:num>
  <w:num w:numId="44">
    <w:abstractNumId w:val="29"/>
  </w:num>
  <w:num w:numId="45">
    <w:abstractNumId w:val="24"/>
  </w:num>
  <w:num w:numId="46">
    <w:abstractNumId w:val="26"/>
  </w:num>
  <w:num w:numId="47">
    <w:abstractNumId w:val="28"/>
  </w:num>
  <w:num w:numId="48">
    <w:abstractNumId w:val="56"/>
  </w:num>
  <w:num w:numId="49">
    <w:abstractNumId w:val="58"/>
  </w:num>
  <w:num w:numId="50">
    <w:abstractNumId w:val="84"/>
  </w:num>
  <w:num w:numId="51">
    <w:abstractNumId w:val="54"/>
  </w:num>
  <w:num w:numId="52">
    <w:abstractNumId w:val="27"/>
  </w:num>
  <w:num w:numId="53">
    <w:abstractNumId w:val="79"/>
  </w:num>
  <w:num w:numId="54">
    <w:abstractNumId w:val="20"/>
  </w:num>
  <w:num w:numId="55">
    <w:abstractNumId w:val="42"/>
  </w:num>
  <w:num w:numId="56">
    <w:abstractNumId w:val="19"/>
  </w:num>
  <w:num w:numId="57">
    <w:abstractNumId w:val="81"/>
  </w:num>
  <w:num w:numId="58">
    <w:abstractNumId w:val="59"/>
  </w:num>
  <w:num w:numId="59">
    <w:abstractNumId w:val="31"/>
  </w:num>
  <w:num w:numId="60">
    <w:abstractNumId w:val="44"/>
  </w:num>
  <w:num w:numId="61">
    <w:abstractNumId w:val="30"/>
  </w:num>
  <w:num w:numId="62">
    <w:abstractNumId w:val="80"/>
  </w:num>
  <w:num w:numId="63">
    <w:abstractNumId w:val="51"/>
  </w:num>
  <w:num w:numId="64">
    <w:abstractNumId w:val="47"/>
  </w:num>
  <w:num w:numId="65">
    <w:abstractNumId w:val="73"/>
  </w:num>
  <w:num w:numId="66">
    <w:abstractNumId w:val="33"/>
  </w:num>
  <w:num w:numId="67">
    <w:abstractNumId w:val="83"/>
  </w:num>
  <w:num w:numId="68">
    <w:abstractNumId w:val="74"/>
  </w:num>
  <w:num w:numId="69">
    <w:abstractNumId w:val="37"/>
  </w:num>
  <w:num w:numId="70">
    <w:abstractNumId w:val="45"/>
  </w:num>
  <w:num w:numId="71">
    <w:abstractNumId w:val="67"/>
  </w:num>
  <w:num w:numId="72">
    <w:abstractNumId w:val="41"/>
  </w:num>
  <w:num w:numId="7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31A"/>
    <w:rsid w:val="000023A1"/>
    <w:rsid w:val="00004634"/>
    <w:rsid w:val="00006E84"/>
    <w:rsid w:val="000140BD"/>
    <w:rsid w:val="000209FD"/>
    <w:rsid w:val="000230B9"/>
    <w:rsid w:val="00023843"/>
    <w:rsid w:val="00023B41"/>
    <w:rsid w:val="0002492C"/>
    <w:rsid w:val="0002592C"/>
    <w:rsid w:val="00030D1A"/>
    <w:rsid w:val="00031456"/>
    <w:rsid w:val="00037C8C"/>
    <w:rsid w:val="00037D00"/>
    <w:rsid w:val="00040DFD"/>
    <w:rsid w:val="00042C47"/>
    <w:rsid w:val="00046B54"/>
    <w:rsid w:val="00046D54"/>
    <w:rsid w:val="00047DBA"/>
    <w:rsid w:val="0007217D"/>
    <w:rsid w:val="000801DA"/>
    <w:rsid w:val="00096671"/>
    <w:rsid w:val="00097011"/>
    <w:rsid w:val="000A0B55"/>
    <w:rsid w:val="000A1936"/>
    <w:rsid w:val="000A219C"/>
    <w:rsid w:val="000A5E60"/>
    <w:rsid w:val="000A79BF"/>
    <w:rsid w:val="000B1207"/>
    <w:rsid w:val="000B343B"/>
    <w:rsid w:val="000B3735"/>
    <w:rsid w:val="000B6DD6"/>
    <w:rsid w:val="000B7BFB"/>
    <w:rsid w:val="000C1935"/>
    <w:rsid w:val="000C2944"/>
    <w:rsid w:val="000D0E64"/>
    <w:rsid w:val="000D0E94"/>
    <w:rsid w:val="000D43B4"/>
    <w:rsid w:val="000D62C2"/>
    <w:rsid w:val="000E0574"/>
    <w:rsid w:val="000E5F0E"/>
    <w:rsid w:val="000E74F5"/>
    <w:rsid w:val="000E7A88"/>
    <w:rsid w:val="000F1B51"/>
    <w:rsid w:val="000F2017"/>
    <w:rsid w:val="00102E7C"/>
    <w:rsid w:val="001051DB"/>
    <w:rsid w:val="00111F0A"/>
    <w:rsid w:val="001122EE"/>
    <w:rsid w:val="0011361C"/>
    <w:rsid w:val="00115CB9"/>
    <w:rsid w:val="00117A4E"/>
    <w:rsid w:val="00120155"/>
    <w:rsid w:val="00120A45"/>
    <w:rsid w:val="00121DAB"/>
    <w:rsid w:val="0012335D"/>
    <w:rsid w:val="00125124"/>
    <w:rsid w:val="00125DE8"/>
    <w:rsid w:val="0012642C"/>
    <w:rsid w:val="00126EDF"/>
    <w:rsid w:val="00127B7F"/>
    <w:rsid w:val="0013032E"/>
    <w:rsid w:val="00132526"/>
    <w:rsid w:val="001330D7"/>
    <w:rsid w:val="00137974"/>
    <w:rsid w:val="00147633"/>
    <w:rsid w:val="001629C6"/>
    <w:rsid w:val="00164203"/>
    <w:rsid w:val="00164765"/>
    <w:rsid w:val="001662D5"/>
    <w:rsid w:val="001704BA"/>
    <w:rsid w:val="00171F03"/>
    <w:rsid w:val="001820A6"/>
    <w:rsid w:val="0019008B"/>
    <w:rsid w:val="001925B8"/>
    <w:rsid w:val="0019431A"/>
    <w:rsid w:val="0019524A"/>
    <w:rsid w:val="001A0DBE"/>
    <w:rsid w:val="001A2B68"/>
    <w:rsid w:val="001A33DD"/>
    <w:rsid w:val="001A3DAA"/>
    <w:rsid w:val="001A4E47"/>
    <w:rsid w:val="001A50AA"/>
    <w:rsid w:val="001A578F"/>
    <w:rsid w:val="001A58BF"/>
    <w:rsid w:val="001B23D9"/>
    <w:rsid w:val="001C0BA6"/>
    <w:rsid w:val="001C14ED"/>
    <w:rsid w:val="001C29D3"/>
    <w:rsid w:val="001D04D8"/>
    <w:rsid w:val="001D45E9"/>
    <w:rsid w:val="001D6C4E"/>
    <w:rsid w:val="001D74E3"/>
    <w:rsid w:val="001E3D37"/>
    <w:rsid w:val="001E7E59"/>
    <w:rsid w:val="00200260"/>
    <w:rsid w:val="002005AA"/>
    <w:rsid w:val="00202487"/>
    <w:rsid w:val="00203633"/>
    <w:rsid w:val="00212EC6"/>
    <w:rsid w:val="0021398D"/>
    <w:rsid w:val="00217B9F"/>
    <w:rsid w:val="00224412"/>
    <w:rsid w:val="00224508"/>
    <w:rsid w:val="002320BC"/>
    <w:rsid w:val="002340C0"/>
    <w:rsid w:val="00235A54"/>
    <w:rsid w:val="00240A89"/>
    <w:rsid w:val="00241135"/>
    <w:rsid w:val="00241476"/>
    <w:rsid w:val="00242BEF"/>
    <w:rsid w:val="0024656C"/>
    <w:rsid w:val="00251470"/>
    <w:rsid w:val="00253E27"/>
    <w:rsid w:val="00271BEE"/>
    <w:rsid w:val="00275D81"/>
    <w:rsid w:val="00291D07"/>
    <w:rsid w:val="00295A5A"/>
    <w:rsid w:val="002A512C"/>
    <w:rsid w:val="002C7277"/>
    <w:rsid w:val="002D5F06"/>
    <w:rsid w:val="002D7D7B"/>
    <w:rsid w:val="002E1E28"/>
    <w:rsid w:val="002E73A0"/>
    <w:rsid w:val="00302376"/>
    <w:rsid w:val="00302FD3"/>
    <w:rsid w:val="00306A47"/>
    <w:rsid w:val="00310BF2"/>
    <w:rsid w:val="0031161F"/>
    <w:rsid w:val="00320A80"/>
    <w:rsid w:val="00321929"/>
    <w:rsid w:val="00322EFC"/>
    <w:rsid w:val="00327490"/>
    <w:rsid w:val="0033287E"/>
    <w:rsid w:val="00333347"/>
    <w:rsid w:val="00337162"/>
    <w:rsid w:val="003436E1"/>
    <w:rsid w:val="00347E31"/>
    <w:rsid w:val="00350DFF"/>
    <w:rsid w:val="00351548"/>
    <w:rsid w:val="00363973"/>
    <w:rsid w:val="00364CCA"/>
    <w:rsid w:val="0037148E"/>
    <w:rsid w:val="00371DAC"/>
    <w:rsid w:val="003822A1"/>
    <w:rsid w:val="00386D0F"/>
    <w:rsid w:val="0039213E"/>
    <w:rsid w:val="00394257"/>
    <w:rsid w:val="00396A08"/>
    <w:rsid w:val="003A0915"/>
    <w:rsid w:val="003A193F"/>
    <w:rsid w:val="003A319F"/>
    <w:rsid w:val="003B69B1"/>
    <w:rsid w:val="003B75C8"/>
    <w:rsid w:val="003D5394"/>
    <w:rsid w:val="003D6598"/>
    <w:rsid w:val="003F0209"/>
    <w:rsid w:val="003F0E34"/>
    <w:rsid w:val="003F370D"/>
    <w:rsid w:val="00402532"/>
    <w:rsid w:val="0040579D"/>
    <w:rsid w:val="00407C89"/>
    <w:rsid w:val="00412A11"/>
    <w:rsid w:val="00416FC9"/>
    <w:rsid w:val="0042542F"/>
    <w:rsid w:val="004256F4"/>
    <w:rsid w:val="00427AFB"/>
    <w:rsid w:val="00431607"/>
    <w:rsid w:val="00435A02"/>
    <w:rsid w:val="00436550"/>
    <w:rsid w:val="00443E97"/>
    <w:rsid w:val="00450288"/>
    <w:rsid w:val="00451005"/>
    <w:rsid w:val="0045431A"/>
    <w:rsid w:val="004549AD"/>
    <w:rsid w:val="00455A20"/>
    <w:rsid w:val="004628B3"/>
    <w:rsid w:val="0046328E"/>
    <w:rsid w:val="00466789"/>
    <w:rsid w:val="0047315B"/>
    <w:rsid w:val="00476D84"/>
    <w:rsid w:val="0047763F"/>
    <w:rsid w:val="004945A6"/>
    <w:rsid w:val="00494E83"/>
    <w:rsid w:val="004969E9"/>
    <w:rsid w:val="004A23B9"/>
    <w:rsid w:val="004A3CD8"/>
    <w:rsid w:val="004C4BD3"/>
    <w:rsid w:val="004D2CB8"/>
    <w:rsid w:val="004D4712"/>
    <w:rsid w:val="004D64D2"/>
    <w:rsid w:val="004E18D5"/>
    <w:rsid w:val="004F6FB6"/>
    <w:rsid w:val="005031EE"/>
    <w:rsid w:val="00504DD0"/>
    <w:rsid w:val="005131FF"/>
    <w:rsid w:val="00514135"/>
    <w:rsid w:val="00524665"/>
    <w:rsid w:val="0052560F"/>
    <w:rsid w:val="00531BD0"/>
    <w:rsid w:val="00540FA8"/>
    <w:rsid w:val="0054161C"/>
    <w:rsid w:val="00541D01"/>
    <w:rsid w:val="0054610F"/>
    <w:rsid w:val="00550635"/>
    <w:rsid w:val="00550A48"/>
    <w:rsid w:val="005537EF"/>
    <w:rsid w:val="00553FE3"/>
    <w:rsid w:val="00556753"/>
    <w:rsid w:val="005603F2"/>
    <w:rsid w:val="00562481"/>
    <w:rsid w:val="005677D9"/>
    <w:rsid w:val="00573FE9"/>
    <w:rsid w:val="00576EB7"/>
    <w:rsid w:val="00577E7A"/>
    <w:rsid w:val="0058348D"/>
    <w:rsid w:val="00584452"/>
    <w:rsid w:val="005867E2"/>
    <w:rsid w:val="0059424F"/>
    <w:rsid w:val="005959A5"/>
    <w:rsid w:val="00595ECC"/>
    <w:rsid w:val="0059622D"/>
    <w:rsid w:val="0059626A"/>
    <w:rsid w:val="00596ACB"/>
    <w:rsid w:val="005A12F3"/>
    <w:rsid w:val="005A1338"/>
    <w:rsid w:val="005B7D65"/>
    <w:rsid w:val="005C1105"/>
    <w:rsid w:val="005C143C"/>
    <w:rsid w:val="005C6DAC"/>
    <w:rsid w:val="005C7C54"/>
    <w:rsid w:val="005D1A4D"/>
    <w:rsid w:val="005D62C8"/>
    <w:rsid w:val="005E3192"/>
    <w:rsid w:val="005E7C58"/>
    <w:rsid w:val="005F027B"/>
    <w:rsid w:val="0060297A"/>
    <w:rsid w:val="00610ED2"/>
    <w:rsid w:val="00614C64"/>
    <w:rsid w:val="00625813"/>
    <w:rsid w:val="006317F1"/>
    <w:rsid w:val="0065155C"/>
    <w:rsid w:val="00651C5C"/>
    <w:rsid w:val="00660004"/>
    <w:rsid w:val="00660172"/>
    <w:rsid w:val="00661003"/>
    <w:rsid w:val="00662D4E"/>
    <w:rsid w:val="00664374"/>
    <w:rsid w:val="00670B0A"/>
    <w:rsid w:val="00675192"/>
    <w:rsid w:val="00681E06"/>
    <w:rsid w:val="00684A65"/>
    <w:rsid w:val="00686C99"/>
    <w:rsid w:val="00687296"/>
    <w:rsid w:val="0069205F"/>
    <w:rsid w:val="0069207F"/>
    <w:rsid w:val="00692599"/>
    <w:rsid w:val="006A2113"/>
    <w:rsid w:val="006A6832"/>
    <w:rsid w:val="006B18EA"/>
    <w:rsid w:val="006C14AE"/>
    <w:rsid w:val="006C2E0A"/>
    <w:rsid w:val="006C46F7"/>
    <w:rsid w:val="006C5016"/>
    <w:rsid w:val="006D5009"/>
    <w:rsid w:val="006E0C74"/>
    <w:rsid w:val="006F585F"/>
    <w:rsid w:val="00700E32"/>
    <w:rsid w:val="00703CCF"/>
    <w:rsid w:val="00705535"/>
    <w:rsid w:val="007101BC"/>
    <w:rsid w:val="00713F77"/>
    <w:rsid w:val="007152F9"/>
    <w:rsid w:val="007206CD"/>
    <w:rsid w:val="00720C98"/>
    <w:rsid w:val="00721EB4"/>
    <w:rsid w:val="007258F2"/>
    <w:rsid w:val="00726765"/>
    <w:rsid w:val="007304BE"/>
    <w:rsid w:val="00735E18"/>
    <w:rsid w:val="00740D6F"/>
    <w:rsid w:val="00746B2A"/>
    <w:rsid w:val="00746E83"/>
    <w:rsid w:val="00747A33"/>
    <w:rsid w:val="0075159B"/>
    <w:rsid w:val="0076339C"/>
    <w:rsid w:val="00765761"/>
    <w:rsid w:val="00772608"/>
    <w:rsid w:val="0077436E"/>
    <w:rsid w:val="00774581"/>
    <w:rsid w:val="00775D5D"/>
    <w:rsid w:val="0078103D"/>
    <w:rsid w:val="00786541"/>
    <w:rsid w:val="00794F08"/>
    <w:rsid w:val="007A483A"/>
    <w:rsid w:val="007A50AA"/>
    <w:rsid w:val="007A5275"/>
    <w:rsid w:val="007A71C6"/>
    <w:rsid w:val="007B06C2"/>
    <w:rsid w:val="007B4C00"/>
    <w:rsid w:val="007B4F9D"/>
    <w:rsid w:val="007C0525"/>
    <w:rsid w:val="007C3499"/>
    <w:rsid w:val="007C4A20"/>
    <w:rsid w:val="007C73A0"/>
    <w:rsid w:val="007D44B0"/>
    <w:rsid w:val="007D7302"/>
    <w:rsid w:val="007E1D13"/>
    <w:rsid w:val="007E3534"/>
    <w:rsid w:val="007F1543"/>
    <w:rsid w:val="007F1DA5"/>
    <w:rsid w:val="007F3AB6"/>
    <w:rsid w:val="007F413C"/>
    <w:rsid w:val="00800426"/>
    <w:rsid w:val="008026E4"/>
    <w:rsid w:val="00805E86"/>
    <w:rsid w:val="0080749F"/>
    <w:rsid w:val="008077D3"/>
    <w:rsid w:val="00812ED2"/>
    <w:rsid w:val="00813B94"/>
    <w:rsid w:val="008160A7"/>
    <w:rsid w:val="0081720B"/>
    <w:rsid w:val="00820B9B"/>
    <w:rsid w:val="00820F69"/>
    <w:rsid w:val="008221E0"/>
    <w:rsid w:val="00823DE1"/>
    <w:rsid w:val="008260E5"/>
    <w:rsid w:val="00827F7A"/>
    <w:rsid w:val="008321E9"/>
    <w:rsid w:val="00833825"/>
    <w:rsid w:val="0084383D"/>
    <w:rsid w:val="00855794"/>
    <w:rsid w:val="00856735"/>
    <w:rsid w:val="00861ED9"/>
    <w:rsid w:val="00864F1C"/>
    <w:rsid w:val="00874F6D"/>
    <w:rsid w:val="00877EE9"/>
    <w:rsid w:val="008842B8"/>
    <w:rsid w:val="008854B8"/>
    <w:rsid w:val="00891C53"/>
    <w:rsid w:val="00894394"/>
    <w:rsid w:val="00894CD1"/>
    <w:rsid w:val="008A6A8F"/>
    <w:rsid w:val="008B110A"/>
    <w:rsid w:val="008B7259"/>
    <w:rsid w:val="008C13BD"/>
    <w:rsid w:val="008C35CD"/>
    <w:rsid w:val="008D26C7"/>
    <w:rsid w:val="008D5961"/>
    <w:rsid w:val="008D6991"/>
    <w:rsid w:val="008E3941"/>
    <w:rsid w:val="008E4661"/>
    <w:rsid w:val="008E633D"/>
    <w:rsid w:val="008F20A8"/>
    <w:rsid w:val="008F3336"/>
    <w:rsid w:val="008F3B70"/>
    <w:rsid w:val="008F53D4"/>
    <w:rsid w:val="008F6465"/>
    <w:rsid w:val="00904765"/>
    <w:rsid w:val="00910C26"/>
    <w:rsid w:val="00912332"/>
    <w:rsid w:val="009155DC"/>
    <w:rsid w:val="00916843"/>
    <w:rsid w:val="00916B02"/>
    <w:rsid w:val="00917FCD"/>
    <w:rsid w:val="00922448"/>
    <w:rsid w:val="0092695A"/>
    <w:rsid w:val="0093267B"/>
    <w:rsid w:val="00932DA3"/>
    <w:rsid w:val="00935983"/>
    <w:rsid w:val="00937B44"/>
    <w:rsid w:val="00946D9A"/>
    <w:rsid w:val="009472E3"/>
    <w:rsid w:val="00954879"/>
    <w:rsid w:val="00960AAD"/>
    <w:rsid w:val="00962BFF"/>
    <w:rsid w:val="00966AF4"/>
    <w:rsid w:val="00971E8B"/>
    <w:rsid w:val="00974720"/>
    <w:rsid w:val="009751ED"/>
    <w:rsid w:val="009800B1"/>
    <w:rsid w:val="00983AB9"/>
    <w:rsid w:val="00992B9D"/>
    <w:rsid w:val="00992DEE"/>
    <w:rsid w:val="00993149"/>
    <w:rsid w:val="00993B4E"/>
    <w:rsid w:val="00994BA5"/>
    <w:rsid w:val="00995647"/>
    <w:rsid w:val="009974DE"/>
    <w:rsid w:val="009A2F37"/>
    <w:rsid w:val="009A3682"/>
    <w:rsid w:val="009A3BB6"/>
    <w:rsid w:val="009A6D00"/>
    <w:rsid w:val="009B067E"/>
    <w:rsid w:val="009B2892"/>
    <w:rsid w:val="009D042F"/>
    <w:rsid w:val="009D25D3"/>
    <w:rsid w:val="009D2849"/>
    <w:rsid w:val="009D318D"/>
    <w:rsid w:val="009E1668"/>
    <w:rsid w:val="009E283F"/>
    <w:rsid w:val="009F1049"/>
    <w:rsid w:val="009F2A6E"/>
    <w:rsid w:val="009F2FFD"/>
    <w:rsid w:val="009F4DE0"/>
    <w:rsid w:val="00A00D06"/>
    <w:rsid w:val="00A117D3"/>
    <w:rsid w:val="00A13148"/>
    <w:rsid w:val="00A1380B"/>
    <w:rsid w:val="00A1656A"/>
    <w:rsid w:val="00A16713"/>
    <w:rsid w:val="00A20D43"/>
    <w:rsid w:val="00A26024"/>
    <w:rsid w:val="00A30920"/>
    <w:rsid w:val="00A32186"/>
    <w:rsid w:val="00A3648A"/>
    <w:rsid w:val="00A412EA"/>
    <w:rsid w:val="00A41991"/>
    <w:rsid w:val="00A4789C"/>
    <w:rsid w:val="00A503DD"/>
    <w:rsid w:val="00A52598"/>
    <w:rsid w:val="00A53D72"/>
    <w:rsid w:val="00A57230"/>
    <w:rsid w:val="00A67252"/>
    <w:rsid w:val="00A7550A"/>
    <w:rsid w:val="00A75E6A"/>
    <w:rsid w:val="00A82183"/>
    <w:rsid w:val="00A82642"/>
    <w:rsid w:val="00A82A52"/>
    <w:rsid w:val="00A84BA5"/>
    <w:rsid w:val="00A85EF7"/>
    <w:rsid w:val="00A86FD9"/>
    <w:rsid w:val="00AA1A5A"/>
    <w:rsid w:val="00AA30B9"/>
    <w:rsid w:val="00AA5DA5"/>
    <w:rsid w:val="00AB05F6"/>
    <w:rsid w:val="00AB1046"/>
    <w:rsid w:val="00AB3D3E"/>
    <w:rsid w:val="00AB63C8"/>
    <w:rsid w:val="00AC2327"/>
    <w:rsid w:val="00AC4A51"/>
    <w:rsid w:val="00AC6F32"/>
    <w:rsid w:val="00AC7EAB"/>
    <w:rsid w:val="00AD28CB"/>
    <w:rsid w:val="00AD71B9"/>
    <w:rsid w:val="00AE1C0B"/>
    <w:rsid w:val="00AE566F"/>
    <w:rsid w:val="00AE5993"/>
    <w:rsid w:val="00AE61CD"/>
    <w:rsid w:val="00AE731F"/>
    <w:rsid w:val="00AF153A"/>
    <w:rsid w:val="00AF466A"/>
    <w:rsid w:val="00B01E25"/>
    <w:rsid w:val="00B0314F"/>
    <w:rsid w:val="00B03F22"/>
    <w:rsid w:val="00B04885"/>
    <w:rsid w:val="00B06DFF"/>
    <w:rsid w:val="00B12649"/>
    <w:rsid w:val="00B16AFC"/>
    <w:rsid w:val="00B2179C"/>
    <w:rsid w:val="00B21846"/>
    <w:rsid w:val="00B21B5A"/>
    <w:rsid w:val="00B2594F"/>
    <w:rsid w:val="00B26B61"/>
    <w:rsid w:val="00B32C1A"/>
    <w:rsid w:val="00B334B4"/>
    <w:rsid w:val="00B347BE"/>
    <w:rsid w:val="00B34E3D"/>
    <w:rsid w:val="00B36F3C"/>
    <w:rsid w:val="00B408C7"/>
    <w:rsid w:val="00B467DB"/>
    <w:rsid w:val="00B47F30"/>
    <w:rsid w:val="00B50FE6"/>
    <w:rsid w:val="00B530EB"/>
    <w:rsid w:val="00B549E5"/>
    <w:rsid w:val="00B57D74"/>
    <w:rsid w:val="00B63E00"/>
    <w:rsid w:val="00B669D0"/>
    <w:rsid w:val="00B74140"/>
    <w:rsid w:val="00B74608"/>
    <w:rsid w:val="00B76A95"/>
    <w:rsid w:val="00B76F29"/>
    <w:rsid w:val="00B80487"/>
    <w:rsid w:val="00B83F16"/>
    <w:rsid w:val="00B86C47"/>
    <w:rsid w:val="00B91EA6"/>
    <w:rsid w:val="00B92D71"/>
    <w:rsid w:val="00B9539C"/>
    <w:rsid w:val="00BA66E1"/>
    <w:rsid w:val="00BB2431"/>
    <w:rsid w:val="00BB7F82"/>
    <w:rsid w:val="00BC1BA3"/>
    <w:rsid w:val="00BC266D"/>
    <w:rsid w:val="00BC424F"/>
    <w:rsid w:val="00BC6724"/>
    <w:rsid w:val="00BD4A26"/>
    <w:rsid w:val="00BE4667"/>
    <w:rsid w:val="00BF0CAA"/>
    <w:rsid w:val="00BF1F4F"/>
    <w:rsid w:val="00BF3463"/>
    <w:rsid w:val="00BF73B0"/>
    <w:rsid w:val="00C05E4E"/>
    <w:rsid w:val="00C07053"/>
    <w:rsid w:val="00C070FF"/>
    <w:rsid w:val="00C15720"/>
    <w:rsid w:val="00C201BC"/>
    <w:rsid w:val="00C2058A"/>
    <w:rsid w:val="00C246E1"/>
    <w:rsid w:val="00C27857"/>
    <w:rsid w:val="00C340D4"/>
    <w:rsid w:val="00C343AF"/>
    <w:rsid w:val="00C359A0"/>
    <w:rsid w:val="00C365FF"/>
    <w:rsid w:val="00C370BC"/>
    <w:rsid w:val="00C37C87"/>
    <w:rsid w:val="00C404BB"/>
    <w:rsid w:val="00C62E37"/>
    <w:rsid w:val="00C66EF1"/>
    <w:rsid w:val="00C67011"/>
    <w:rsid w:val="00C73DD4"/>
    <w:rsid w:val="00C752BB"/>
    <w:rsid w:val="00C85524"/>
    <w:rsid w:val="00C8584F"/>
    <w:rsid w:val="00C91BBB"/>
    <w:rsid w:val="00C92834"/>
    <w:rsid w:val="00CA0EE2"/>
    <w:rsid w:val="00CB0A2C"/>
    <w:rsid w:val="00CB2FF5"/>
    <w:rsid w:val="00CB3C7F"/>
    <w:rsid w:val="00CB7414"/>
    <w:rsid w:val="00CC5067"/>
    <w:rsid w:val="00CD1EFA"/>
    <w:rsid w:val="00CD3C8E"/>
    <w:rsid w:val="00CE0176"/>
    <w:rsid w:val="00CE38B8"/>
    <w:rsid w:val="00CE5528"/>
    <w:rsid w:val="00CE75D5"/>
    <w:rsid w:val="00CE761E"/>
    <w:rsid w:val="00CF2789"/>
    <w:rsid w:val="00CF5920"/>
    <w:rsid w:val="00CF6795"/>
    <w:rsid w:val="00D015EF"/>
    <w:rsid w:val="00D07E53"/>
    <w:rsid w:val="00D11F72"/>
    <w:rsid w:val="00D133CD"/>
    <w:rsid w:val="00D17E32"/>
    <w:rsid w:val="00D222A7"/>
    <w:rsid w:val="00D319EE"/>
    <w:rsid w:val="00D32776"/>
    <w:rsid w:val="00D35DDB"/>
    <w:rsid w:val="00D36103"/>
    <w:rsid w:val="00D36D9E"/>
    <w:rsid w:val="00D402BA"/>
    <w:rsid w:val="00D430BE"/>
    <w:rsid w:val="00D43637"/>
    <w:rsid w:val="00D445E2"/>
    <w:rsid w:val="00D44AC3"/>
    <w:rsid w:val="00D45F1B"/>
    <w:rsid w:val="00D46D9D"/>
    <w:rsid w:val="00D47DE5"/>
    <w:rsid w:val="00D50593"/>
    <w:rsid w:val="00D50694"/>
    <w:rsid w:val="00D52CBF"/>
    <w:rsid w:val="00D60EF3"/>
    <w:rsid w:val="00D60FC9"/>
    <w:rsid w:val="00D65B5D"/>
    <w:rsid w:val="00D74D3D"/>
    <w:rsid w:val="00D76304"/>
    <w:rsid w:val="00D813A9"/>
    <w:rsid w:val="00D83F62"/>
    <w:rsid w:val="00D841D7"/>
    <w:rsid w:val="00D965AC"/>
    <w:rsid w:val="00DA0FAE"/>
    <w:rsid w:val="00DA2FB8"/>
    <w:rsid w:val="00DA45A0"/>
    <w:rsid w:val="00DA66C8"/>
    <w:rsid w:val="00DB742F"/>
    <w:rsid w:val="00DC5023"/>
    <w:rsid w:val="00DC5B8E"/>
    <w:rsid w:val="00DC7E5A"/>
    <w:rsid w:val="00DD0CF0"/>
    <w:rsid w:val="00DD1B21"/>
    <w:rsid w:val="00DD4393"/>
    <w:rsid w:val="00DE5A5D"/>
    <w:rsid w:val="00E06440"/>
    <w:rsid w:val="00E108CD"/>
    <w:rsid w:val="00E1316F"/>
    <w:rsid w:val="00E15024"/>
    <w:rsid w:val="00E22A51"/>
    <w:rsid w:val="00E23847"/>
    <w:rsid w:val="00E32ECA"/>
    <w:rsid w:val="00E353EF"/>
    <w:rsid w:val="00E35FE9"/>
    <w:rsid w:val="00E363B1"/>
    <w:rsid w:val="00E43819"/>
    <w:rsid w:val="00E43B4D"/>
    <w:rsid w:val="00E445E0"/>
    <w:rsid w:val="00E459A2"/>
    <w:rsid w:val="00E52A63"/>
    <w:rsid w:val="00E53AC8"/>
    <w:rsid w:val="00E55606"/>
    <w:rsid w:val="00E5575A"/>
    <w:rsid w:val="00E5699E"/>
    <w:rsid w:val="00E62022"/>
    <w:rsid w:val="00E70A56"/>
    <w:rsid w:val="00E70B95"/>
    <w:rsid w:val="00E76474"/>
    <w:rsid w:val="00E82381"/>
    <w:rsid w:val="00E914C8"/>
    <w:rsid w:val="00E93C28"/>
    <w:rsid w:val="00E94A8B"/>
    <w:rsid w:val="00E95145"/>
    <w:rsid w:val="00E9693A"/>
    <w:rsid w:val="00EA3AE9"/>
    <w:rsid w:val="00EA50DE"/>
    <w:rsid w:val="00EB0A9C"/>
    <w:rsid w:val="00EB11A6"/>
    <w:rsid w:val="00EB3FB1"/>
    <w:rsid w:val="00EB4C08"/>
    <w:rsid w:val="00EB6F1A"/>
    <w:rsid w:val="00EC004E"/>
    <w:rsid w:val="00EC11F3"/>
    <w:rsid w:val="00ED06B0"/>
    <w:rsid w:val="00ED57AC"/>
    <w:rsid w:val="00ED5923"/>
    <w:rsid w:val="00EE1F75"/>
    <w:rsid w:val="00EE4768"/>
    <w:rsid w:val="00EE6CA8"/>
    <w:rsid w:val="00EE78F6"/>
    <w:rsid w:val="00EE7FFC"/>
    <w:rsid w:val="00EF0C34"/>
    <w:rsid w:val="00EF0EE5"/>
    <w:rsid w:val="00EF27E4"/>
    <w:rsid w:val="00EF4D3B"/>
    <w:rsid w:val="00EF5579"/>
    <w:rsid w:val="00EF6B9D"/>
    <w:rsid w:val="00EF6CB6"/>
    <w:rsid w:val="00EF7466"/>
    <w:rsid w:val="00F0098A"/>
    <w:rsid w:val="00F01FBB"/>
    <w:rsid w:val="00F04300"/>
    <w:rsid w:val="00F06091"/>
    <w:rsid w:val="00F07E42"/>
    <w:rsid w:val="00F105BE"/>
    <w:rsid w:val="00F14D4D"/>
    <w:rsid w:val="00F14E1D"/>
    <w:rsid w:val="00F16AE7"/>
    <w:rsid w:val="00F24871"/>
    <w:rsid w:val="00F27A86"/>
    <w:rsid w:val="00F3168D"/>
    <w:rsid w:val="00F35897"/>
    <w:rsid w:val="00F40EC7"/>
    <w:rsid w:val="00F43367"/>
    <w:rsid w:val="00F4478A"/>
    <w:rsid w:val="00F46FBF"/>
    <w:rsid w:val="00F56DD9"/>
    <w:rsid w:val="00F63C49"/>
    <w:rsid w:val="00F67D96"/>
    <w:rsid w:val="00F71135"/>
    <w:rsid w:val="00F71220"/>
    <w:rsid w:val="00F77195"/>
    <w:rsid w:val="00F8370F"/>
    <w:rsid w:val="00F91E11"/>
    <w:rsid w:val="00F9386C"/>
    <w:rsid w:val="00F96084"/>
    <w:rsid w:val="00F974F5"/>
    <w:rsid w:val="00FA06AE"/>
    <w:rsid w:val="00FA0774"/>
    <w:rsid w:val="00FA4D2C"/>
    <w:rsid w:val="00FA5368"/>
    <w:rsid w:val="00FB0E5F"/>
    <w:rsid w:val="00FB75A1"/>
    <w:rsid w:val="00FC147B"/>
    <w:rsid w:val="00FC5896"/>
    <w:rsid w:val="00FC65CA"/>
    <w:rsid w:val="00FD352E"/>
    <w:rsid w:val="00FD60AE"/>
    <w:rsid w:val="00FD7AC8"/>
    <w:rsid w:val="00FD7B13"/>
    <w:rsid w:val="00FE068E"/>
    <w:rsid w:val="00FE694B"/>
    <w:rsid w:val="00FE6952"/>
    <w:rsid w:val="00FF6C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DA79456-6A66-4A05-9242-FF99253E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431A"/>
    <w:pPr>
      <w:widowControl w:val="0"/>
      <w:suppressAutoHyphens/>
      <w:overflowPunct w:val="0"/>
      <w:autoSpaceDE w:val="0"/>
      <w:textAlignment w:val="baseline"/>
    </w:pPr>
    <w:rPr>
      <w:rFonts w:ascii="Times New Roman" w:eastAsia="Times New Roman" w:hAnsi="Times New Roman"/>
      <w:lang w:eastAsia="ar-SA"/>
    </w:rPr>
  </w:style>
  <w:style w:type="paragraph" w:styleId="Nagwek1">
    <w:name w:val="heading 1"/>
    <w:basedOn w:val="Normalny"/>
    <w:next w:val="Normalny"/>
    <w:link w:val="Nagwek1Znak"/>
    <w:uiPriority w:val="99"/>
    <w:qFormat/>
    <w:rsid w:val="0045431A"/>
    <w:pPr>
      <w:keepNext/>
      <w:tabs>
        <w:tab w:val="num" w:pos="0"/>
      </w:tabs>
      <w:outlineLvl w:val="0"/>
    </w:pPr>
    <w:rPr>
      <w:rFonts w:ascii="Arial Narrow" w:hAnsi="Arial Narrow"/>
      <w:sz w:val="24"/>
    </w:rPr>
  </w:style>
  <w:style w:type="paragraph" w:styleId="Nagwek2">
    <w:name w:val="heading 2"/>
    <w:basedOn w:val="Normalny"/>
    <w:next w:val="Normalny"/>
    <w:link w:val="Nagwek2Znak"/>
    <w:uiPriority w:val="99"/>
    <w:qFormat/>
    <w:rsid w:val="0045431A"/>
    <w:pPr>
      <w:keepNext/>
      <w:tabs>
        <w:tab w:val="num" w:pos="0"/>
        <w:tab w:val="left" w:pos="2520"/>
      </w:tabs>
      <w:outlineLvl w:val="1"/>
    </w:pPr>
    <w:rPr>
      <w:rFonts w:ascii="Arial Narrow" w:hAnsi="Arial Narrow"/>
      <w:b/>
      <w:i/>
      <w:sz w:val="24"/>
    </w:rPr>
  </w:style>
  <w:style w:type="paragraph" w:styleId="Nagwek3">
    <w:name w:val="heading 3"/>
    <w:basedOn w:val="Normalny"/>
    <w:next w:val="Normalny"/>
    <w:link w:val="Nagwek3Znak"/>
    <w:uiPriority w:val="99"/>
    <w:qFormat/>
    <w:rsid w:val="0045431A"/>
    <w:pPr>
      <w:keepNext/>
      <w:widowControl/>
      <w:tabs>
        <w:tab w:val="num" w:pos="0"/>
      </w:tabs>
      <w:jc w:val="center"/>
      <w:outlineLvl w:val="2"/>
    </w:pPr>
    <w:rPr>
      <w:rFonts w:ascii="Arial Narrow" w:hAnsi="Arial Narrow"/>
      <w:b/>
      <w:sz w:val="24"/>
      <w:u w:val="single"/>
    </w:rPr>
  </w:style>
  <w:style w:type="paragraph" w:styleId="Nagwek4">
    <w:name w:val="heading 4"/>
    <w:basedOn w:val="Normalny"/>
    <w:next w:val="Normalny"/>
    <w:link w:val="Nagwek4Znak"/>
    <w:uiPriority w:val="99"/>
    <w:qFormat/>
    <w:rsid w:val="00047DBA"/>
    <w:pPr>
      <w:keepNext/>
      <w:spacing w:before="240" w:after="60"/>
      <w:outlineLvl w:val="3"/>
    </w:pPr>
    <w:rPr>
      <w:b/>
      <w:bCs/>
      <w:sz w:val="28"/>
      <w:szCs w:val="28"/>
    </w:rPr>
  </w:style>
  <w:style w:type="paragraph" w:styleId="Nagwek5">
    <w:name w:val="heading 5"/>
    <w:basedOn w:val="Normalny"/>
    <w:next w:val="Normalny"/>
    <w:link w:val="Nagwek5Znak"/>
    <w:uiPriority w:val="99"/>
    <w:qFormat/>
    <w:rsid w:val="004256F4"/>
    <w:pPr>
      <w:widowControl/>
      <w:tabs>
        <w:tab w:val="num" w:pos="1008"/>
      </w:tabs>
      <w:suppressAutoHyphens w:val="0"/>
      <w:overflowPunct/>
      <w:autoSpaceDE/>
      <w:spacing w:before="240" w:after="60"/>
      <w:ind w:left="1008" w:hanging="1008"/>
      <w:textAlignment w:val="auto"/>
      <w:outlineLvl w:val="4"/>
    </w:pPr>
    <w:rPr>
      <w:b/>
      <w:bCs/>
      <w:i/>
      <w:iCs/>
      <w:sz w:val="26"/>
      <w:szCs w:val="26"/>
      <w:lang w:eastAsia="pl-PL"/>
    </w:rPr>
  </w:style>
  <w:style w:type="paragraph" w:styleId="Nagwek6">
    <w:name w:val="heading 6"/>
    <w:basedOn w:val="Normalny"/>
    <w:next w:val="Normalny"/>
    <w:link w:val="Nagwek6Znak"/>
    <w:uiPriority w:val="99"/>
    <w:qFormat/>
    <w:rsid w:val="004256F4"/>
    <w:pPr>
      <w:widowControl/>
      <w:tabs>
        <w:tab w:val="num" w:pos="1152"/>
      </w:tabs>
      <w:suppressAutoHyphens w:val="0"/>
      <w:overflowPunct/>
      <w:autoSpaceDE/>
      <w:spacing w:before="240" w:after="60"/>
      <w:ind w:left="1152" w:hanging="1152"/>
      <w:textAlignment w:val="auto"/>
      <w:outlineLvl w:val="5"/>
    </w:pPr>
    <w:rPr>
      <w:b/>
      <w:bCs/>
      <w:sz w:val="22"/>
      <w:szCs w:val="22"/>
      <w:lang w:eastAsia="pl-PL"/>
    </w:rPr>
  </w:style>
  <w:style w:type="paragraph" w:styleId="Nagwek7">
    <w:name w:val="heading 7"/>
    <w:basedOn w:val="Normalny"/>
    <w:next w:val="Normalny"/>
    <w:link w:val="Nagwek7Znak"/>
    <w:qFormat/>
    <w:rsid w:val="004256F4"/>
    <w:pPr>
      <w:widowControl/>
      <w:tabs>
        <w:tab w:val="num" w:pos="1296"/>
      </w:tabs>
      <w:suppressAutoHyphens w:val="0"/>
      <w:overflowPunct/>
      <w:autoSpaceDE/>
      <w:spacing w:before="240" w:after="60"/>
      <w:ind w:left="1296" w:hanging="1296"/>
      <w:textAlignment w:val="auto"/>
      <w:outlineLvl w:val="6"/>
    </w:pPr>
    <w:rPr>
      <w:sz w:val="24"/>
      <w:szCs w:val="24"/>
      <w:lang w:eastAsia="pl-PL"/>
    </w:rPr>
  </w:style>
  <w:style w:type="paragraph" w:styleId="Nagwek8">
    <w:name w:val="heading 8"/>
    <w:basedOn w:val="Normalny"/>
    <w:next w:val="Normalny"/>
    <w:link w:val="Nagwek8Znak"/>
    <w:qFormat/>
    <w:rsid w:val="004256F4"/>
    <w:pPr>
      <w:widowControl/>
      <w:tabs>
        <w:tab w:val="num" w:pos="1440"/>
      </w:tabs>
      <w:suppressAutoHyphens w:val="0"/>
      <w:overflowPunct/>
      <w:autoSpaceDE/>
      <w:spacing w:before="240" w:after="60"/>
      <w:ind w:left="1440" w:hanging="1440"/>
      <w:textAlignment w:val="auto"/>
      <w:outlineLvl w:val="7"/>
    </w:pPr>
    <w:rPr>
      <w:i/>
      <w:iCs/>
      <w:sz w:val="24"/>
      <w:szCs w:val="24"/>
      <w:lang w:eastAsia="pl-PL"/>
    </w:rPr>
  </w:style>
  <w:style w:type="paragraph" w:styleId="Nagwek9">
    <w:name w:val="heading 9"/>
    <w:basedOn w:val="Normalny"/>
    <w:next w:val="Normalny"/>
    <w:link w:val="Nagwek9Znak"/>
    <w:qFormat/>
    <w:rsid w:val="0045431A"/>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5431A"/>
    <w:rPr>
      <w:rFonts w:ascii="Arial Narrow" w:eastAsia="Times New Roman" w:hAnsi="Arial Narrow" w:cs="Times New Roman"/>
      <w:sz w:val="24"/>
      <w:szCs w:val="20"/>
      <w:lang w:eastAsia="ar-SA"/>
    </w:rPr>
  </w:style>
  <w:style w:type="character" w:customStyle="1" w:styleId="Nagwek2Znak">
    <w:name w:val="Nagłówek 2 Znak"/>
    <w:basedOn w:val="Domylnaczcionkaakapitu"/>
    <w:link w:val="Nagwek2"/>
    <w:uiPriority w:val="99"/>
    <w:rsid w:val="0045431A"/>
    <w:rPr>
      <w:rFonts w:ascii="Arial Narrow" w:eastAsia="Times New Roman" w:hAnsi="Arial Narrow" w:cs="Times New Roman"/>
      <w:b/>
      <w:i/>
      <w:sz w:val="24"/>
      <w:szCs w:val="20"/>
      <w:lang w:eastAsia="ar-SA"/>
    </w:rPr>
  </w:style>
  <w:style w:type="character" w:customStyle="1" w:styleId="Nagwek3Znak">
    <w:name w:val="Nagłówek 3 Znak"/>
    <w:basedOn w:val="Domylnaczcionkaakapitu"/>
    <w:link w:val="Nagwek3"/>
    <w:uiPriority w:val="99"/>
    <w:rsid w:val="0045431A"/>
    <w:rPr>
      <w:rFonts w:ascii="Arial Narrow" w:eastAsia="Times New Roman" w:hAnsi="Arial Narrow" w:cs="Times New Roman"/>
      <w:b/>
      <w:sz w:val="24"/>
      <w:szCs w:val="20"/>
      <w:u w:val="single"/>
      <w:lang w:eastAsia="ar-SA"/>
    </w:rPr>
  </w:style>
  <w:style w:type="character" w:customStyle="1" w:styleId="Nagwek4Znak">
    <w:name w:val="Nagłówek 4 Znak"/>
    <w:basedOn w:val="Domylnaczcionkaakapitu"/>
    <w:link w:val="Nagwek4"/>
    <w:uiPriority w:val="99"/>
    <w:locked/>
    <w:rsid w:val="007E3534"/>
    <w:rPr>
      <w:rFonts w:ascii="Times New Roman" w:eastAsia="Times New Roman" w:hAnsi="Times New Roman"/>
      <w:b/>
      <w:bCs/>
      <w:sz w:val="28"/>
      <w:szCs w:val="28"/>
      <w:lang w:eastAsia="ar-SA"/>
    </w:rPr>
  </w:style>
  <w:style w:type="character" w:customStyle="1" w:styleId="Nagwek5Znak">
    <w:name w:val="Nagłówek 5 Znak"/>
    <w:basedOn w:val="Domylnaczcionkaakapitu"/>
    <w:link w:val="Nagwek5"/>
    <w:uiPriority w:val="99"/>
    <w:rsid w:val="004256F4"/>
    <w:rPr>
      <w:rFonts w:ascii="Times New Roman" w:eastAsia="Times New Roman" w:hAnsi="Times New Roman"/>
      <w:b/>
      <w:bCs/>
      <w:i/>
      <w:iCs/>
      <w:sz w:val="26"/>
      <w:szCs w:val="26"/>
    </w:rPr>
  </w:style>
  <w:style w:type="character" w:customStyle="1" w:styleId="Nagwek6Znak">
    <w:name w:val="Nagłówek 6 Znak"/>
    <w:basedOn w:val="Domylnaczcionkaakapitu"/>
    <w:link w:val="Nagwek6"/>
    <w:uiPriority w:val="99"/>
    <w:rsid w:val="004256F4"/>
    <w:rPr>
      <w:rFonts w:ascii="Times New Roman" w:eastAsia="Times New Roman" w:hAnsi="Times New Roman"/>
      <w:b/>
      <w:bCs/>
      <w:sz w:val="22"/>
      <w:szCs w:val="22"/>
    </w:rPr>
  </w:style>
  <w:style w:type="character" w:customStyle="1" w:styleId="Nagwek7Znak">
    <w:name w:val="Nagłówek 7 Znak"/>
    <w:basedOn w:val="Domylnaczcionkaakapitu"/>
    <w:link w:val="Nagwek7"/>
    <w:rsid w:val="004256F4"/>
    <w:rPr>
      <w:rFonts w:ascii="Times New Roman" w:eastAsia="Times New Roman" w:hAnsi="Times New Roman"/>
      <w:sz w:val="24"/>
      <w:szCs w:val="24"/>
    </w:rPr>
  </w:style>
  <w:style w:type="character" w:customStyle="1" w:styleId="Nagwek8Znak">
    <w:name w:val="Nagłówek 8 Znak"/>
    <w:basedOn w:val="Domylnaczcionkaakapitu"/>
    <w:link w:val="Nagwek8"/>
    <w:rsid w:val="004256F4"/>
    <w:rPr>
      <w:rFonts w:ascii="Times New Roman" w:eastAsia="Times New Roman" w:hAnsi="Times New Roman"/>
      <w:i/>
      <w:iCs/>
      <w:sz w:val="24"/>
      <w:szCs w:val="24"/>
    </w:rPr>
  </w:style>
  <w:style w:type="character" w:customStyle="1" w:styleId="Nagwek9Znak">
    <w:name w:val="Nagłówek 9 Znak"/>
    <w:basedOn w:val="Domylnaczcionkaakapitu"/>
    <w:link w:val="Nagwek9"/>
    <w:uiPriority w:val="9"/>
    <w:semiHidden/>
    <w:rsid w:val="0045431A"/>
    <w:rPr>
      <w:rFonts w:ascii="Cambria" w:eastAsia="Times New Roman" w:hAnsi="Cambria" w:cs="Times New Roman"/>
      <w:lang w:eastAsia="ar-SA"/>
    </w:rPr>
  </w:style>
  <w:style w:type="character" w:styleId="Hipercze">
    <w:name w:val="Hyperlink"/>
    <w:basedOn w:val="Domylnaczcionkaakapitu"/>
    <w:uiPriority w:val="99"/>
    <w:rsid w:val="0045431A"/>
    <w:rPr>
      <w:color w:val="0000FF"/>
      <w:u w:val="single"/>
    </w:rPr>
  </w:style>
  <w:style w:type="paragraph" w:styleId="Tekstpodstawowy">
    <w:name w:val="Body Text"/>
    <w:basedOn w:val="Normalny"/>
    <w:link w:val="TekstpodstawowyZnak"/>
    <w:uiPriority w:val="99"/>
    <w:rsid w:val="0045431A"/>
    <w:pPr>
      <w:jc w:val="center"/>
    </w:pPr>
    <w:rPr>
      <w:b/>
      <w:sz w:val="28"/>
    </w:rPr>
  </w:style>
  <w:style w:type="character" w:customStyle="1" w:styleId="TekstpodstawowyZnak">
    <w:name w:val="Tekst podstawowy Znak"/>
    <w:basedOn w:val="Domylnaczcionkaakapitu"/>
    <w:link w:val="Tekstpodstawowy"/>
    <w:uiPriority w:val="99"/>
    <w:rsid w:val="0045431A"/>
    <w:rPr>
      <w:rFonts w:ascii="Times New Roman" w:eastAsia="Times New Roman" w:hAnsi="Times New Roman" w:cs="Times New Roman"/>
      <w:b/>
      <w:sz w:val="28"/>
      <w:szCs w:val="20"/>
      <w:lang w:eastAsia="ar-SA"/>
    </w:rPr>
  </w:style>
  <w:style w:type="paragraph" w:customStyle="1" w:styleId="Tekstpodstawowy21">
    <w:name w:val="Tekst podstawowy 21"/>
    <w:basedOn w:val="Normalny"/>
    <w:rsid w:val="0045431A"/>
    <w:pPr>
      <w:ind w:left="284"/>
    </w:pPr>
    <w:rPr>
      <w:rFonts w:ascii="Arial Narrow" w:hAnsi="Arial Narrow"/>
      <w:sz w:val="24"/>
    </w:rPr>
  </w:style>
  <w:style w:type="paragraph" w:styleId="Nagwek">
    <w:name w:val="header"/>
    <w:basedOn w:val="Normalny"/>
    <w:link w:val="NagwekZnak"/>
    <w:uiPriority w:val="99"/>
    <w:rsid w:val="0045431A"/>
    <w:pPr>
      <w:tabs>
        <w:tab w:val="center" w:pos="4536"/>
        <w:tab w:val="right" w:pos="9072"/>
      </w:tabs>
    </w:pPr>
  </w:style>
  <w:style w:type="character" w:customStyle="1" w:styleId="NagwekZnak">
    <w:name w:val="Nagłówek Znak"/>
    <w:basedOn w:val="Domylnaczcionkaakapitu"/>
    <w:link w:val="Nagwek"/>
    <w:uiPriority w:val="99"/>
    <w:rsid w:val="0045431A"/>
    <w:rPr>
      <w:rFonts w:ascii="Times New Roman" w:eastAsia="Times New Roman" w:hAnsi="Times New Roman" w:cs="Times New Roman"/>
      <w:sz w:val="20"/>
      <w:szCs w:val="20"/>
      <w:lang w:eastAsia="ar-SA"/>
    </w:rPr>
  </w:style>
  <w:style w:type="paragraph" w:customStyle="1" w:styleId="Lista22">
    <w:name w:val="Lista 22"/>
    <w:basedOn w:val="Normalny"/>
    <w:rsid w:val="0045431A"/>
    <w:pPr>
      <w:ind w:left="566" w:hanging="283"/>
    </w:pPr>
  </w:style>
  <w:style w:type="paragraph" w:customStyle="1" w:styleId="WW-BodyText21">
    <w:name w:val="WW-Body Text 21"/>
    <w:basedOn w:val="Normalny"/>
    <w:rsid w:val="0045431A"/>
    <w:pPr>
      <w:spacing w:after="120"/>
      <w:ind w:left="283"/>
    </w:pPr>
  </w:style>
  <w:style w:type="paragraph" w:customStyle="1" w:styleId="WW-BodyText21234">
    <w:name w:val="WW-Body Text 21234"/>
    <w:basedOn w:val="Normalny"/>
    <w:rsid w:val="0045431A"/>
    <w:pPr>
      <w:jc w:val="both"/>
    </w:pPr>
    <w:rPr>
      <w:rFonts w:ascii="Arial Narrow" w:hAnsi="Arial Narrow"/>
      <w:sz w:val="24"/>
    </w:rPr>
  </w:style>
  <w:style w:type="paragraph" w:customStyle="1" w:styleId="WW-BodyTextIndent31">
    <w:name w:val="WW-Body Text Indent 31"/>
    <w:basedOn w:val="Normalny"/>
    <w:rsid w:val="0045431A"/>
    <w:pPr>
      <w:widowControl/>
      <w:tabs>
        <w:tab w:val="left" w:pos="284"/>
        <w:tab w:val="left" w:pos="567"/>
        <w:tab w:val="left" w:pos="3261"/>
      </w:tabs>
      <w:ind w:left="285"/>
      <w:jc w:val="both"/>
    </w:pPr>
    <w:rPr>
      <w:b/>
      <w:sz w:val="24"/>
    </w:rPr>
  </w:style>
  <w:style w:type="paragraph" w:customStyle="1" w:styleId="ProPublico">
    <w:name w:val="ProPublico"/>
    <w:rsid w:val="0045431A"/>
    <w:pPr>
      <w:suppressAutoHyphens/>
      <w:overflowPunct w:val="0"/>
      <w:autoSpaceDE w:val="0"/>
      <w:spacing w:line="360" w:lineRule="auto"/>
      <w:textAlignment w:val="baseline"/>
    </w:pPr>
    <w:rPr>
      <w:rFonts w:ascii="Arial" w:eastAsia="Arial" w:hAnsi="Arial"/>
      <w:sz w:val="22"/>
      <w:lang w:eastAsia="ar-SA"/>
    </w:rPr>
  </w:style>
  <w:style w:type="paragraph" w:customStyle="1" w:styleId="Standardowy1">
    <w:name w:val="Standardowy1"/>
    <w:rsid w:val="0045431A"/>
    <w:pPr>
      <w:suppressAutoHyphens/>
      <w:overflowPunct w:val="0"/>
      <w:autoSpaceDE w:val="0"/>
      <w:textAlignment w:val="baseline"/>
    </w:pPr>
    <w:rPr>
      <w:rFonts w:ascii="Times New Roman" w:eastAsia="Arial" w:hAnsi="Times New Roman"/>
      <w:sz w:val="24"/>
      <w:lang w:eastAsia="ar-SA"/>
    </w:rPr>
  </w:style>
  <w:style w:type="paragraph" w:styleId="Stopka">
    <w:name w:val="footer"/>
    <w:basedOn w:val="Normalny"/>
    <w:link w:val="StopkaZnak"/>
    <w:uiPriority w:val="99"/>
    <w:rsid w:val="0045431A"/>
    <w:pPr>
      <w:tabs>
        <w:tab w:val="center" w:pos="4536"/>
        <w:tab w:val="right" w:pos="9072"/>
      </w:tabs>
    </w:pPr>
  </w:style>
  <w:style w:type="character" w:customStyle="1" w:styleId="StopkaZnak">
    <w:name w:val="Stopka Znak"/>
    <w:basedOn w:val="Domylnaczcionkaakapitu"/>
    <w:link w:val="Stopka"/>
    <w:uiPriority w:val="99"/>
    <w:rsid w:val="0045431A"/>
    <w:rPr>
      <w:rFonts w:ascii="Times New Roman" w:eastAsia="Times New Roman" w:hAnsi="Times New Roman" w:cs="Times New Roman"/>
      <w:sz w:val="20"/>
      <w:szCs w:val="20"/>
      <w:lang w:eastAsia="ar-SA"/>
    </w:rPr>
  </w:style>
  <w:style w:type="paragraph" w:customStyle="1" w:styleId="WW-BodyText212345678910">
    <w:name w:val="WW-Body Text 212345678910"/>
    <w:basedOn w:val="Normalny"/>
    <w:rsid w:val="0045431A"/>
    <w:pPr>
      <w:widowControl/>
      <w:jc w:val="both"/>
    </w:pPr>
    <w:rPr>
      <w:sz w:val="28"/>
    </w:rPr>
  </w:style>
  <w:style w:type="paragraph" w:customStyle="1" w:styleId="Tekstpodstawowywcity31">
    <w:name w:val="Tekst podstawowy wcięty 31"/>
    <w:basedOn w:val="Normalny"/>
    <w:rsid w:val="0045431A"/>
    <w:pPr>
      <w:overflowPunct/>
      <w:autoSpaceDE/>
      <w:ind w:left="360"/>
      <w:jc w:val="both"/>
      <w:textAlignment w:val="auto"/>
    </w:pPr>
    <w:rPr>
      <w:sz w:val="24"/>
    </w:rPr>
  </w:style>
  <w:style w:type="paragraph" w:customStyle="1" w:styleId="pkt">
    <w:name w:val="pkt"/>
    <w:basedOn w:val="Normalny"/>
    <w:rsid w:val="0045431A"/>
    <w:pPr>
      <w:widowControl/>
      <w:overflowPunct/>
      <w:autoSpaceDE/>
      <w:spacing w:before="60" w:after="60"/>
      <w:ind w:left="851" w:hanging="295"/>
      <w:jc w:val="both"/>
      <w:textAlignment w:val="auto"/>
    </w:pPr>
    <w:rPr>
      <w:sz w:val="24"/>
      <w:szCs w:val="24"/>
    </w:rPr>
  </w:style>
  <w:style w:type="paragraph" w:styleId="Tekstpodstawowywcity">
    <w:name w:val="Body Text Indent"/>
    <w:basedOn w:val="Normalny"/>
    <w:link w:val="TekstpodstawowywcityZnak"/>
    <w:uiPriority w:val="99"/>
    <w:rsid w:val="0045431A"/>
    <w:pPr>
      <w:tabs>
        <w:tab w:val="left" w:pos="1440"/>
      </w:tabs>
      <w:ind w:left="-142" w:hanging="284"/>
      <w:jc w:val="both"/>
    </w:pPr>
    <w:rPr>
      <w:sz w:val="24"/>
    </w:rPr>
  </w:style>
  <w:style w:type="character" w:customStyle="1" w:styleId="TekstpodstawowywcityZnak">
    <w:name w:val="Tekst podstawowy wcięty Znak"/>
    <w:basedOn w:val="Domylnaczcionkaakapitu"/>
    <w:link w:val="Tekstpodstawowywcity"/>
    <w:uiPriority w:val="99"/>
    <w:rsid w:val="0045431A"/>
    <w:rPr>
      <w:rFonts w:ascii="Times New Roman" w:eastAsia="Times New Roman" w:hAnsi="Times New Roman" w:cs="Times New Roman"/>
      <w:sz w:val="24"/>
      <w:szCs w:val="20"/>
      <w:lang w:eastAsia="ar-SA"/>
    </w:rPr>
  </w:style>
  <w:style w:type="paragraph" w:customStyle="1" w:styleId="Lista21">
    <w:name w:val="Lista 21"/>
    <w:basedOn w:val="Normalny"/>
    <w:rsid w:val="0045431A"/>
    <w:pPr>
      <w:ind w:left="566" w:hanging="283"/>
    </w:pPr>
  </w:style>
  <w:style w:type="paragraph" w:styleId="Lista2">
    <w:name w:val="List 2"/>
    <w:basedOn w:val="Normalny"/>
    <w:uiPriority w:val="99"/>
    <w:unhideWhenUsed/>
    <w:rsid w:val="0045431A"/>
    <w:pPr>
      <w:ind w:left="566" w:hanging="283"/>
      <w:contextualSpacing/>
    </w:pPr>
  </w:style>
  <w:style w:type="paragraph" w:styleId="Tytu">
    <w:name w:val="Title"/>
    <w:basedOn w:val="Normalny"/>
    <w:link w:val="TytuZnak"/>
    <w:uiPriority w:val="99"/>
    <w:qFormat/>
    <w:rsid w:val="0045431A"/>
    <w:pPr>
      <w:widowControl/>
      <w:suppressAutoHyphens w:val="0"/>
      <w:overflowPunct/>
      <w:autoSpaceDE/>
      <w:spacing w:line="360" w:lineRule="auto"/>
      <w:jc w:val="center"/>
      <w:textAlignment w:val="auto"/>
    </w:pPr>
    <w:rPr>
      <w:b/>
      <w:sz w:val="40"/>
      <w:lang w:eastAsia="pl-PL"/>
    </w:rPr>
  </w:style>
  <w:style w:type="character" w:customStyle="1" w:styleId="TytuZnak">
    <w:name w:val="Tytuł Znak"/>
    <w:basedOn w:val="Domylnaczcionkaakapitu"/>
    <w:link w:val="Tytu"/>
    <w:uiPriority w:val="99"/>
    <w:rsid w:val="0045431A"/>
    <w:rPr>
      <w:rFonts w:ascii="Times New Roman" w:eastAsia="Times New Roman" w:hAnsi="Times New Roman" w:cs="Times New Roman"/>
      <w:b/>
      <w:sz w:val="40"/>
      <w:szCs w:val="20"/>
      <w:lang w:eastAsia="pl-PL"/>
    </w:rPr>
  </w:style>
  <w:style w:type="paragraph" w:customStyle="1" w:styleId="Standard">
    <w:name w:val="Standard"/>
    <w:uiPriority w:val="99"/>
    <w:rsid w:val="0045431A"/>
    <w:pPr>
      <w:autoSpaceDE w:val="0"/>
      <w:autoSpaceDN w:val="0"/>
      <w:adjustRightInd w:val="0"/>
    </w:pPr>
    <w:rPr>
      <w:rFonts w:ascii="Times" w:eastAsia="Times New Roman" w:hAnsi="Times"/>
      <w:szCs w:val="24"/>
    </w:rPr>
  </w:style>
  <w:style w:type="paragraph" w:styleId="Tekstpodstawowywcity3">
    <w:name w:val="Body Text Indent 3"/>
    <w:basedOn w:val="Normalny"/>
    <w:link w:val="Tekstpodstawowywcity3Znak"/>
    <w:unhideWhenUsed/>
    <w:rsid w:val="0045431A"/>
    <w:pPr>
      <w:spacing w:after="120"/>
      <w:ind w:left="283"/>
    </w:pPr>
    <w:rPr>
      <w:sz w:val="16"/>
      <w:szCs w:val="16"/>
    </w:rPr>
  </w:style>
  <w:style w:type="character" w:customStyle="1" w:styleId="Tekstpodstawowywcity3Znak">
    <w:name w:val="Tekst podstawowy wcięty 3 Znak"/>
    <w:basedOn w:val="Domylnaczcionkaakapitu"/>
    <w:link w:val="Tekstpodstawowywcity3"/>
    <w:rsid w:val="0045431A"/>
    <w:rPr>
      <w:rFonts w:ascii="Times New Roman" w:eastAsia="Times New Roman" w:hAnsi="Times New Roman" w:cs="Times New Roman"/>
      <w:sz w:val="16"/>
      <w:szCs w:val="16"/>
      <w:lang w:eastAsia="ar-SA"/>
    </w:rPr>
  </w:style>
  <w:style w:type="paragraph" w:customStyle="1" w:styleId="Subhead2">
    <w:name w:val="Subhead 2"/>
    <w:basedOn w:val="Normalny"/>
    <w:rsid w:val="0045431A"/>
    <w:pPr>
      <w:widowControl/>
      <w:suppressAutoHyphens w:val="0"/>
      <w:overflowPunct/>
      <w:autoSpaceDE/>
      <w:textAlignment w:val="auto"/>
    </w:pPr>
    <w:rPr>
      <w:b/>
      <w:sz w:val="24"/>
      <w:lang w:eastAsia="pl-PL"/>
    </w:rPr>
  </w:style>
  <w:style w:type="paragraph" w:customStyle="1" w:styleId="ust">
    <w:name w:val="ust"/>
    <w:rsid w:val="0045431A"/>
    <w:pPr>
      <w:spacing w:before="60" w:after="60"/>
      <w:ind w:left="426" w:hanging="284"/>
      <w:jc w:val="both"/>
    </w:pPr>
    <w:rPr>
      <w:rFonts w:ascii="Times New Roman" w:eastAsia="Times New Roman" w:hAnsi="Times New Roman"/>
      <w:sz w:val="24"/>
      <w:szCs w:val="24"/>
    </w:rPr>
  </w:style>
  <w:style w:type="paragraph" w:styleId="Tekstpodstawowy2">
    <w:name w:val="Body Text 2"/>
    <w:basedOn w:val="Normalny"/>
    <w:link w:val="Tekstpodstawowy2Znak"/>
    <w:uiPriority w:val="99"/>
    <w:rsid w:val="0045431A"/>
    <w:pPr>
      <w:spacing w:after="120" w:line="480" w:lineRule="auto"/>
    </w:pPr>
  </w:style>
  <w:style w:type="character" w:customStyle="1" w:styleId="Tekstpodstawowy2Znak">
    <w:name w:val="Tekst podstawowy 2 Znak"/>
    <w:basedOn w:val="Domylnaczcionkaakapitu"/>
    <w:link w:val="Tekstpodstawowy2"/>
    <w:uiPriority w:val="99"/>
    <w:rsid w:val="0045431A"/>
    <w:rPr>
      <w:rFonts w:ascii="Times New Roman" w:eastAsia="Times New Roman" w:hAnsi="Times New Roman" w:cs="Times New Roman"/>
      <w:sz w:val="20"/>
      <w:szCs w:val="20"/>
      <w:lang w:eastAsia="ar-SA"/>
    </w:rPr>
  </w:style>
  <w:style w:type="paragraph" w:styleId="Akapitzlist">
    <w:name w:val="List Paragraph"/>
    <w:basedOn w:val="Normalny"/>
    <w:uiPriority w:val="99"/>
    <w:qFormat/>
    <w:rsid w:val="0045431A"/>
    <w:pPr>
      <w:ind w:left="720"/>
      <w:contextualSpacing/>
    </w:pPr>
  </w:style>
  <w:style w:type="character" w:customStyle="1" w:styleId="Hyperlink8">
    <w:name w:val="Hyperlink8"/>
    <w:basedOn w:val="Domylnaczcionkaakapitu"/>
    <w:rsid w:val="0045431A"/>
    <w:rPr>
      <w:color w:val="0000FF"/>
      <w:u w:val="single"/>
    </w:rPr>
  </w:style>
  <w:style w:type="paragraph" w:customStyle="1" w:styleId="StronaXzY">
    <w:name w:val="Strona X z Y"/>
    <w:rsid w:val="0045431A"/>
    <w:rPr>
      <w:rFonts w:ascii="Times New Roman" w:eastAsia="Times New Roman" w:hAnsi="Times New Roman"/>
    </w:rPr>
  </w:style>
  <w:style w:type="paragraph" w:customStyle="1" w:styleId="StylNagwek4NiePogrubienieZlewej0cmPierwszywiersz">
    <w:name w:val="Styl Nagłówek 4 + Nie Pogrubienie Z lewej:  0 cm Pierwszy wiersz..."/>
    <w:basedOn w:val="Nagwek4"/>
    <w:rsid w:val="004256F4"/>
    <w:pPr>
      <w:widowControl/>
      <w:numPr>
        <w:ilvl w:val="3"/>
      </w:numPr>
      <w:tabs>
        <w:tab w:val="num" w:pos="1260"/>
        <w:tab w:val="num" w:pos="1584"/>
      </w:tabs>
      <w:suppressAutoHyphens w:val="0"/>
      <w:overflowPunct/>
      <w:autoSpaceDE/>
      <w:spacing w:before="60"/>
      <w:textAlignment w:val="auto"/>
    </w:pPr>
    <w:rPr>
      <w:bCs w:val="0"/>
      <w:sz w:val="24"/>
      <w:szCs w:val="20"/>
      <w:lang w:eastAsia="pl-PL"/>
    </w:rPr>
  </w:style>
  <w:style w:type="table" w:styleId="Tabela-Siatka">
    <w:name w:val="Table Grid"/>
    <w:basedOn w:val="Standardowy"/>
    <w:uiPriority w:val="59"/>
    <w:rsid w:val="009800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ny"/>
    <w:rsid w:val="00877EE9"/>
    <w:pPr>
      <w:suppressAutoHyphens w:val="0"/>
      <w:overflowPunct/>
      <w:autoSpaceDE/>
      <w:autoSpaceDN w:val="0"/>
      <w:adjustRightInd w:val="0"/>
      <w:textAlignment w:val="auto"/>
    </w:pPr>
    <w:rPr>
      <w:rFonts w:eastAsia="Arial Unicode MS" w:cs="Tahoma"/>
      <w:sz w:val="24"/>
      <w:szCs w:val="24"/>
    </w:rPr>
  </w:style>
  <w:style w:type="paragraph" w:customStyle="1" w:styleId="Zawartotabeli">
    <w:name w:val="Zawartość tabeli"/>
    <w:basedOn w:val="Normalny"/>
    <w:rsid w:val="00C15720"/>
    <w:pPr>
      <w:suppressLineNumbers/>
      <w:overflowPunct/>
      <w:autoSpaceDE/>
      <w:textAlignment w:val="auto"/>
    </w:pPr>
    <w:rPr>
      <w:rFonts w:eastAsia="Lucida Sans Unicode"/>
      <w:kern w:val="1"/>
      <w:sz w:val="24"/>
      <w:szCs w:val="24"/>
    </w:rPr>
  </w:style>
  <w:style w:type="paragraph" w:styleId="Lista">
    <w:name w:val="List"/>
    <w:basedOn w:val="Normalny"/>
    <w:uiPriority w:val="99"/>
    <w:semiHidden/>
    <w:unhideWhenUsed/>
    <w:rsid w:val="00713F77"/>
    <w:pPr>
      <w:ind w:left="283" w:hanging="283"/>
      <w:contextualSpacing/>
    </w:pPr>
  </w:style>
  <w:style w:type="paragraph" w:customStyle="1" w:styleId="Tekstpodstawowywcity22">
    <w:name w:val="Tekst podstawowy wcięty 22"/>
    <w:basedOn w:val="Normalny"/>
    <w:rsid w:val="00713F77"/>
    <w:pPr>
      <w:spacing w:after="120" w:line="480" w:lineRule="auto"/>
      <w:ind w:left="283"/>
    </w:pPr>
  </w:style>
  <w:style w:type="paragraph" w:customStyle="1" w:styleId="ZnakZnak1">
    <w:name w:val="Znak Znak1"/>
    <w:basedOn w:val="Normalny"/>
    <w:rsid w:val="000801DA"/>
    <w:pPr>
      <w:widowControl/>
      <w:suppressAutoHyphens w:val="0"/>
      <w:overflowPunct/>
      <w:autoSpaceDE/>
      <w:textAlignment w:val="auto"/>
    </w:pPr>
    <w:rPr>
      <w:rFonts w:ascii="Arial" w:hAnsi="Arial" w:cs="Arial"/>
      <w:sz w:val="24"/>
      <w:szCs w:val="24"/>
      <w:lang w:eastAsia="pl-PL"/>
    </w:rPr>
  </w:style>
  <w:style w:type="paragraph" w:customStyle="1" w:styleId="Bezodstpw1">
    <w:name w:val="Bez odstępów1"/>
    <w:uiPriority w:val="99"/>
    <w:qFormat/>
    <w:rsid w:val="0031161F"/>
    <w:pPr>
      <w:ind w:left="284"/>
    </w:pPr>
    <w:rPr>
      <w:rFonts w:ascii="Times New Roman" w:eastAsia="Times New Roman" w:hAnsi="Times New Roman"/>
      <w:sz w:val="24"/>
      <w:szCs w:val="24"/>
    </w:rPr>
  </w:style>
  <w:style w:type="paragraph" w:customStyle="1" w:styleId="pkt1">
    <w:name w:val="pkt1"/>
    <w:basedOn w:val="Normalny"/>
    <w:rsid w:val="005867E2"/>
    <w:pPr>
      <w:widowControl/>
      <w:suppressAutoHyphens w:val="0"/>
      <w:overflowPunct/>
      <w:autoSpaceDE/>
      <w:spacing w:before="60" w:after="60"/>
      <w:ind w:left="850" w:hanging="425"/>
      <w:jc w:val="both"/>
      <w:textAlignment w:val="auto"/>
    </w:pPr>
    <w:rPr>
      <w:rFonts w:ascii="Arial" w:hAnsi="Arial" w:cs="Arial"/>
      <w:sz w:val="24"/>
      <w:szCs w:val="24"/>
      <w:lang w:eastAsia="pl-PL"/>
    </w:rPr>
  </w:style>
  <w:style w:type="paragraph" w:customStyle="1" w:styleId="Default">
    <w:name w:val="Default"/>
    <w:uiPriority w:val="99"/>
    <w:rsid w:val="00A7550A"/>
    <w:pPr>
      <w:autoSpaceDE w:val="0"/>
      <w:autoSpaceDN w:val="0"/>
      <w:adjustRightInd w:val="0"/>
    </w:pPr>
    <w:rPr>
      <w:rFonts w:ascii="Arial Narrow" w:eastAsia="Times New Roman" w:hAnsi="Arial Narrow" w:cs="Arial Narrow"/>
      <w:color w:val="000000"/>
      <w:sz w:val="24"/>
      <w:szCs w:val="24"/>
    </w:rPr>
  </w:style>
  <w:style w:type="character" w:styleId="Numerstrony">
    <w:name w:val="page number"/>
    <w:uiPriority w:val="99"/>
    <w:rsid w:val="00721EB4"/>
    <w:rPr>
      <w:rFonts w:cs="Times New Roman"/>
    </w:rPr>
  </w:style>
  <w:style w:type="paragraph" w:styleId="NormalnyWeb">
    <w:name w:val="Normal (Web)"/>
    <w:basedOn w:val="Normalny"/>
    <w:uiPriority w:val="99"/>
    <w:rsid w:val="00721EB4"/>
    <w:pPr>
      <w:widowControl/>
      <w:suppressAutoHyphens w:val="0"/>
      <w:overflowPunct/>
      <w:autoSpaceDE/>
      <w:spacing w:before="100" w:beforeAutospacing="1" w:after="100" w:afterAutospacing="1"/>
      <w:jc w:val="center"/>
      <w:textAlignment w:val="auto"/>
    </w:pPr>
    <w:rPr>
      <w:rFonts w:ascii="Calibri" w:eastAsia="Calibri" w:hAnsi="Calibri" w:cs="Calibri"/>
      <w:sz w:val="24"/>
      <w:szCs w:val="24"/>
      <w:lang w:eastAsia="pl-PL"/>
    </w:rPr>
  </w:style>
  <w:style w:type="paragraph" w:customStyle="1" w:styleId="Tekstpodstawowy22">
    <w:name w:val="Tekst podstawowy 22"/>
    <w:basedOn w:val="Normalny"/>
    <w:rsid w:val="00C67011"/>
    <w:pPr>
      <w:ind w:left="284"/>
    </w:pPr>
    <w:rPr>
      <w:rFonts w:ascii="Arial Narrow" w:hAnsi="Arial Narrow"/>
      <w:sz w:val="24"/>
    </w:rPr>
  </w:style>
  <w:style w:type="character" w:styleId="Uwydatnienie">
    <w:name w:val="Emphasis"/>
    <w:basedOn w:val="Domylnaczcionkaakapitu"/>
    <w:uiPriority w:val="99"/>
    <w:qFormat/>
    <w:rsid w:val="00451005"/>
    <w:rPr>
      <w:i/>
      <w:iCs/>
    </w:rPr>
  </w:style>
  <w:style w:type="paragraph" w:customStyle="1" w:styleId="Textbody">
    <w:name w:val="Text body"/>
    <w:basedOn w:val="Standard"/>
    <w:uiPriority w:val="99"/>
    <w:rsid w:val="00C370BC"/>
    <w:pPr>
      <w:suppressAutoHyphens/>
      <w:overflowPunct w:val="0"/>
      <w:autoSpaceDE/>
      <w:adjustRightInd/>
      <w:spacing w:after="120"/>
      <w:textAlignment w:val="baseline"/>
    </w:pPr>
    <w:rPr>
      <w:kern w:val="3"/>
    </w:rPr>
  </w:style>
  <w:style w:type="paragraph" w:customStyle="1" w:styleId="Tekstpodstawowy23">
    <w:name w:val="Tekst podstawowy 23"/>
    <w:basedOn w:val="Normalny"/>
    <w:rsid w:val="001D45E9"/>
    <w:pPr>
      <w:ind w:left="284"/>
    </w:pPr>
    <w:rPr>
      <w:rFonts w:ascii="Arial Narrow" w:hAnsi="Arial Narrow"/>
      <w:sz w:val="24"/>
    </w:rPr>
  </w:style>
  <w:style w:type="paragraph" w:customStyle="1" w:styleId="Tekstpodstawowy24">
    <w:name w:val="Tekst podstawowy 24"/>
    <w:basedOn w:val="Normalny"/>
    <w:rsid w:val="008160A7"/>
    <w:pPr>
      <w:ind w:left="284"/>
    </w:pPr>
    <w:rPr>
      <w:rFonts w:ascii="Arial Narrow" w:hAnsi="Arial Narrow"/>
      <w:sz w:val="24"/>
    </w:rPr>
  </w:style>
  <w:style w:type="paragraph" w:customStyle="1" w:styleId="StandardZnak">
    <w:name w:val="Standard Znak"/>
    <w:link w:val="StandardZnakZnak"/>
    <w:uiPriority w:val="99"/>
    <w:rsid w:val="00AC4A51"/>
    <w:pPr>
      <w:widowControl w:val="0"/>
      <w:autoSpaceDE w:val="0"/>
      <w:autoSpaceDN w:val="0"/>
      <w:ind w:left="284"/>
    </w:pPr>
    <w:rPr>
      <w:rFonts w:ascii="Times New Roman" w:eastAsia="Times New Roman" w:hAnsi="Times New Roman"/>
      <w:sz w:val="24"/>
      <w:szCs w:val="24"/>
    </w:rPr>
  </w:style>
  <w:style w:type="character" w:customStyle="1" w:styleId="StandardZnakZnak">
    <w:name w:val="Standard Znak Znak"/>
    <w:link w:val="StandardZnak"/>
    <w:uiPriority w:val="99"/>
    <w:locked/>
    <w:rsid w:val="00AC4A51"/>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EB3F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FB1"/>
    <w:rPr>
      <w:rFonts w:ascii="Segoe UI" w:eastAsia="Times New Roman" w:hAnsi="Segoe UI" w:cs="Segoe UI"/>
      <w:sz w:val="18"/>
      <w:szCs w:val="18"/>
      <w:lang w:eastAsia="ar-SA"/>
    </w:rPr>
  </w:style>
  <w:style w:type="paragraph" w:styleId="Tekstprzypisukocowego">
    <w:name w:val="endnote text"/>
    <w:basedOn w:val="Normalny"/>
    <w:link w:val="TekstprzypisukocowegoZnak"/>
    <w:uiPriority w:val="99"/>
    <w:semiHidden/>
    <w:unhideWhenUsed/>
    <w:rsid w:val="00C27857"/>
  </w:style>
  <w:style w:type="character" w:customStyle="1" w:styleId="TekstprzypisukocowegoZnak">
    <w:name w:val="Tekst przypisu końcowego Znak"/>
    <w:basedOn w:val="Domylnaczcionkaakapitu"/>
    <w:link w:val="Tekstprzypisukocowego"/>
    <w:uiPriority w:val="99"/>
    <w:semiHidden/>
    <w:rsid w:val="00C27857"/>
    <w:rPr>
      <w:rFonts w:ascii="Times New Roman" w:eastAsia="Times New Roman" w:hAnsi="Times New Roman"/>
      <w:lang w:eastAsia="ar-SA"/>
    </w:rPr>
  </w:style>
  <w:style w:type="character" w:styleId="Odwoanieprzypisukocowego">
    <w:name w:val="endnote reference"/>
    <w:basedOn w:val="Domylnaczcionkaakapitu"/>
    <w:uiPriority w:val="99"/>
    <w:semiHidden/>
    <w:unhideWhenUsed/>
    <w:rsid w:val="00C27857"/>
    <w:rPr>
      <w:vertAlign w:val="superscript"/>
    </w:rPr>
  </w:style>
  <w:style w:type="paragraph" w:customStyle="1" w:styleId="Akapitzlist5">
    <w:name w:val="Akapit z listą5"/>
    <w:basedOn w:val="Normalny"/>
    <w:uiPriority w:val="99"/>
    <w:rsid w:val="00D65B5D"/>
    <w:pPr>
      <w:widowControl/>
      <w:suppressAutoHyphens w:val="0"/>
      <w:overflowPunct/>
      <w:autoSpaceDE/>
      <w:ind w:left="720"/>
      <w:contextualSpacing/>
      <w:jc w:val="both"/>
      <w:textAlignment w:val="auto"/>
    </w:pPr>
    <w:rPr>
      <w:rFonts w:ascii="Arial" w:eastAsia="Calibri" w:hAnsi="Arial" w:cs="Arial"/>
      <w:sz w:val="24"/>
      <w:szCs w:val="24"/>
      <w:lang w:eastAsia="pl-PL"/>
    </w:rPr>
  </w:style>
  <w:style w:type="character" w:customStyle="1" w:styleId="TekstkomentarzaZnak">
    <w:name w:val="Tekst komentarza Znak"/>
    <w:basedOn w:val="Domylnaczcionkaakapitu"/>
    <w:link w:val="Tekstkomentarza"/>
    <w:uiPriority w:val="99"/>
    <w:semiHidden/>
    <w:rsid w:val="007E3534"/>
    <w:rPr>
      <w:rFonts w:ascii="Arial" w:hAnsi="Arial"/>
    </w:rPr>
  </w:style>
  <w:style w:type="paragraph" w:styleId="Tekstkomentarza">
    <w:name w:val="annotation text"/>
    <w:basedOn w:val="Normalny"/>
    <w:link w:val="TekstkomentarzaZnak"/>
    <w:uiPriority w:val="99"/>
    <w:semiHidden/>
    <w:rsid w:val="007E3534"/>
    <w:pPr>
      <w:widowControl/>
      <w:suppressAutoHyphens w:val="0"/>
      <w:overflowPunct/>
      <w:autoSpaceDE/>
      <w:jc w:val="both"/>
      <w:textAlignment w:val="auto"/>
    </w:pPr>
    <w:rPr>
      <w:rFonts w:ascii="Arial" w:eastAsia="Calibri" w:hAnsi="Arial"/>
      <w:lang w:eastAsia="pl-PL"/>
    </w:rPr>
  </w:style>
  <w:style w:type="paragraph" w:customStyle="1" w:styleId="Nagwekspisutreci1">
    <w:name w:val="Nagłówek spisu treści1"/>
    <w:basedOn w:val="Nagwek1"/>
    <w:next w:val="Normalny"/>
    <w:uiPriority w:val="99"/>
    <w:rsid w:val="007E3534"/>
    <w:pPr>
      <w:keepLines/>
      <w:widowControl/>
      <w:tabs>
        <w:tab w:val="clear" w:pos="0"/>
      </w:tabs>
      <w:suppressAutoHyphens w:val="0"/>
      <w:overflowPunct/>
      <w:autoSpaceDE/>
      <w:spacing w:before="480" w:line="276" w:lineRule="auto"/>
      <w:textAlignment w:val="auto"/>
      <w:outlineLvl w:val="9"/>
    </w:pPr>
    <w:rPr>
      <w:rFonts w:ascii="Cambria" w:eastAsia="Calibri" w:hAnsi="Cambria" w:cs="Cambria"/>
      <w:b/>
      <w:color w:val="365F91"/>
      <w:sz w:val="28"/>
      <w:szCs w:val="28"/>
      <w:lang w:eastAsia="pl-PL"/>
    </w:rPr>
  </w:style>
  <w:style w:type="paragraph" w:styleId="Spistreci1">
    <w:name w:val="toc 1"/>
    <w:basedOn w:val="Normalny"/>
    <w:next w:val="Normalny"/>
    <w:autoRedefine/>
    <w:uiPriority w:val="99"/>
    <w:semiHidden/>
    <w:rsid w:val="007E3534"/>
    <w:pPr>
      <w:widowControl/>
      <w:suppressAutoHyphens w:val="0"/>
      <w:overflowPunct/>
      <w:autoSpaceDE/>
      <w:spacing w:after="100"/>
      <w:jc w:val="both"/>
      <w:textAlignment w:val="auto"/>
    </w:pPr>
    <w:rPr>
      <w:rFonts w:ascii="Arial" w:hAnsi="Arial" w:cs="Arial"/>
      <w:sz w:val="24"/>
      <w:szCs w:val="24"/>
      <w:lang w:eastAsia="pl-PL"/>
    </w:rPr>
  </w:style>
  <w:style w:type="character" w:styleId="UyteHipercze">
    <w:name w:val="FollowedHyperlink"/>
    <w:basedOn w:val="Domylnaczcionkaakapitu"/>
    <w:uiPriority w:val="99"/>
    <w:rsid w:val="007E3534"/>
    <w:rPr>
      <w:rFonts w:cs="Times New Roman"/>
      <w:color w:val="800080"/>
      <w:u w:val="single"/>
    </w:rPr>
  </w:style>
  <w:style w:type="paragraph" w:customStyle="1" w:styleId="tekst">
    <w:name w:val="tekst"/>
    <w:basedOn w:val="Normalny"/>
    <w:uiPriority w:val="99"/>
    <w:rsid w:val="007E3534"/>
    <w:pPr>
      <w:widowControl/>
      <w:suppressLineNumbers/>
      <w:suppressAutoHyphens w:val="0"/>
      <w:overflowPunct/>
      <w:autoSpaceDE/>
      <w:spacing w:before="60" w:after="60"/>
      <w:jc w:val="both"/>
      <w:textAlignment w:val="auto"/>
    </w:pPr>
    <w:rPr>
      <w:rFonts w:ascii="Arial" w:hAnsi="Arial" w:cs="Arial"/>
      <w:sz w:val="24"/>
      <w:szCs w:val="24"/>
      <w:lang w:eastAsia="pl-PL"/>
    </w:rPr>
  </w:style>
  <w:style w:type="paragraph" w:customStyle="1" w:styleId="lit">
    <w:name w:val="lit"/>
    <w:uiPriority w:val="99"/>
    <w:rsid w:val="007E3534"/>
    <w:pPr>
      <w:spacing w:before="60" w:after="60"/>
      <w:ind w:left="1281" w:hanging="272"/>
      <w:jc w:val="both"/>
    </w:pPr>
    <w:rPr>
      <w:rFonts w:ascii="Times New Roman" w:eastAsia="Times New Roman" w:hAnsi="Times New Roman"/>
      <w:sz w:val="24"/>
      <w:szCs w:val="24"/>
    </w:rPr>
  </w:style>
  <w:style w:type="paragraph" w:customStyle="1" w:styleId="tyt">
    <w:name w:val="tyt"/>
    <w:basedOn w:val="Normalny"/>
    <w:uiPriority w:val="99"/>
    <w:rsid w:val="007E3534"/>
    <w:pPr>
      <w:keepNext/>
      <w:widowControl/>
      <w:suppressAutoHyphens w:val="0"/>
      <w:overflowPunct/>
      <w:autoSpaceDE/>
      <w:spacing w:before="60" w:after="60"/>
      <w:jc w:val="center"/>
      <w:textAlignment w:val="auto"/>
    </w:pPr>
    <w:rPr>
      <w:rFonts w:ascii="Arial" w:hAnsi="Arial" w:cs="Arial"/>
      <w:b/>
      <w:bCs/>
      <w:sz w:val="24"/>
      <w:szCs w:val="24"/>
      <w:lang w:eastAsia="pl-PL"/>
    </w:rPr>
  </w:style>
  <w:style w:type="paragraph" w:customStyle="1" w:styleId="CTT-S000">
    <w:name w:val="CTT-S000"/>
    <w:basedOn w:val="Normalny"/>
    <w:uiPriority w:val="99"/>
    <w:rsid w:val="007E3534"/>
    <w:pPr>
      <w:widowControl/>
      <w:suppressAutoHyphens w:val="0"/>
      <w:overflowPunct/>
      <w:autoSpaceDE/>
      <w:spacing w:before="60" w:after="60"/>
      <w:jc w:val="both"/>
      <w:textAlignment w:val="auto"/>
    </w:pPr>
    <w:rPr>
      <w:rFonts w:ascii="Arial" w:hAnsi="Arial" w:cs="Arial"/>
      <w:b/>
      <w:bCs/>
      <w:caps/>
      <w:lang w:eastAsia="pl-PL"/>
    </w:rPr>
  </w:style>
  <w:style w:type="paragraph" w:customStyle="1" w:styleId="CTT-S0000">
    <w:name w:val="CTT-S0000"/>
    <w:basedOn w:val="Normalny"/>
    <w:next w:val="Normalny"/>
    <w:uiPriority w:val="99"/>
    <w:rsid w:val="007E3534"/>
    <w:pPr>
      <w:widowControl/>
      <w:suppressAutoHyphens w:val="0"/>
      <w:overflowPunct/>
      <w:autoSpaceDE/>
      <w:spacing w:before="40" w:after="40"/>
      <w:jc w:val="both"/>
      <w:textAlignment w:val="auto"/>
    </w:pPr>
    <w:rPr>
      <w:rFonts w:ascii="Arial" w:hAnsi="Arial" w:cs="Arial"/>
      <w:b/>
      <w:bCs/>
      <w:sz w:val="22"/>
      <w:szCs w:val="22"/>
      <w:lang w:eastAsia="pl-PL"/>
    </w:rPr>
  </w:style>
  <w:style w:type="paragraph" w:customStyle="1" w:styleId="CTT2">
    <w:name w:val="CTT2"/>
    <w:basedOn w:val="Normalny"/>
    <w:uiPriority w:val="99"/>
    <w:rsid w:val="007E3534"/>
    <w:pPr>
      <w:widowControl/>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overflowPunct/>
      <w:autoSpaceDE/>
      <w:spacing w:before="120" w:after="120"/>
      <w:jc w:val="both"/>
      <w:textAlignment w:val="auto"/>
    </w:pPr>
    <w:rPr>
      <w:rFonts w:ascii="Arial" w:hAnsi="Arial" w:cs="Arial"/>
      <w:b/>
      <w:bCs/>
      <w:sz w:val="24"/>
      <w:szCs w:val="24"/>
      <w:lang w:eastAsia="pl-PL"/>
    </w:rPr>
  </w:style>
  <w:style w:type="paragraph" w:customStyle="1" w:styleId="Technical">
    <w:name w:val="Technical"/>
    <w:basedOn w:val="Normalny"/>
    <w:uiPriority w:val="99"/>
    <w:rsid w:val="007E3534"/>
    <w:pPr>
      <w:widowControl/>
      <w:suppressAutoHyphens w:val="0"/>
      <w:overflowPunct/>
      <w:autoSpaceDE/>
      <w:jc w:val="both"/>
      <w:textAlignment w:val="auto"/>
    </w:pPr>
    <w:rPr>
      <w:rFonts w:ascii="Courier" w:hAnsi="Courier" w:cs="Courier"/>
      <w:sz w:val="24"/>
      <w:szCs w:val="24"/>
      <w:lang w:val="en-GB" w:eastAsia="pl-PL"/>
    </w:rPr>
  </w:style>
  <w:style w:type="paragraph" w:customStyle="1" w:styleId="CTT1">
    <w:name w:val="CTT1"/>
    <w:basedOn w:val="Normalny"/>
    <w:uiPriority w:val="99"/>
    <w:rsid w:val="007E3534"/>
    <w:pPr>
      <w:widowControl/>
      <w:suppressAutoHyphens w:val="0"/>
      <w:overflowPunct/>
      <w:autoSpaceDE/>
      <w:spacing w:before="240" w:after="240"/>
      <w:jc w:val="both"/>
      <w:textAlignment w:val="auto"/>
    </w:pPr>
    <w:rPr>
      <w:rFonts w:ascii="Arial" w:hAnsi="Arial" w:cs="Arial"/>
      <w:b/>
      <w:bCs/>
      <w:sz w:val="24"/>
      <w:szCs w:val="24"/>
      <w:lang w:eastAsia="pl-PL"/>
    </w:rPr>
  </w:style>
  <w:style w:type="paragraph" w:customStyle="1" w:styleId="CTT3">
    <w:name w:val="CTT3"/>
    <w:basedOn w:val="Normalny"/>
    <w:uiPriority w:val="99"/>
    <w:rsid w:val="007E3534"/>
    <w:pPr>
      <w:widowControl/>
      <w:tabs>
        <w:tab w:val="left" w:pos="-1440"/>
        <w:tab w:val="left" w:pos="-720"/>
        <w:tab w:val="left" w:pos="1"/>
        <w:tab w:val="left" w:pos="576"/>
        <w:tab w:val="left" w:pos="720"/>
        <w:tab w:val="left" w:pos="1008"/>
        <w:tab w:val="left" w:pos="1152"/>
        <w:tab w:val="left" w:pos="1296"/>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val="0"/>
      <w:overflowPunct/>
      <w:autoSpaceDE/>
      <w:jc w:val="both"/>
      <w:textAlignment w:val="auto"/>
    </w:pPr>
    <w:rPr>
      <w:rFonts w:ascii="Arial" w:hAnsi="Arial" w:cs="Arial"/>
      <w:b/>
      <w:bCs/>
      <w:sz w:val="24"/>
      <w:szCs w:val="24"/>
      <w:lang w:eastAsia="pl-PL"/>
    </w:rPr>
  </w:style>
  <w:style w:type="paragraph" w:customStyle="1" w:styleId="DefaultText">
    <w:name w:val="Default Text"/>
    <w:basedOn w:val="Normalny"/>
    <w:uiPriority w:val="99"/>
    <w:rsid w:val="007E3534"/>
    <w:pPr>
      <w:widowControl/>
      <w:suppressAutoHyphens w:val="0"/>
      <w:overflowPunct/>
      <w:autoSpaceDE/>
      <w:jc w:val="both"/>
      <w:textAlignment w:val="auto"/>
    </w:pPr>
    <w:rPr>
      <w:rFonts w:ascii="Arial" w:hAnsi="Arial" w:cs="Arial"/>
      <w:sz w:val="24"/>
      <w:szCs w:val="24"/>
      <w:lang w:eastAsia="pl-PL"/>
    </w:rPr>
  </w:style>
  <w:style w:type="paragraph" w:customStyle="1" w:styleId="CTT-S00">
    <w:name w:val="CTT-S00"/>
    <w:basedOn w:val="Nagwek4"/>
    <w:uiPriority w:val="99"/>
    <w:rsid w:val="007E3534"/>
    <w:pPr>
      <w:widowControl/>
      <w:suppressAutoHyphens w:val="0"/>
      <w:overflowPunct/>
      <w:autoSpaceDE/>
      <w:spacing w:before="0" w:after="0" w:line="360" w:lineRule="auto"/>
      <w:jc w:val="both"/>
      <w:textAlignment w:val="auto"/>
    </w:pPr>
    <w:rPr>
      <w:rFonts w:ascii="Arial" w:eastAsia="Calibri" w:hAnsi="Arial"/>
      <w:bCs w:val="0"/>
      <w:szCs w:val="20"/>
      <w:lang w:eastAsia="pl-PL"/>
    </w:rPr>
  </w:style>
  <w:style w:type="paragraph" w:styleId="Tekstpodstawowy3">
    <w:name w:val="Body Text 3"/>
    <w:basedOn w:val="Normalny"/>
    <w:link w:val="Tekstpodstawowy3Znak"/>
    <w:uiPriority w:val="99"/>
    <w:rsid w:val="007E3534"/>
    <w:pPr>
      <w:widowControl/>
      <w:suppressAutoHyphens w:val="0"/>
      <w:overflowPunct/>
      <w:autoSpaceDE/>
      <w:spacing w:after="120"/>
      <w:jc w:val="both"/>
      <w:textAlignment w:val="auto"/>
    </w:pPr>
    <w:rPr>
      <w:rFonts w:ascii="Arial" w:eastAsia="Calibri" w:hAnsi="Arial"/>
      <w:sz w:val="16"/>
      <w:lang w:eastAsia="pl-PL"/>
    </w:rPr>
  </w:style>
  <w:style w:type="character" w:customStyle="1" w:styleId="Tekstpodstawowy3Znak">
    <w:name w:val="Tekst podstawowy 3 Znak"/>
    <w:basedOn w:val="Domylnaczcionkaakapitu"/>
    <w:link w:val="Tekstpodstawowy3"/>
    <w:uiPriority w:val="99"/>
    <w:rsid w:val="007E3534"/>
    <w:rPr>
      <w:rFonts w:ascii="Arial" w:hAnsi="Arial"/>
      <w:sz w:val="16"/>
    </w:rPr>
  </w:style>
  <w:style w:type="paragraph" w:customStyle="1" w:styleId="Technical4">
    <w:name w:val="Technical 4"/>
    <w:uiPriority w:val="99"/>
    <w:rsid w:val="007E3534"/>
    <w:pPr>
      <w:tabs>
        <w:tab w:val="left" w:pos="-720"/>
      </w:tabs>
      <w:suppressAutoHyphens/>
      <w:ind w:left="284"/>
    </w:pPr>
    <w:rPr>
      <w:rFonts w:ascii="Courier" w:eastAsia="Times New Roman" w:hAnsi="Courier" w:cs="Courier"/>
      <w:b/>
      <w:bCs/>
      <w:sz w:val="24"/>
      <w:szCs w:val="24"/>
      <w:lang w:val="en-US"/>
    </w:rPr>
  </w:style>
  <w:style w:type="paragraph" w:styleId="Wcicienormalne">
    <w:name w:val="Normal Indent"/>
    <w:basedOn w:val="Normalny"/>
    <w:uiPriority w:val="99"/>
    <w:rsid w:val="007E3534"/>
    <w:pPr>
      <w:widowControl/>
      <w:suppressAutoHyphens w:val="0"/>
      <w:overflowPunct/>
      <w:autoSpaceDE/>
      <w:ind w:left="708"/>
      <w:jc w:val="both"/>
      <w:textAlignment w:val="auto"/>
    </w:pPr>
    <w:rPr>
      <w:rFonts w:ascii="Arial" w:hAnsi="Arial" w:cs="Arial"/>
      <w:sz w:val="24"/>
      <w:szCs w:val="24"/>
      <w:lang w:eastAsia="pl-PL"/>
    </w:rPr>
  </w:style>
  <w:style w:type="paragraph" w:customStyle="1" w:styleId="TableText">
    <w:name w:val="Table Text"/>
    <w:basedOn w:val="Normalny"/>
    <w:uiPriority w:val="99"/>
    <w:rsid w:val="007E3534"/>
    <w:pPr>
      <w:widowControl/>
      <w:suppressAutoHyphens w:val="0"/>
      <w:overflowPunct/>
      <w:autoSpaceDE/>
      <w:spacing w:line="360" w:lineRule="auto"/>
      <w:jc w:val="both"/>
      <w:textAlignment w:val="auto"/>
    </w:pPr>
    <w:rPr>
      <w:rFonts w:ascii="Arial" w:hAnsi="Arial" w:cs="Arial"/>
      <w:sz w:val="24"/>
      <w:szCs w:val="24"/>
      <w:lang w:eastAsia="pl-PL"/>
    </w:rPr>
  </w:style>
  <w:style w:type="paragraph" w:customStyle="1" w:styleId="podpunkt1">
    <w:name w:val="podpunkt 1"/>
    <w:basedOn w:val="Normalny"/>
    <w:next w:val="Normalny"/>
    <w:uiPriority w:val="99"/>
    <w:rsid w:val="007E3534"/>
    <w:pPr>
      <w:widowControl/>
      <w:suppressAutoHyphens w:val="0"/>
      <w:overflowPunct/>
      <w:autoSpaceDE/>
      <w:ind w:left="567" w:hanging="567"/>
      <w:jc w:val="both"/>
      <w:textAlignment w:val="auto"/>
    </w:pPr>
    <w:rPr>
      <w:rFonts w:ascii="Arial" w:hAnsi="Arial" w:cs="Arial"/>
      <w:sz w:val="24"/>
      <w:szCs w:val="24"/>
      <w:lang w:eastAsia="pl-PL"/>
    </w:rPr>
  </w:style>
  <w:style w:type="paragraph" w:styleId="Zwykytekst">
    <w:name w:val="Plain Text"/>
    <w:aliases w:val="Znak"/>
    <w:basedOn w:val="Normalny"/>
    <w:link w:val="ZwykytekstZnak"/>
    <w:uiPriority w:val="99"/>
    <w:rsid w:val="007E3534"/>
    <w:pPr>
      <w:widowControl/>
      <w:suppressAutoHyphens w:val="0"/>
      <w:overflowPunct/>
      <w:autoSpaceDE/>
      <w:jc w:val="both"/>
      <w:textAlignment w:val="auto"/>
    </w:pPr>
    <w:rPr>
      <w:rFonts w:ascii="Consolas" w:eastAsia="Calibri" w:hAnsi="Consolas"/>
      <w:sz w:val="21"/>
      <w:lang w:eastAsia="pl-PL"/>
    </w:rPr>
  </w:style>
  <w:style w:type="character" w:customStyle="1" w:styleId="ZwykytekstZnak">
    <w:name w:val="Zwykły tekst Znak"/>
    <w:aliases w:val="Znak Znak"/>
    <w:basedOn w:val="Domylnaczcionkaakapitu"/>
    <w:link w:val="Zwykytekst"/>
    <w:uiPriority w:val="99"/>
    <w:rsid w:val="007E3534"/>
    <w:rPr>
      <w:rFonts w:ascii="Consolas" w:hAnsi="Consolas"/>
      <w:sz w:val="21"/>
    </w:rPr>
  </w:style>
  <w:style w:type="character" w:customStyle="1" w:styleId="ZnakZnak2">
    <w:name w:val="Znak Znak2"/>
    <w:uiPriority w:val="99"/>
    <w:rsid w:val="007E3534"/>
    <w:rPr>
      <w:rFonts w:ascii="Arial" w:hAnsi="Arial"/>
      <w:sz w:val="16"/>
      <w:lang w:eastAsia="pl-PL"/>
    </w:rPr>
  </w:style>
  <w:style w:type="character" w:customStyle="1" w:styleId="Znakinumeracji">
    <w:name w:val="Znaki numeracji"/>
    <w:uiPriority w:val="99"/>
    <w:rsid w:val="007E3534"/>
  </w:style>
  <w:style w:type="character" w:customStyle="1" w:styleId="Symbolwypunktowania">
    <w:name w:val="Symbol wypunktowania"/>
    <w:uiPriority w:val="99"/>
    <w:rsid w:val="007E3534"/>
    <w:rPr>
      <w:rFonts w:ascii="StarSymbol" w:hAnsi="StarSymbol"/>
      <w:sz w:val="18"/>
    </w:rPr>
  </w:style>
  <w:style w:type="character" w:customStyle="1" w:styleId="WW-Absatz-Standardschriftart">
    <w:name w:val="WW-Absatz-Standardschriftart"/>
    <w:uiPriority w:val="99"/>
    <w:rsid w:val="007E3534"/>
  </w:style>
  <w:style w:type="character" w:customStyle="1" w:styleId="WW-Domylnaczcionkaakapitu">
    <w:name w:val="WW-Domyślna czcionka akapitu"/>
    <w:uiPriority w:val="99"/>
    <w:rsid w:val="007E3534"/>
  </w:style>
  <w:style w:type="character" w:customStyle="1" w:styleId="WW-Znakinumeracji">
    <w:name w:val="WW-Znaki numeracji"/>
    <w:uiPriority w:val="99"/>
    <w:rsid w:val="007E3534"/>
  </w:style>
  <w:style w:type="character" w:customStyle="1" w:styleId="WW-Symbolwypunktowania">
    <w:name w:val="WW-Symbol wypunktowania"/>
    <w:uiPriority w:val="99"/>
    <w:rsid w:val="007E3534"/>
    <w:rPr>
      <w:rFonts w:ascii="StarSymbol" w:hAnsi="StarSymbol"/>
      <w:sz w:val="18"/>
    </w:rPr>
  </w:style>
  <w:style w:type="character" w:customStyle="1" w:styleId="WW-Absatz-Standardschriftart1">
    <w:name w:val="WW-Absatz-Standardschriftart1"/>
    <w:uiPriority w:val="99"/>
    <w:rsid w:val="007E3534"/>
  </w:style>
  <w:style w:type="character" w:customStyle="1" w:styleId="WW-Absatz-Standardschriftart11">
    <w:name w:val="WW-Absatz-Standardschriftart11"/>
    <w:uiPriority w:val="99"/>
    <w:rsid w:val="007E3534"/>
  </w:style>
  <w:style w:type="character" w:customStyle="1" w:styleId="WW8Num2z0">
    <w:name w:val="WW8Num2z0"/>
    <w:uiPriority w:val="99"/>
    <w:rsid w:val="007E3534"/>
    <w:rPr>
      <w:rFonts w:ascii="Arial" w:hAnsi="Arial"/>
    </w:rPr>
  </w:style>
  <w:style w:type="character" w:customStyle="1" w:styleId="WW8Num3z0">
    <w:name w:val="WW8Num3z0"/>
    <w:uiPriority w:val="99"/>
    <w:rsid w:val="007E3534"/>
    <w:rPr>
      <w:rFonts w:ascii="Arial" w:hAnsi="Arial"/>
    </w:rPr>
  </w:style>
  <w:style w:type="character" w:customStyle="1" w:styleId="WW8Num4z0">
    <w:name w:val="WW8Num4z0"/>
    <w:uiPriority w:val="99"/>
    <w:rsid w:val="007E3534"/>
    <w:rPr>
      <w:rFonts w:ascii="Arial" w:hAnsi="Arial"/>
    </w:rPr>
  </w:style>
  <w:style w:type="character" w:customStyle="1" w:styleId="WW8Num4z1">
    <w:name w:val="WW8Num4z1"/>
    <w:uiPriority w:val="99"/>
    <w:rsid w:val="007E3534"/>
    <w:rPr>
      <w:rFonts w:ascii="Courier New" w:hAnsi="Courier New"/>
    </w:rPr>
  </w:style>
  <w:style w:type="character" w:customStyle="1" w:styleId="WW8Num4z2">
    <w:name w:val="WW8Num4z2"/>
    <w:uiPriority w:val="99"/>
    <w:rsid w:val="007E3534"/>
    <w:rPr>
      <w:rFonts w:ascii="Wingdings" w:hAnsi="Wingdings"/>
    </w:rPr>
  </w:style>
  <w:style w:type="character" w:customStyle="1" w:styleId="WW8Num4z3">
    <w:name w:val="WW8Num4z3"/>
    <w:uiPriority w:val="99"/>
    <w:rsid w:val="007E3534"/>
    <w:rPr>
      <w:rFonts w:ascii="Symbol" w:hAnsi="Symbol"/>
    </w:rPr>
  </w:style>
  <w:style w:type="character" w:customStyle="1" w:styleId="WW8Num5z0">
    <w:name w:val="WW8Num5z0"/>
    <w:uiPriority w:val="99"/>
    <w:rsid w:val="007E3534"/>
    <w:rPr>
      <w:rFonts w:ascii="Arial" w:hAnsi="Arial"/>
    </w:rPr>
  </w:style>
  <w:style w:type="character" w:customStyle="1" w:styleId="WW8Num6z0">
    <w:name w:val="WW8Num6z0"/>
    <w:uiPriority w:val="99"/>
    <w:rsid w:val="007E3534"/>
    <w:rPr>
      <w:rFonts w:ascii="Arial" w:hAnsi="Arial"/>
    </w:rPr>
  </w:style>
  <w:style w:type="character" w:customStyle="1" w:styleId="WW8Num7z0">
    <w:name w:val="WW8Num7z0"/>
    <w:uiPriority w:val="99"/>
    <w:rsid w:val="007E3534"/>
    <w:rPr>
      <w:rFonts w:ascii="Arial" w:hAnsi="Arial"/>
    </w:rPr>
  </w:style>
  <w:style w:type="character" w:customStyle="1" w:styleId="WW8Num8z0">
    <w:name w:val="WW8Num8z0"/>
    <w:uiPriority w:val="99"/>
    <w:rsid w:val="007E3534"/>
    <w:rPr>
      <w:rFonts w:ascii="Arial" w:hAnsi="Arial"/>
    </w:rPr>
  </w:style>
  <w:style w:type="character" w:customStyle="1" w:styleId="WW8Num9z0">
    <w:name w:val="WW8Num9z0"/>
    <w:uiPriority w:val="99"/>
    <w:rsid w:val="007E3534"/>
    <w:rPr>
      <w:rFonts w:ascii="Arial" w:hAnsi="Arial"/>
    </w:rPr>
  </w:style>
  <w:style w:type="character" w:customStyle="1" w:styleId="WW8Num10z0">
    <w:name w:val="WW8Num10z0"/>
    <w:uiPriority w:val="99"/>
    <w:rsid w:val="007E3534"/>
    <w:rPr>
      <w:rFonts w:ascii="Arial" w:hAnsi="Arial"/>
    </w:rPr>
  </w:style>
  <w:style w:type="character" w:customStyle="1" w:styleId="WW8Num11z0">
    <w:name w:val="WW8Num11z0"/>
    <w:uiPriority w:val="99"/>
    <w:rsid w:val="007E3534"/>
    <w:rPr>
      <w:rFonts w:ascii="Arial" w:hAnsi="Arial"/>
    </w:rPr>
  </w:style>
  <w:style w:type="character" w:customStyle="1" w:styleId="WW8Num12z0">
    <w:name w:val="WW8Num12z0"/>
    <w:uiPriority w:val="99"/>
    <w:rsid w:val="007E3534"/>
    <w:rPr>
      <w:rFonts w:ascii="Arial" w:hAnsi="Arial"/>
    </w:rPr>
  </w:style>
  <w:style w:type="character" w:customStyle="1" w:styleId="WW8Num13z0">
    <w:name w:val="WW8Num13z0"/>
    <w:uiPriority w:val="99"/>
    <w:rsid w:val="007E3534"/>
    <w:rPr>
      <w:rFonts w:ascii="Arial" w:hAnsi="Arial"/>
    </w:rPr>
  </w:style>
  <w:style w:type="character" w:customStyle="1" w:styleId="WW8Num14z0">
    <w:name w:val="WW8Num14z0"/>
    <w:uiPriority w:val="99"/>
    <w:rsid w:val="007E3534"/>
    <w:rPr>
      <w:rFonts w:ascii="Arial" w:hAnsi="Arial"/>
    </w:rPr>
  </w:style>
  <w:style w:type="character" w:customStyle="1" w:styleId="WW8Num15z0">
    <w:name w:val="WW8Num15z0"/>
    <w:uiPriority w:val="99"/>
    <w:rsid w:val="007E3534"/>
    <w:rPr>
      <w:rFonts w:ascii="Arial" w:hAnsi="Arial"/>
    </w:rPr>
  </w:style>
  <w:style w:type="character" w:customStyle="1" w:styleId="WW8Num16z0">
    <w:name w:val="WW8Num16z0"/>
    <w:uiPriority w:val="99"/>
    <w:rsid w:val="007E3534"/>
    <w:rPr>
      <w:rFonts w:ascii="Arial" w:hAnsi="Arial"/>
    </w:rPr>
  </w:style>
  <w:style w:type="character" w:customStyle="1" w:styleId="WW8Num16z2">
    <w:name w:val="WW8Num16z2"/>
    <w:uiPriority w:val="99"/>
    <w:rsid w:val="007E3534"/>
    <w:rPr>
      <w:rFonts w:ascii="Wingdings" w:hAnsi="Wingdings"/>
    </w:rPr>
  </w:style>
  <w:style w:type="character" w:customStyle="1" w:styleId="WW8Num16z3">
    <w:name w:val="WW8Num16z3"/>
    <w:uiPriority w:val="99"/>
    <w:rsid w:val="007E3534"/>
    <w:rPr>
      <w:rFonts w:ascii="Symbol" w:hAnsi="Symbol"/>
    </w:rPr>
  </w:style>
  <w:style w:type="character" w:customStyle="1" w:styleId="WW8Num16z4">
    <w:name w:val="WW8Num16z4"/>
    <w:uiPriority w:val="99"/>
    <w:rsid w:val="007E3534"/>
    <w:rPr>
      <w:rFonts w:ascii="Courier New" w:hAnsi="Courier New"/>
    </w:rPr>
  </w:style>
  <w:style w:type="character" w:customStyle="1" w:styleId="WW8Num17z0">
    <w:name w:val="WW8Num17z0"/>
    <w:uiPriority w:val="99"/>
    <w:rsid w:val="007E3534"/>
    <w:rPr>
      <w:rFonts w:ascii="Arial" w:hAnsi="Arial"/>
    </w:rPr>
  </w:style>
  <w:style w:type="character" w:customStyle="1" w:styleId="WW8Num18z0">
    <w:name w:val="WW8Num18z0"/>
    <w:uiPriority w:val="99"/>
    <w:rsid w:val="007E3534"/>
    <w:rPr>
      <w:rFonts w:ascii="Arial" w:hAnsi="Arial"/>
    </w:rPr>
  </w:style>
  <w:style w:type="character" w:customStyle="1" w:styleId="WW8Num19z0">
    <w:name w:val="WW8Num19z0"/>
    <w:uiPriority w:val="99"/>
    <w:rsid w:val="007E3534"/>
    <w:rPr>
      <w:rFonts w:ascii="Arial" w:hAnsi="Arial"/>
    </w:rPr>
  </w:style>
  <w:style w:type="character" w:customStyle="1" w:styleId="WW8Num20z0">
    <w:name w:val="WW8Num20z0"/>
    <w:uiPriority w:val="99"/>
    <w:rsid w:val="007E3534"/>
    <w:rPr>
      <w:rFonts w:ascii="Arial" w:hAnsi="Arial"/>
      <w:b/>
    </w:rPr>
  </w:style>
  <w:style w:type="character" w:customStyle="1" w:styleId="WW8Num21z0">
    <w:name w:val="WW8Num21z0"/>
    <w:uiPriority w:val="99"/>
    <w:rsid w:val="007E3534"/>
    <w:rPr>
      <w:rFonts w:ascii="Arial" w:hAnsi="Arial"/>
    </w:rPr>
  </w:style>
  <w:style w:type="character" w:customStyle="1" w:styleId="WW8Num22z0">
    <w:name w:val="WW8Num22z0"/>
    <w:uiPriority w:val="99"/>
    <w:rsid w:val="007E3534"/>
    <w:rPr>
      <w:rFonts w:ascii="Arial" w:hAnsi="Arial"/>
    </w:rPr>
  </w:style>
  <w:style w:type="character" w:customStyle="1" w:styleId="WW8Num23z0">
    <w:name w:val="WW8Num23z0"/>
    <w:uiPriority w:val="99"/>
    <w:rsid w:val="007E3534"/>
    <w:rPr>
      <w:rFonts w:ascii="Arial" w:hAnsi="Arial"/>
    </w:rPr>
  </w:style>
  <w:style w:type="character" w:customStyle="1" w:styleId="WW8Num24z0">
    <w:name w:val="WW8Num24z0"/>
    <w:uiPriority w:val="99"/>
    <w:rsid w:val="007E3534"/>
    <w:rPr>
      <w:rFonts w:ascii="Arial" w:hAnsi="Arial"/>
    </w:rPr>
  </w:style>
  <w:style w:type="character" w:customStyle="1" w:styleId="WW8Num25z0">
    <w:name w:val="WW8Num25z0"/>
    <w:uiPriority w:val="99"/>
    <w:rsid w:val="007E3534"/>
    <w:rPr>
      <w:rFonts w:ascii="Arial" w:hAnsi="Arial"/>
    </w:rPr>
  </w:style>
  <w:style w:type="character" w:customStyle="1" w:styleId="WW8Num26z0">
    <w:name w:val="WW8Num26z0"/>
    <w:uiPriority w:val="99"/>
    <w:rsid w:val="007E3534"/>
    <w:rPr>
      <w:rFonts w:ascii="Arial" w:hAnsi="Arial"/>
    </w:rPr>
  </w:style>
  <w:style w:type="character" w:customStyle="1" w:styleId="WW8Num27z0">
    <w:name w:val="WW8Num27z0"/>
    <w:uiPriority w:val="99"/>
    <w:rsid w:val="007E3534"/>
    <w:rPr>
      <w:rFonts w:ascii="Arial" w:hAnsi="Arial"/>
    </w:rPr>
  </w:style>
  <w:style w:type="character" w:customStyle="1" w:styleId="WW8Num28z0">
    <w:name w:val="WW8Num28z0"/>
    <w:uiPriority w:val="99"/>
    <w:rsid w:val="007E3534"/>
    <w:rPr>
      <w:rFonts w:ascii="Arial" w:hAnsi="Arial"/>
    </w:rPr>
  </w:style>
  <w:style w:type="character" w:customStyle="1" w:styleId="WW8Num28z1">
    <w:name w:val="WW8Num28z1"/>
    <w:uiPriority w:val="99"/>
    <w:rsid w:val="007E3534"/>
    <w:rPr>
      <w:rFonts w:ascii="Courier New" w:hAnsi="Courier New"/>
    </w:rPr>
  </w:style>
  <w:style w:type="character" w:customStyle="1" w:styleId="WW8Num28z2">
    <w:name w:val="WW8Num28z2"/>
    <w:uiPriority w:val="99"/>
    <w:rsid w:val="007E3534"/>
    <w:rPr>
      <w:rFonts w:ascii="Wingdings" w:hAnsi="Wingdings"/>
    </w:rPr>
  </w:style>
  <w:style w:type="character" w:customStyle="1" w:styleId="WW8Num28z3">
    <w:name w:val="WW8Num28z3"/>
    <w:uiPriority w:val="99"/>
    <w:rsid w:val="007E3534"/>
    <w:rPr>
      <w:rFonts w:ascii="Symbol" w:hAnsi="Symbol"/>
    </w:rPr>
  </w:style>
  <w:style w:type="character" w:customStyle="1" w:styleId="WW8Num29z0">
    <w:name w:val="WW8Num29z0"/>
    <w:uiPriority w:val="99"/>
    <w:rsid w:val="007E3534"/>
    <w:rPr>
      <w:rFonts w:ascii="Arial" w:hAnsi="Arial"/>
    </w:rPr>
  </w:style>
  <w:style w:type="character" w:customStyle="1" w:styleId="WW8Num29z1">
    <w:name w:val="WW8Num29z1"/>
    <w:uiPriority w:val="99"/>
    <w:rsid w:val="007E3534"/>
    <w:rPr>
      <w:rFonts w:ascii="Courier New" w:hAnsi="Courier New"/>
    </w:rPr>
  </w:style>
  <w:style w:type="character" w:customStyle="1" w:styleId="WW8Num29z2">
    <w:name w:val="WW8Num29z2"/>
    <w:uiPriority w:val="99"/>
    <w:rsid w:val="007E3534"/>
    <w:rPr>
      <w:rFonts w:ascii="Wingdings" w:hAnsi="Wingdings"/>
    </w:rPr>
  </w:style>
  <w:style w:type="character" w:customStyle="1" w:styleId="WW8Num29z3">
    <w:name w:val="WW8Num29z3"/>
    <w:uiPriority w:val="99"/>
    <w:rsid w:val="007E3534"/>
    <w:rPr>
      <w:rFonts w:ascii="Symbol" w:hAnsi="Symbol"/>
    </w:rPr>
  </w:style>
  <w:style w:type="character" w:customStyle="1" w:styleId="WW8Num30z0">
    <w:name w:val="WW8Num30z0"/>
    <w:uiPriority w:val="99"/>
    <w:rsid w:val="007E3534"/>
    <w:rPr>
      <w:rFonts w:ascii="Arial" w:hAnsi="Arial"/>
    </w:rPr>
  </w:style>
  <w:style w:type="character" w:customStyle="1" w:styleId="WW8Num31z0">
    <w:name w:val="WW8Num31z0"/>
    <w:uiPriority w:val="99"/>
    <w:rsid w:val="007E3534"/>
    <w:rPr>
      <w:u w:val="none"/>
    </w:rPr>
  </w:style>
  <w:style w:type="character" w:customStyle="1" w:styleId="WW8Num32z0">
    <w:name w:val="WW8Num32z0"/>
    <w:uiPriority w:val="99"/>
    <w:rsid w:val="007E3534"/>
    <w:rPr>
      <w:rFonts w:ascii="Arial" w:hAnsi="Arial"/>
    </w:rPr>
  </w:style>
  <w:style w:type="character" w:customStyle="1" w:styleId="WW8Num33z0">
    <w:name w:val="WW8Num33z0"/>
    <w:uiPriority w:val="99"/>
    <w:rsid w:val="007E3534"/>
    <w:rPr>
      <w:rFonts w:ascii="Arial" w:hAnsi="Arial"/>
    </w:rPr>
  </w:style>
  <w:style w:type="character" w:customStyle="1" w:styleId="WW8Num34z0">
    <w:name w:val="WW8Num34z0"/>
    <w:uiPriority w:val="99"/>
    <w:rsid w:val="007E3534"/>
    <w:rPr>
      <w:rFonts w:ascii="Arial" w:hAnsi="Arial"/>
    </w:rPr>
  </w:style>
  <w:style w:type="character" w:customStyle="1" w:styleId="WW8Num35z0">
    <w:name w:val="WW8Num35z0"/>
    <w:uiPriority w:val="99"/>
    <w:rsid w:val="007E3534"/>
    <w:rPr>
      <w:rFonts w:ascii="Arial" w:hAnsi="Arial"/>
    </w:rPr>
  </w:style>
  <w:style w:type="character" w:customStyle="1" w:styleId="WW8Num36z0">
    <w:name w:val="WW8Num36z0"/>
    <w:uiPriority w:val="99"/>
    <w:rsid w:val="007E3534"/>
    <w:rPr>
      <w:rFonts w:ascii="Arial" w:hAnsi="Arial"/>
    </w:rPr>
  </w:style>
  <w:style w:type="character" w:customStyle="1" w:styleId="WW8NumSt15z0">
    <w:name w:val="WW8NumSt15z0"/>
    <w:uiPriority w:val="99"/>
    <w:rsid w:val="007E3534"/>
    <w:rPr>
      <w:rFonts w:ascii="Arial" w:hAnsi="Arial"/>
    </w:rPr>
  </w:style>
  <w:style w:type="character" w:customStyle="1" w:styleId="WW8NumSt15z1">
    <w:name w:val="WW8NumSt15z1"/>
    <w:uiPriority w:val="99"/>
    <w:rsid w:val="007E3534"/>
    <w:rPr>
      <w:rFonts w:ascii="Courier New" w:hAnsi="Courier New"/>
    </w:rPr>
  </w:style>
  <w:style w:type="character" w:customStyle="1" w:styleId="WW8NumSt15z2">
    <w:name w:val="WW8NumSt15z2"/>
    <w:uiPriority w:val="99"/>
    <w:rsid w:val="007E3534"/>
    <w:rPr>
      <w:rFonts w:ascii="Wingdings" w:hAnsi="Wingdings"/>
    </w:rPr>
  </w:style>
  <w:style w:type="character" w:customStyle="1" w:styleId="WW8NumSt15z3">
    <w:name w:val="WW8NumSt15z3"/>
    <w:uiPriority w:val="99"/>
    <w:rsid w:val="007E3534"/>
    <w:rPr>
      <w:rFonts w:ascii="Symbol" w:hAnsi="Symbol"/>
    </w:rPr>
  </w:style>
  <w:style w:type="character" w:customStyle="1" w:styleId="WW8NumSt18z0">
    <w:name w:val="WW8NumSt18z0"/>
    <w:uiPriority w:val="99"/>
    <w:rsid w:val="007E3534"/>
    <w:rPr>
      <w:rFonts w:ascii="Arial" w:hAnsi="Arial"/>
      <w:b/>
    </w:rPr>
  </w:style>
  <w:style w:type="character" w:customStyle="1" w:styleId="WW8NumSt20z0">
    <w:name w:val="WW8NumSt20z0"/>
    <w:uiPriority w:val="99"/>
    <w:rsid w:val="007E3534"/>
    <w:rPr>
      <w:rFonts w:ascii="Arial" w:hAnsi="Arial"/>
    </w:rPr>
  </w:style>
  <w:style w:type="character" w:customStyle="1" w:styleId="WW8NumSt25z0">
    <w:name w:val="WW8NumSt25z0"/>
    <w:uiPriority w:val="99"/>
    <w:rsid w:val="007E3534"/>
    <w:rPr>
      <w:rFonts w:ascii="Arial" w:hAnsi="Arial"/>
    </w:rPr>
  </w:style>
  <w:style w:type="character" w:customStyle="1" w:styleId="WW8NumSt26z0">
    <w:name w:val="WW8NumSt26z0"/>
    <w:uiPriority w:val="99"/>
    <w:rsid w:val="007E3534"/>
    <w:rPr>
      <w:rFonts w:ascii="Arial" w:hAnsi="Arial"/>
    </w:rPr>
  </w:style>
  <w:style w:type="character" w:customStyle="1" w:styleId="WW8NumSt28z0">
    <w:name w:val="WW8NumSt28z0"/>
    <w:uiPriority w:val="99"/>
    <w:rsid w:val="007E3534"/>
    <w:rPr>
      <w:rFonts w:ascii="Arial" w:hAnsi="Arial"/>
    </w:rPr>
  </w:style>
  <w:style w:type="character" w:customStyle="1" w:styleId="WW8NumSt29z0">
    <w:name w:val="WW8NumSt29z0"/>
    <w:uiPriority w:val="99"/>
    <w:rsid w:val="007E3534"/>
    <w:rPr>
      <w:rFonts w:ascii="Arial" w:hAnsi="Arial"/>
    </w:rPr>
  </w:style>
  <w:style w:type="character" w:customStyle="1" w:styleId="WW8NumSt29z1">
    <w:name w:val="WW8NumSt29z1"/>
    <w:uiPriority w:val="99"/>
    <w:rsid w:val="007E3534"/>
    <w:rPr>
      <w:rFonts w:ascii="Courier New" w:hAnsi="Courier New"/>
    </w:rPr>
  </w:style>
  <w:style w:type="character" w:customStyle="1" w:styleId="WW8NumSt29z2">
    <w:name w:val="WW8NumSt29z2"/>
    <w:uiPriority w:val="99"/>
    <w:rsid w:val="007E3534"/>
    <w:rPr>
      <w:rFonts w:ascii="Wingdings" w:hAnsi="Wingdings"/>
    </w:rPr>
  </w:style>
  <w:style w:type="character" w:customStyle="1" w:styleId="WW8NumSt29z3">
    <w:name w:val="WW8NumSt29z3"/>
    <w:uiPriority w:val="99"/>
    <w:rsid w:val="007E3534"/>
    <w:rPr>
      <w:rFonts w:ascii="Symbol" w:hAnsi="Symbol"/>
    </w:rPr>
  </w:style>
  <w:style w:type="character" w:customStyle="1" w:styleId="WW8NumSt32z0">
    <w:name w:val="WW8NumSt32z0"/>
    <w:uiPriority w:val="99"/>
    <w:rsid w:val="007E3534"/>
    <w:rPr>
      <w:rFonts w:ascii="Arial" w:hAnsi="Arial"/>
    </w:rPr>
  </w:style>
  <w:style w:type="character" w:customStyle="1" w:styleId="WW8NumSt35z0">
    <w:name w:val="WW8NumSt35z0"/>
    <w:uiPriority w:val="99"/>
    <w:rsid w:val="007E3534"/>
    <w:rPr>
      <w:rFonts w:ascii="Arial" w:hAnsi="Arial"/>
    </w:rPr>
  </w:style>
  <w:style w:type="character" w:customStyle="1" w:styleId="WW8NumSt39z0">
    <w:name w:val="WW8NumSt39z0"/>
    <w:uiPriority w:val="99"/>
    <w:rsid w:val="007E3534"/>
    <w:rPr>
      <w:rFonts w:ascii="Arial" w:hAnsi="Arial"/>
    </w:rPr>
  </w:style>
  <w:style w:type="character" w:customStyle="1" w:styleId="WW8NumSt40z0">
    <w:name w:val="WW8NumSt40z0"/>
    <w:uiPriority w:val="99"/>
    <w:rsid w:val="007E3534"/>
    <w:rPr>
      <w:rFonts w:ascii="Arial" w:hAnsi="Arial"/>
    </w:rPr>
  </w:style>
  <w:style w:type="character" w:customStyle="1" w:styleId="WW8Num1z0">
    <w:name w:val="WW8Num1z0"/>
    <w:uiPriority w:val="99"/>
    <w:rsid w:val="007E3534"/>
    <w:rPr>
      <w:rFonts w:ascii="Arial" w:hAnsi="Arial"/>
    </w:rPr>
  </w:style>
  <w:style w:type="character" w:customStyle="1" w:styleId="WW-WW8Num2z0">
    <w:name w:val="WW-WW8Num2z0"/>
    <w:uiPriority w:val="99"/>
    <w:rsid w:val="007E3534"/>
    <w:rPr>
      <w:rFonts w:ascii="Arial" w:hAnsi="Arial"/>
    </w:rPr>
  </w:style>
  <w:style w:type="character" w:customStyle="1" w:styleId="WW-WW8Num3z0">
    <w:name w:val="WW-WW8Num3z0"/>
    <w:uiPriority w:val="99"/>
    <w:rsid w:val="007E3534"/>
    <w:rPr>
      <w:rFonts w:ascii="Arial" w:hAnsi="Arial"/>
    </w:rPr>
  </w:style>
  <w:style w:type="character" w:customStyle="1" w:styleId="WW8Num3z1">
    <w:name w:val="WW8Num3z1"/>
    <w:uiPriority w:val="99"/>
    <w:rsid w:val="007E3534"/>
    <w:rPr>
      <w:rFonts w:ascii="Courier New" w:hAnsi="Courier New"/>
    </w:rPr>
  </w:style>
  <w:style w:type="character" w:customStyle="1" w:styleId="WW8Num3z2">
    <w:name w:val="WW8Num3z2"/>
    <w:uiPriority w:val="99"/>
    <w:rsid w:val="007E3534"/>
    <w:rPr>
      <w:rFonts w:ascii="Wingdings" w:hAnsi="Wingdings"/>
    </w:rPr>
  </w:style>
  <w:style w:type="character" w:customStyle="1" w:styleId="WW8Num3z3">
    <w:name w:val="WW8Num3z3"/>
    <w:uiPriority w:val="99"/>
    <w:rsid w:val="007E3534"/>
    <w:rPr>
      <w:rFonts w:ascii="Symbol" w:hAnsi="Symbol"/>
    </w:rPr>
  </w:style>
  <w:style w:type="character" w:customStyle="1" w:styleId="WW-WW8Num4z0">
    <w:name w:val="WW-WW8Num4z0"/>
    <w:uiPriority w:val="99"/>
    <w:rsid w:val="007E3534"/>
    <w:rPr>
      <w:rFonts w:ascii="Arial" w:hAnsi="Arial"/>
    </w:rPr>
  </w:style>
  <w:style w:type="character" w:customStyle="1" w:styleId="WW-WW8Num5z0">
    <w:name w:val="WW-WW8Num5z0"/>
    <w:uiPriority w:val="99"/>
    <w:rsid w:val="007E3534"/>
    <w:rPr>
      <w:rFonts w:ascii="Arial" w:hAnsi="Arial"/>
    </w:rPr>
  </w:style>
  <w:style w:type="character" w:customStyle="1" w:styleId="WW-WW8Num6z0">
    <w:name w:val="WW-WW8Num6z0"/>
    <w:uiPriority w:val="99"/>
    <w:rsid w:val="007E3534"/>
    <w:rPr>
      <w:rFonts w:ascii="Arial" w:hAnsi="Arial"/>
    </w:rPr>
  </w:style>
  <w:style w:type="character" w:customStyle="1" w:styleId="WW-WW8Num7z0">
    <w:name w:val="WW-WW8Num7z0"/>
    <w:uiPriority w:val="99"/>
    <w:rsid w:val="007E3534"/>
    <w:rPr>
      <w:rFonts w:ascii="Arial" w:hAnsi="Arial"/>
    </w:rPr>
  </w:style>
  <w:style w:type="character" w:customStyle="1" w:styleId="WW-WW8Num8z0">
    <w:name w:val="WW-WW8Num8z0"/>
    <w:uiPriority w:val="99"/>
    <w:rsid w:val="007E3534"/>
    <w:rPr>
      <w:rFonts w:ascii="Arial" w:hAnsi="Arial"/>
    </w:rPr>
  </w:style>
  <w:style w:type="character" w:customStyle="1" w:styleId="WW-WW8Num9z0">
    <w:name w:val="WW-WW8Num9z0"/>
    <w:uiPriority w:val="99"/>
    <w:rsid w:val="007E3534"/>
    <w:rPr>
      <w:rFonts w:ascii="Arial" w:hAnsi="Arial"/>
    </w:rPr>
  </w:style>
  <w:style w:type="character" w:customStyle="1" w:styleId="WW-WW8Num10z0">
    <w:name w:val="WW-WW8Num10z0"/>
    <w:uiPriority w:val="99"/>
    <w:rsid w:val="007E3534"/>
    <w:rPr>
      <w:rFonts w:ascii="Arial" w:hAnsi="Arial"/>
    </w:rPr>
  </w:style>
  <w:style w:type="character" w:customStyle="1" w:styleId="WW-WW8Num11z0">
    <w:name w:val="WW-WW8Num11z0"/>
    <w:uiPriority w:val="99"/>
    <w:rsid w:val="007E3534"/>
    <w:rPr>
      <w:rFonts w:ascii="Arial" w:hAnsi="Arial"/>
    </w:rPr>
  </w:style>
  <w:style w:type="character" w:customStyle="1" w:styleId="WW-WW8Num12z0">
    <w:name w:val="WW-WW8Num12z0"/>
    <w:uiPriority w:val="99"/>
    <w:rsid w:val="007E3534"/>
    <w:rPr>
      <w:rFonts w:ascii="Arial" w:hAnsi="Arial"/>
    </w:rPr>
  </w:style>
  <w:style w:type="character" w:customStyle="1" w:styleId="WW-WW8Num13z0">
    <w:name w:val="WW-WW8Num13z0"/>
    <w:uiPriority w:val="99"/>
    <w:rsid w:val="007E3534"/>
    <w:rPr>
      <w:rFonts w:ascii="Arial" w:hAnsi="Arial"/>
    </w:rPr>
  </w:style>
  <w:style w:type="character" w:customStyle="1" w:styleId="WW-WW8Num14z0">
    <w:name w:val="WW-WW8Num14z0"/>
    <w:uiPriority w:val="99"/>
    <w:rsid w:val="007E3534"/>
    <w:rPr>
      <w:rFonts w:ascii="Arial" w:hAnsi="Arial"/>
    </w:rPr>
  </w:style>
  <w:style w:type="character" w:customStyle="1" w:styleId="WW8Num14z2">
    <w:name w:val="WW8Num14z2"/>
    <w:uiPriority w:val="99"/>
    <w:rsid w:val="007E3534"/>
    <w:rPr>
      <w:rFonts w:ascii="Wingdings" w:hAnsi="Wingdings"/>
    </w:rPr>
  </w:style>
  <w:style w:type="character" w:customStyle="1" w:styleId="WW8Num14z3">
    <w:name w:val="WW8Num14z3"/>
    <w:uiPriority w:val="99"/>
    <w:rsid w:val="007E3534"/>
    <w:rPr>
      <w:rFonts w:ascii="Symbol" w:hAnsi="Symbol"/>
    </w:rPr>
  </w:style>
  <w:style w:type="character" w:customStyle="1" w:styleId="WW8Num14z4">
    <w:name w:val="WW8Num14z4"/>
    <w:uiPriority w:val="99"/>
    <w:rsid w:val="007E3534"/>
    <w:rPr>
      <w:rFonts w:ascii="Courier New" w:hAnsi="Courier New"/>
    </w:rPr>
  </w:style>
  <w:style w:type="character" w:customStyle="1" w:styleId="WW-WW8Num15z0">
    <w:name w:val="WW-WW8Num15z0"/>
    <w:uiPriority w:val="99"/>
    <w:rsid w:val="007E3534"/>
    <w:rPr>
      <w:rFonts w:ascii="Arial" w:hAnsi="Arial"/>
    </w:rPr>
  </w:style>
  <w:style w:type="character" w:customStyle="1" w:styleId="WW-WW8Num16z0">
    <w:name w:val="WW-WW8Num16z0"/>
    <w:uiPriority w:val="99"/>
    <w:rsid w:val="007E3534"/>
    <w:rPr>
      <w:rFonts w:ascii="Arial" w:hAnsi="Arial"/>
    </w:rPr>
  </w:style>
  <w:style w:type="character" w:customStyle="1" w:styleId="WW-WW8Num17z0">
    <w:name w:val="WW-WW8Num17z0"/>
    <w:uiPriority w:val="99"/>
    <w:rsid w:val="007E3534"/>
    <w:rPr>
      <w:rFonts w:ascii="Arial" w:hAnsi="Arial"/>
    </w:rPr>
  </w:style>
  <w:style w:type="character" w:customStyle="1" w:styleId="WW-WW8Num18z0">
    <w:name w:val="WW-WW8Num18z0"/>
    <w:uiPriority w:val="99"/>
    <w:rsid w:val="007E3534"/>
    <w:rPr>
      <w:rFonts w:ascii="Arial" w:hAnsi="Arial"/>
      <w:b/>
    </w:rPr>
  </w:style>
  <w:style w:type="character" w:customStyle="1" w:styleId="WW-WW8Num19z0">
    <w:name w:val="WW-WW8Num19z0"/>
    <w:uiPriority w:val="99"/>
    <w:rsid w:val="007E3534"/>
    <w:rPr>
      <w:rFonts w:ascii="Arial" w:hAnsi="Arial"/>
    </w:rPr>
  </w:style>
  <w:style w:type="character" w:customStyle="1" w:styleId="WW-WW8Num20z0">
    <w:name w:val="WW-WW8Num20z0"/>
    <w:uiPriority w:val="99"/>
    <w:rsid w:val="007E3534"/>
    <w:rPr>
      <w:rFonts w:ascii="Arial" w:hAnsi="Arial"/>
    </w:rPr>
  </w:style>
  <w:style w:type="character" w:customStyle="1" w:styleId="WW-WW8Num21z0">
    <w:name w:val="WW-WW8Num21z0"/>
    <w:uiPriority w:val="99"/>
    <w:rsid w:val="007E3534"/>
    <w:rPr>
      <w:rFonts w:ascii="Arial" w:hAnsi="Arial"/>
    </w:rPr>
  </w:style>
  <w:style w:type="character" w:customStyle="1" w:styleId="WW-WW8Num22z0">
    <w:name w:val="WW-WW8Num22z0"/>
    <w:uiPriority w:val="99"/>
    <w:rsid w:val="007E3534"/>
    <w:rPr>
      <w:rFonts w:ascii="Arial" w:hAnsi="Arial"/>
    </w:rPr>
  </w:style>
  <w:style w:type="character" w:customStyle="1" w:styleId="WW-WW8Num23z0">
    <w:name w:val="WW-WW8Num23z0"/>
    <w:uiPriority w:val="99"/>
    <w:rsid w:val="007E3534"/>
    <w:rPr>
      <w:rFonts w:ascii="Arial" w:hAnsi="Arial"/>
    </w:rPr>
  </w:style>
  <w:style w:type="character" w:customStyle="1" w:styleId="WW-WW8Num24z0">
    <w:name w:val="WW-WW8Num24z0"/>
    <w:uiPriority w:val="99"/>
    <w:rsid w:val="007E3534"/>
    <w:rPr>
      <w:rFonts w:ascii="Arial" w:hAnsi="Arial"/>
    </w:rPr>
  </w:style>
  <w:style w:type="character" w:customStyle="1" w:styleId="WW-WW8Num25z0">
    <w:name w:val="WW-WW8Num25z0"/>
    <w:uiPriority w:val="99"/>
    <w:rsid w:val="007E3534"/>
    <w:rPr>
      <w:rFonts w:ascii="Arial" w:hAnsi="Arial"/>
    </w:rPr>
  </w:style>
  <w:style w:type="character" w:customStyle="1" w:styleId="WW-WW8Num26z0">
    <w:name w:val="WW-WW8Num26z0"/>
    <w:uiPriority w:val="99"/>
    <w:rsid w:val="007E3534"/>
    <w:rPr>
      <w:rFonts w:ascii="Arial" w:hAnsi="Arial"/>
    </w:rPr>
  </w:style>
  <w:style w:type="character" w:customStyle="1" w:styleId="WW8Num26z1">
    <w:name w:val="WW8Num26z1"/>
    <w:uiPriority w:val="99"/>
    <w:rsid w:val="007E3534"/>
    <w:rPr>
      <w:rFonts w:ascii="Courier New" w:hAnsi="Courier New"/>
    </w:rPr>
  </w:style>
  <w:style w:type="character" w:customStyle="1" w:styleId="WW8Num26z2">
    <w:name w:val="WW8Num26z2"/>
    <w:uiPriority w:val="99"/>
    <w:rsid w:val="007E3534"/>
    <w:rPr>
      <w:rFonts w:ascii="Wingdings" w:hAnsi="Wingdings"/>
    </w:rPr>
  </w:style>
  <w:style w:type="character" w:customStyle="1" w:styleId="WW8Num26z3">
    <w:name w:val="WW8Num26z3"/>
    <w:uiPriority w:val="99"/>
    <w:rsid w:val="007E3534"/>
    <w:rPr>
      <w:rFonts w:ascii="Symbol" w:hAnsi="Symbol"/>
    </w:rPr>
  </w:style>
  <w:style w:type="character" w:customStyle="1" w:styleId="WW-WW8Num27z0">
    <w:name w:val="WW-WW8Num27z0"/>
    <w:uiPriority w:val="99"/>
    <w:rsid w:val="007E3534"/>
    <w:rPr>
      <w:rFonts w:ascii="Arial" w:hAnsi="Arial"/>
    </w:rPr>
  </w:style>
  <w:style w:type="character" w:customStyle="1" w:styleId="WW8Num27z1">
    <w:name w:val="WW8Num27z1"/>
    <w:uiPriority w:val="99"/>
    <w:rsid w:val="007E3534"/>
    <w:rPr>
      <w:rFonts w:ascii="Courier New" w:hAnsi="Courier New"/>
    </w:rPr>
  </w:style>
  <w:style w:type="character" w:customStyle="1" w:styleId="WW8Num27z2">
    <w:name w:val="WW8Num27z2"/>
    <w:uiPriority w:val="99"/>
    <w:rsid w:val="007E3534"/>
    <w:rPr>
      <w:rFonts w:ascii="Wingdings" w:hAnsi="Wingdings"/>
    </w:rPr>
  </w:style>
  <w:style w:type="character" w:customStyle="1" w:styleId="WW8Num27z3">
    <w:name w:val="WW8Num27z3"/>
    <w:uiPriority w:val="99"/>
    <w:rsid w:val="007E3534"/>
    <w:rPr>
      <w:rFonts w:ascii="Symbol" w:hAnsi="Symbol"/>
    </w:rPr>
  </w:style>
  <w:style w:type="character" w:customStyle="1" w:styleId="WW-WW8Num28z0">
    <w:name w:val="WW-WW8Num28z0"/>
    <w:uiPriority w:val="99"/>
    <w:rsid w:val="007E3534"/>
    <w:rPr>
      <w:rFonts w:ascii="Arial" w:hAnsi="Arial"/>
    </w:rPr>
  </w:style>
  <w:style w:type="character" w:customStyle="1" w:styleId="WW-WW8Num29z0">
    <w:name w:val="WW-WW8Num29z0"/>
    <w:uiPriority w:val="99"/>
    <w:rsid w:val="007E3534"/>
    <w:rPr>
      <w:u w:val="none"/>
    </w:rPr>
  </w:style>
  <w:style w:type="character" w:customStyle="1" w:styleId="WW-WW8Num30z0">
    <w:name w:val="WW-WW8Num30z0"/>
    <w:uiPriority w:val="99"/>
    <w:rsid w:val="007E3534"/>
    <w:rPr>
      <w:rFonts w:ascii="Arial" w:hAnsi="Arial"/>
    </w:rPr>
  </w:style>
  <w:style w:type="character" w:customStyle="1" w:styleId="WW-WW8Num31z0">
    <w:name w:val="WW-WW8Num31z0"/>
    <w:uiPriority w:val="99"/>
    <w:rsid w:val="007E3534"/>
    <w:rPr>
      <w:rFonts w:ascii="Arial" w:hAnsi="Arial"/>
    </w:rPr>
  </w:style>
  <w:style w:type="character" w:customStyle="1" w:styleId="WW-WW8Num32z0">
    <w:name w:val="WW-WW8Num32z0"/>
    <w:uiPriority w:val="99"/>
    <w:rsid w:val="007E3534"/>
    <w:rPr>
      <w:rFonts w:ascii="Arial" w:hAnsi="Arial"/>
    </w:rPr>
  </w:style>
  <w:style w:type="character" w:customStyle="1" w:styleId="WW-WW8Num33z0">
    <w:name w:val="WW-WW8Num33z0"/>
    <w:uiPriority w:val="99"/>
    <w:rsid w:val="007E3534"/>
    <w:rPr>
      <w:rFonts w:ascii="Arial" w:hAnsi="Arial"/>
    </w:rPr>
  </w:style>
  <w:style w:type="character" w:customStyle="1" w:styleId="WW-WW8Num34z0">
    <w:name w:val="WW-WW8Num34z0"/>
    <w:uiPriority w:val="99"/>
    <w:rsid w:val="007E3534"/>
    <w:rPr>
      <w:rFonts w:ascii="Arial" w:hAnsi="Arial"/>
    </w:rPr>
  </w:style>
  <w:style w:type="character" w:customStyle="1" w:styleId="WW-WW8Num35z0">
    <w:name w:val="WW-WW8Num35z0"/>
    <w:uiPriority w:val="99"/>
    <w:rsid w:val="007E3534"/>
    <w:rPr>
      <w:rFonts w:ascii="Arial" w:hAnsi="Arial"/>
    </w:rPr>
  </w:style>
  <w:style w:type="character" w:customStyle="1" w:styleId="WW8Num35z1">
    <w:name w:val="WW8Num35z1"/>
    <w:uiPriority w:val="99"/>
    <w:rsid w:val="007E3534"/>
    <w:rPr>
      <w:rFonts w:ascii="Courier New" w:hAnsi="Courier New"/>
    </w:rPr>
  </w:style>
  <w:style w:type="character" w:customStyle="1" w:styleId="WW8Num35z2">
    <w:name w:val="WW8Num35z2"/>
    <w:uiPriority w:val="99"/>
    <w:rsid w:val="007E3534"/>
    <w:rPr>
      <w:rFonts w:ascii="Wingdings" w:hAnsi="Wingdings"/>
    </w:rPr>
  </w:style>
  <w:style w:type="character" w:customStyle="1" w:styleId="WW8Num35z3">
    <w:name w:val="WW8Num35z3"/>
    <w:uiPriority w:val="99"/>
    <w:rsid w:val="007E3534"/>
    <w:rPr>
      <w:rFonts w:ascii="Symbol" w:hAnsi="Symbol"/>
    </w:rPr>
  </w:style>
  <w:style w:type="character" w:customStyle="1" w:styleId="WW-WW8Num36z0">
    <w:name w:val="WW-WW8Num36z0"/>
    <w:uiPriority w:val="99"/>
    <w:rsid w:val="007E3534"/>
    <w:rPr>
      <w:rFonts w:ascii="Arial" w:hAnsi="Arial"/>
      <w:b/>
    </w:rPr>
  </w:style>
  <w:style w:type="character" w:customStyle="1" w:styleId="WW8Num37z0">
    <w:name w:val="WW8Num37z0"/>
    <w:uiPriority w:val="99"/>
    <w:rsid w:val="007E3534"/>
    <w:rPr>
      <w:rFonts w:ascii="Arial" w:hAnsi="Arial"/>
    </w:rPr>
  </w:style>
  <w:style w:type="character" w:customStyle="1" w:styleId="WW8Num38z0">
    <w:name w:val="WW8Num38z0"/>
    <w:uiPriority w:val="99"/>
    <w:rsid w:val="007E3534"/>
    <w:rPr>
      <w:rFonts w:ascii="Arial" w:hAnsi="Arial"/>
    </w:rPr>
  </w:style>
  <w:style w:type="character" w:customStyle="1" w:styleId="WW8Num39z0">
    <w:name w:val="WW8Num39z0"/>
    <w:uiPriority w:val="99"/>
    <w:rsid w:val="007E3534"/>
    <w:rPr>
      <w:rFonts w:ascii="Arial" w:hAnsi="Arial"/>
    </w:rPr>
  </w:style>
  <w:style w:type="character" w:customStyle="1" w:styleId="WW8Num40z0">
    <w:name w:val="WW8Num40z0"/>
    <w:uiPriority w:val="99"/>
    <w:rsid w:val="007E3534"/>
    <w:rPr>
      <w:rFonts w:ascii="Arial" w:hAnsi="Arial"/>
    </w:rPr>
  </w:style>
  <w:style w:type="character" w:customStyle="1" w:styleId="WW8Num41z0">
    <w:name w:val="WW8Num41z0"/>
    <w:uiPriority w:val="99"/>
    <w:rsid w:val="007E3534"/>
    <w:rPr>
      <w:rFonts w:ascii="Arial" w:hAnsi="Arial"/>
    </w:rPr>
  </w:style>
  <w:style w:type="character" w:customStyle="1" w:styleId="WW8Num41z1">
    <w:name w:val="WW8Num41z1"/>
    <w:uiPriority w:val="99"/>
    <w:rsid w:val="007E3534"/>
    <w:rPr>
      <w:rFonts w:ascii="Courier New" w:hAnsi="Courier New"/>
    </w:rPr>
  </w:style>
  <w:style w:type="character" w:customStyle="1" w:styleId="WW8Num41z2">
    <w:name w:val="WW8Num41z2"/>
    <w:uiPriority w:val="99"/>
    <w:rsid w:val="007E3534"/>
    <w:rPr>
      <w:rFonts w:ascii="Wingdings" w:hAnsi="Wingdings"/>
    </w:rPr>
  </w:style>
  <w:style w:type="character" w:customStyle="1" w:styleId="WW8Num41z3">
    <w:name w:val="WW8Num41z3"/>
    <w:uiPriority w:val="99"/>
    <w:rsid w:val="007E3534"/>
    <w:rPr>
      <w:rFonts w:ascii="Symbol" w:hAnsi="Symbol"/>
    </w:rPr>
  </w:style>
  <w:style w:type="character" w:customStyle="1" w:styleId="WW8Num42z0">
    <w:name w:val="WW8Num42z0"/>
    <w:uiPriority w:val="99"/>
    <w:rsid w:val="007E3534"/>
    <w:rPr>
      <w:rFonts w:ascii="Arial" w:hAnsi="Arial"/>
    </w:rPr>
  </w:style>
  <w:style w:type="character" w:customStyle="1" w:styleId="WW8Num43z0">
    <w:name w:val="WW8Num43z0"/>
    <w:uiPriority w:val="99"/>
    <w:rsid w:val="007E3534"/>
    <w:rPr>
      <w:rFonts w:ascii="Arial" w:hAnsi="Arial"/>
    </w:rPr>
  </w:style>
  <w:style w:type="character" w:customStyle="1" w:styleId="WW8Num44z0">
    <w:name w:val="WW8Num44z0"/>
    <w:uiPriority w:val="99"/>
    <w:rsid w:val="007E3534"/>
    <w:rPr>
      <w:rFonts w:ascii="Arial" w:hAnsi="Arial"/>
    </w:rPr>
  </w:style>
  <w:style w:type="character" w:customStyle="1" w:styleId="WW8Num45z0">
    <w:name w:val="WW8Num45z0"/>
    <w:uiPriority w:val="99"/>
    <w:rsid w:val="007E3534"/>
    <w:rPr>
      <w:rFonts w:ascii="Arial" w:hAnsi="Arial"/>
    </w:rPr>
  </w:style>
  <w:style w:type="character" w:customStyle="1" w:styleId="WW8Num13z2">
    <w:name w:val="WW8Num13z2"/>
    <w:uiPriority w:val="99"/>
    <w:rsid w:val="007E3534"/>
    <w:rPr>
      <w:rFonts w:ascii="Wingdings" w:hAnsi="Wingdings"/>
    </w:rPr>
  </w:style>
  <w:style w:type="character" w:customStyle="1" w:styleId="WW8Num13z3">
    <w:name w:val="WW8Num13z3"/>
    <w:uiPriority w:val="99"/>
    <w:rsid w:val="007E3534"/>
    <w:rPr>
      <w:rFonts w:ascii="Symbol" w:hAnsi="Symbol"/>
    </w:rPr>
  </w:style>
  <w:style w:type="character" w:customStyle="1" w:styleId="WW8Num13z4">
    <w:name w:val="WW8Num13z4"/>
    <w:uiPriority w:val="99"/>
    <w:rsid w:val="007E3534"/>
    <w:rPr>
      <w:rFonts w:ascii="Courier New" w:hAnsi="Courier New"/>
    </w:rPr>
  </w:style>
  <w:style w:type="character" w:customStyle="1" w:styleId="WW8Num25z1">
    <w:name w:val="WW8Num25z1"/>
    <w:uiPriority w:val="99"/>
    <w:rsid w:val="007E3534"/>
    <w:rPr>
      <w:rFonts w:ascii="Courier New" w:hAnsi="Courier New"/>
    </w:rPr>
  </w:style>
  <w:style w:type="character" w:customStyle="1" w:styleId="WW8Num25z2">
    <w:name w:val="WW8Num25z2"/>
    <w:uiPriority w:val="99"/>
    <w:rsid w:val="007E3534"/>
    <w:rPr>
      <w:rFonts w:ascii="Wingdings" w:hAnsi="Wingdings"/>
    </w:rPr>
  </w:style>
  <w:style w:type="character" w:customStyle="1" w:styleId="WW8Num25z3">
    <w:name w:val="WW8Num25z3"/>
    <w:uiPriority w:val="99"/>
    <w:rsid w:val="007E3534"/>
    <w:rPr>
      <w:rFonts w:ascii="Symbol" w:hAnsi="Symbol"/>
    </w:rPr>
  </w:style>
  <w:style w:type="character" w:customStyle="1" w:styleId="WW8Num34z1">
    <w:name w:val="WW8Num34z1"/>
    <w:uiPriority w:val="99"/>
    <w:rsid w:val="007E3534"/>
    <w:rPr>
      <w:rFonts w:ascii="Courier New" w:hAnsi="Courier New"/>
    </w:rPr>
  </w:style>
  <w:style w:type="character" w:customStyle="1" w:styleId="WW8Num34z2">
    <w:name w:val="WW8Num34z2"/>
    <w:uiPriority w:val="99"/>
    <w:rsid w:val="007E3534"/>
    <w:rPr>
      <w:rFonts w:ascii="Wingdings" w:hAnsi="Wingdings"/>
    </w:rPr>
  </w:style>
  <w:style w:type="character" w:customStyle="1" w:styleId="WW8Num34z3">
    <w:name w:val="WW8Num34z3"/>
    <w:uiPriority w:val="99"/>
    <w:rsid w:val="007E3534"/>
    <w:rPr>
      <w:rFonts w:ascii="Symbol" w:hAnsi="Symbol"/>
    </w:rPr>
  </w:style>
  <w:style w:type="character" w:customStyle="1" w:styleId="WW8Num40z1">
    <w:name w:val="WW8Num40z1"/>
    <w:uiPriority w:val="99"/>
    <w:rsid w:val="007E3534"/>
    <w:rPr>
      <w:rFonts w:ascii="Courier New" w:hAnsi="Courier New"/>
    </w:rPr>
  </w:style>
  <w:style w:type="character" w:customStyle="1" w:styleId="WW8Num40z2">
    <w:name w:val="WW8Num40z2"/>
    <w:uiPriority w:val="99"/>
    <w:rsid w:val="007E3534"/>
    <w:rPr>
      <w:rFonts w:ascii="Wingdings" w:hAnsi="Wingdings"/>
    </w:rPr>
  </w:style>
  <w:style w:type="character" w:customStyle="1" w:styleId="WW8Num40z3">
    <w:name w:val="WW8Num40z3"/>
    <w:uiPriority w:val="99"/>
    <w:rsid w:val="007E3534"/>
    <w:rPr>
      <w:rFonts w:ascii="Symbol" w:hAnsi="Symbol"/>
    </w:rPr>
  </w:style>
  <w:style w:type="character" w:customStyle="1" w:styleId="WW8Num46z0">
    <w:name w:val="WW8Num46z0"/>
    <w:uiPriority w:val="99"/>
    <w:rsid w:val="007E3534"/>
    <w:rPr>
      <w:rFonts w:ascii="StarSymbol" w:hAnsi="StarSymbol"/>
      <w:sz w:val="18"/>
    </w:rPr>
  </w:style>
  <w:style w:type="character" w:customStyle="1" w:styleId="WW8Num47z0">
    <w:name w:val="WW8Num47z0"/>
    <w:uiPriority w:val="99"/>
    <w:rsid w:val="007E3534"/>
    <w:rPr>
      <w:rFonts w:ascii="StarSymbol" w:hAnsi="StarSymbol"/>
      <w:sz w:val="18"/>
    </w:rPr>
  </w:style>
  <w:style w:type="character" w:customStyle="1" w:styleId="WW8Num48z0">
    <w:name w:val="WW8Num48z0"/>
    <w:uiPriority w:val="99"/>
    <w:rsid w:val="007E3534"/>
    <w:rPr>
      <w:rFonts w:ascii="StarSymbol" w:hAnsi="StarSymbol"/>
      <w:sz w:val="18"/>
    </w:rPr>
  </w:style>
  <w:style w:type="paragraph" w:customStyle="1" w:styleId="Zawartoramki">
    <w:name w:val="Zawartość ramki"/>
    <w:basedOn w:val="Tekstpodstawowy"/>
    <w:uiPriority w:val="99"/>
    <w:rsid w:val="007E3534"/>
    <w:pPr>
      <w:overflowPunct/>
      <w:spacing w:after="120"/>
      <w:jc w:val="both"/>
      <w:textAlignment w:val="auto"/>
    </w:pPr>
    <w:rPr>
      <w:rFonts w:ascii="Tahoma" w:eastAsia="Calibri" w:hAnsi="Tahoma" w:cs="Tahoma"/>
      <w:b w:val="0"/>
      <w:sz w:val="24"/>
      <w:lang w:eastAsia="pl-PL"/>
    </w:rPr>
  </w:style>
  <w:style w:type="paragraph" w:customStyle="1" w:styleId="nagwek-5">
    <w:name w:val="nagłówek-5"/>
    <w:basedOn w:val="Normalny"/>
    <w:link w:val="nagwek-5Znak"/>
    <w:uiPriority w:val="99"/>
    <w:rsid w:val="007E3534"/>
    <w:pPr>
      <w:overflowPunct/>
      <w:jc w:val="both"/>
      <w:textAlignment w:val="auto"/>
    </w:pPr>
    <w:rPr>
      <w:rFonts w:ascii="Tahoma" w:eastAsia="Calibri" w:hAnsi="Tahoma"/>
      <w:sz w:val="16"/>
      <w:lang w:eastAsia="pl-PL"/>
    </w:rPr>
  </w:style>
  <w:style w:type="character" w:customStyle="1" w:styleId="nagwek-5Znak">
    <w:name w:val="nagłówek-5 Znak"/>
    <w:link w:val="nagwek-5"/>
    <w:uiPriority w:val="99"/>
    <w:locked/>
    <w:rsid w:val="007E3534"/>
    <w:rPr>
      <w:rFonts w:ascii="Tahoma" w:hAnsi="Tahoma"/>
      <w:sz w:val="16"/>
    </w:rPr>
  </w:style>
  <w:style w:type="paragraph" w:customStyle="1" w:styleId="Akapitzlist1">
    <w:name w:val="Akapit z listą1"/>
    <w:basedOn w:val="Normalny"/>
    <w:uiPriority w:val="99"/>
    <w:rsid w:val="007E3534"/>
    <w:pPr>
      <w:overflowPunct/>
      <w:ind w:left="720"/>
      <w:jc w:val="both"/>
      <w:textAlignment w:val="auto"/>
    </w:pPr>
    <w:rPr>
      <w:rFonts w:ascii="Tahoma" w:hAnsi="Tahoma" w:cs="Tahoma"/>
      <w:sz w:val="24"/>
      <w:szCs w:val="24"/>
      <w:lang w:eastAsia="pl-PL"/>
    </w:rPr>
  </w:style>
  <w:style w:type="paragraph" w:customStyle="1" w:styleId="Normalny1">
    <w:name w:val="Normalny1"/>
    <w:basedOn w:val="Normalny"/>
    <w:uiPriority w:val="99"/>
    <w:rsid w:val="007E3534"/>
    <w:pPr>
      <w:overflowPunct/>
      <w:autoSpaceDE/>
      <w:jc w:val="both"/>
      <w:textAlignment w:val="auto"/>
    </w:pPr>
    <w:rPr>
      <w:rFonts w:ascii="Arial" w:hAnsi="Arial" w:cs="Arial"/>
      <w:kern w:val="2"/>
      <w:lang w:eastAsia="pl-PL"/>
    </w:rPr>
  </w:style>
  <w:style w:type="paragraph" w:customStyle="1" w:styleId="standard0">
    <w:name w:val="standard"/>
    <w:basedOn w:val="Normalny"/>
    <w:uiPriority w:val="99"/>
    <w:rsid w:val="007E3534"/>
    <w:pPr>
      <w:widowControl/>
      <w:suppressAutoHyphens w:val="0"/>
      <w:overflowPunct/>
      <w:autoSpaceDE/>
      <w:spacing w:before="100" w:beforeAutospacing="1" w:after="100" w:afterAutospacing="1"/>
      <w:jc w:val="both"/>
      <w:textAlignment w:val="auto"/>
    </w:pPr>
    <w:rPr>
      <w:rFonts w:ascii="Arial" w:hAnsi="Arial" w:cs="Arial"/>
      <w:sz w:val="24"/>
      <w:szCs w:val="24"/>
      <w:lang w:eastAsia="pl-PL"/>
    </w:rPr>
  </w:style>
  <w:style w:type="paragraph" w:styleId="Legenda">
    <w:name w:val="caption"/>
    <w:basedOn w:val="Normalny"/>
    <w:next w:val="Normalny"/>
    <w:uiPriority w:val="99"/>
    <w:qFormat/>
    <w:rsid w:val="007E3534"/>
    <w:pPr>
      <w:widowControl/>
      <w:suppressAutoHyphens w:val="0"/>
      <w:overflowPunct/>
      <w:autoSpaceDE/>
      <w:jc w:val="both"/>
      <w:textAlignment w:val="auto"/>
    </w:pPr>
    <w:rPr>
      <w:rFonts w:ascii="Arial" w:hAnsi="Arial" w:cs="Arial"/>
      <w:b/>
      <w:bCs/>
      <w:lang w:eastAsia="pl-PL"/>
    </w:rPr>
  </w:style>
  <w:style w:type="character" w:styleId="Pogrubienie">
    <w:name w:val="Strong"/>
    <w:basedOn w:val="Domylnaczcionkaakapitu"/>
    <w:uiPriority w:val="99"/>
    <w:qFormat/>
    <w:rsid w:val="007E3534"/>
    <w:rPr>
      <w:rFonts w:cs="Times New Roman"/>
      <w:b/>
    </w:rPr>
  </w:style>
  <w:style w:type="paragraph" w:styleId="Tematkomentarza">
    <w:name w:val="annotation subject"/>
    <w:basedOn w:val="Tekstkomentarza"/>
    <w:next w:val="Tekstkomentarza"/>
    <w:link w:val="TematkomentarzaZnak1"/>
    <w:uiPriority w:val="99"/>
    <w:semiHidden/>
    <w:rsid w:val="007E3534"/>
    <w:rPr>
      <w:b/>
    </w:rPr>
  </w:style>
  <w:style w:type="character" w:customStyle="1" w:styleId="TematkomentarzaZnak1">
    <w:name w:val="Temat komentarza Znak1"/>
    <w:basedOn w:val="TekstkomentarzaZnak"/>
    <w:link w:val="Tematkomentarza"/>
    <w:uiPriority w:val="99"/>
    <w:semiHidden/>
    <w:locked/>
    <w:rsid w:val="007E3534"/>
    <w:rPr>
      <w:rFonts w:ascii="Arial" w:hAnsi="Arial"/>
      <w:b/>
    </w:rPr>
  </w:style>
  <w:style w:type="character" w:customStyle="1" w:styleId="TematkomentarzaZnak">
    <w:name w:val="Temat komentarza Znak"/>
    <w:basedOn w:val="TekstkomentarzaZnak"/>
    <w:uiPriority w:val="99"/>
    <w:semiHidden/>
    <w:rsid w:val="007E3534"/>
    <w:rPr>
      <w:rFonts w:ascii="Arial" w:hAnsi="Arial"/>
      <w:b/>
      <w:bCs/>
    </w:rPr>
  </w:style>
  <w:style w:type="character" w:customStyle="1" w:styleId="ZnakZnakZnak">
    <w:name w:val="Znak Znak Znak"/>
    <w:uiPriority w:val="99"/>
    <w:locked/>
    <w:rsid w:val="007E3534"/>
    <w:rPr>
      <w:rFonts w:ascii="Consolas" w:hAnsi="Consolas"/>
      <w:sz w:val="21"/>
      <w:lang w:eastAsia="pl-PL"/>
    </w:rPr>
  </w:style>
  <w:style w:type="paragraph" w:customStyle="1" w:styleId="Bezodstpw11">
    <w:name w:val="Bez odstępów11"/>
    <w:uiPriority w:val="99"/>
    <w:rsid w:val="007E3534"/>
    <w:pPr>
      <w:ind w:left="284"/>
    </w:pPr>
    <w:rPr>
      <w:rFonts w:ascii="Times New Roman" w:eastAsia="Times New Roman" w:hAnsi="Times New Roman"/>
      <w:sz w:val="24"/>
      <w:szCs w:val="24"/>
    </w:rPr>
  </w:style>
  <w:style w:type="paragraph" w:customStyle="1" w:styleId="Nagwekspisutreci11">
    <w:name w:val="Nagłówek spisu treści11"/>
    <w:basedOn w:val="Nagwek1"/>
    <w:next w:val="Normalny"/>
    <w:uiPriority w:val="99"/>
    <w:rsid w:val="007E3534"/>
    <w:pPr>
      <w:keepLines/>
      <w:widowControl/>
      <w:tabs>
        <w:tab w:val="clear" w:pos="0"/>
      </w:tabs>
      <w:suppressAutoHyphens w:val="0"/>
      <w:overflowPunct/>
      <w:autoSpaceDE/>
      <w:spacing w:before="480" w:line="276" w:lineRule="auto"/>
      <w:textAlignment w:val="auto"/>
      <w:outlineLvl w:val="9"/>
    </w:pPr>
    <w:rPr>
      <w:rFonts w:ascii="Cambria" w:eastAsia="Calibri" w:hAnsi="Cambria" w:cs="Cambria"/>
      <w:b/>
      <w:color w:val="365F91"/>
      <w:sz w:val="28"/>
      <w:szCs w:val="28"/>
      <w:lang w:eastAsia="en-US"/>
    </w:rPr>
  </w:style>
  <w:style w:type="paragraph" w:customStyle="1" w:styleId="Akapitzlist2">
    <w:name w:val="Akapit z listą2"/>
    <w:basedOn w:val="Normalny"/>
    <w:uiPriority w:val="99"/>
    <w:rsid w:val="007E3534"/>
    <w:pPr>
      <w:widowControl/>
      <w:suppressAutoHyphens w:val="0"/>
      <w:overflowPunct/>
      <w:autoSpaceDE/>
      <w:spacing w:before="100" w:beforeAutospacing="1" w:after="100" w:afterAutospacing="1"/>
      <w:textAlignment w:val="auto"/>
    </w:pPr>
    <w:rPr>
      <w:sz w:val="24"/>
      <w:szCs w:val="24"/>
      <w:lang w:eastAsia="pl-PL"/>
    </w:rPr>
  </w:style>
  <w:style w:type="paragraph" w:customStyle="1" w:styleId="normaltableau">
    <w:name w:val="normal_tableau"/>
    <w:basedOn w:val="Normalny"/>
    <w:uiPriority w:val="99"/>
    <w:rsid w:val="007E3534"/>
    <w:pPr>
      <w:widowControl/>
      <w:suppressAutoHyphens w:val="0"/>
      <w:overflowPunct/>
      <w:autoSpaceDE/>
      <w:spacing w:before="120" w:after="120"/>
      <w:jc w:val="both"/>
      <w:textAlignment w:val="auto"/>
    </w:pPr>
    <w:rPr>
      <w:rFonts w:ascii="Optima" w:hAnsi="Optima" w:cs="Optima"/>
      <w:sz w:val="22"/>
      <w:szCs w:val="22"/>
      <w:lang w:val="en-GB" w:eastAsia="pl-PL"/>
    </w:rPr>
  </w:style>
  <w:style w:type="paragraph" w:customStyle="1" w:styleId="punkt1">
    <w:name w:val="punkt1"/>
    <w:basedOn w:val="Normalny"/>
    <w:uiPriority w:val="99"/>
    <w:rsid w:val="007E3534"/>
    <w:pPr>
      <w:widowControl/>
      <w:overflowPunct/>
      <w:autoSpaceDE/>
      <w:spacing w:line="360" w:lineRule="auto"/>
      <w:ind w:left="567" w:hanging="567"/>
      <w:jc w:val="both"/>
      <w:textAlignment w:val="auto"/>
    </w:pPr>
    <w:rPr>
      <w:rFonts w:ascii="Tahoma" w:hAnsi="Tahoma" w:cs="Tahoma"/>
      <w:sz w:val="24"/>
      <w:szCs w:val="24"/>
    </w:rPr>
  </w:style>
  <w:style w:type="paragraph" w:customStyle="1" w:styleId="CharCharChar1ZnakZnak">
    <w:name w:val="Char Char Char1 Znak Znak"/>
    <w:aliases w:val="Char Char Char1 Znak Znak Znak Znak"/>
    <w:basedOn w:val="Normalny"/>
    <w:uiPriority w:val="99"/>
    <w:rsid w:val="007E3534"/>
    <w:pPr>
      <w:widowControl/>
      <w:suppressAutoHyphens w:val="0"/>
      <w:overflowPunct/>
      <w:autoSpaceDE/>
      <w:spacing w:after="160" w:line="240" w:lineRule="exact"/>
      <w:textAlignment w:val="auto"/>
    </w:pPr>
    <w:rPr>
      <w:rFonts w:ascii="Tahoma" w:hAnsi="Tahoma" w:cs="Tahoma"/>
      <w:lang w:val="en-US" w:eastAsia="en-US"/>
    </w:rPr>
  </w:style>
  <w:style w:type="paragraph" w:customStyle="1" w:styleId="CharCharChar1Znak">
    <w:name w:val="Char Char Char1 Znak"/>
    <w:aliases w:val="Char Char Char1 Znak Znak Znak"/>
    <w:basedOn w:val="Normalny"/>
    <w:uiPriority w:val="99"/>
    <w:rsid w:val="007E3534"/>
    <w:pPr>
      <w:widowControl/>
      <w:suppressAutoHyphens w:val="0"/>
      <w:overflowPunct/>
      <w:autoSpaceDE/>
      <w:spacing w:after="160" w:line="240" w:lineRule="exact"/>
      <w:textAlignment w:val="auto"/>
    </w:pPr>
    <w:rPr>
      <w:rFonts w:ascii="Tahoma" w:hAnsi="Tahoma" w:cs="Tahoma"/>
      <w:lang w:val="en-US" w:eastAsia="en-US"/>
    </w:rPr>
  </w:style>
  <w:style w:type="paragraph" w:customStyle="1" w:styleId="Akapitzlist3">
    <w:name w:val="Akapit z listą3"/>
    <w:basedOn w:val="Normalny"/>
    <w:uiPriority w:val="99"/>
    <w:rsid w:val="007E3534"/>
    <w:pPr>
      <w:widowControl/>
      <w:suppressAutoHyphens w:val="0"/>
      <w:overflowPunct/>
      <w:autoSpaceDE/>
      <w:ind w:left="708"/>
      <w:jc w:val="both"/>
      <w:textAlignment w:val="auto"/>
    </w:pPr>
    <w:rPr>
      <w:rFonts w:ascii="Arial" w:hAnsi="Arial" w:cs="Arial"/>
      <w:sz w:val="24"/>
      <w:szCs w:val="24"/>
      <w:lang w:eastAsia="pl-PL"/>
    </w:rPr>
  </w:style>
  <w:style w:type="character" w:customStyle="1" w:styleId="caps">
    <w:name w:val="caps"/>
    <w:uiPriority w:val="99"/>
    <w:rsid w:val="007E3534"/>
  </w:style>
  <w:style w:type="paragraph" w:customStyle="1" w:styleId="punkt2">
    <w:name w:val="punkt2"/>
    <w:basedOn w:val="pkt"/>
    <w:uiPriority w:val="99"/>
    <w:rsid w:val="007E3534"/>
    <w:pPr>
      <w:spacing w:before="0" w:after="0" w:line="360" w:lineRule="auto"/>
      <w:ind w:left="1078" w:hanging="284"/>
    </w:pPr>
    <w:rPr>
      <w:rFonts w:ascii="Tahoma" w:hAnsi="Tahoma" w:cs="Tahoma"/>
    </w:rPr>
  </w:style>
  <w:style w:type="paragraph" w:customStyle="1" w:styleId="Akapitzlist31">
    <w:name w:val="Akapit z listą31"/>
    <w:basedOn w:val="Normalny"/>
    <w:uiPriority w:val="99"/>
    <w:rsid w:val="007E3534"/>
    <w:pPr>
      <w:widowControl/>
      <w:suppressAutoHyphens w:val="0"/>
      <w:overflowPunct/>
      <w:autoSpaceDE/>
      <w:ind w:left="708"/>
      <w:textAlignment w:val="auto"/>
    </w:pPr>
    <w:rPr>
      <w:rFonts w:ascii="Arial" w:eastAsia="Calibri" w:hAnsi="Arial" w:cs="Arial"/>
      <w:sz w:val="24"/>
      <w:szCs w:val="24"/>
      <w:lang w:eastAsia="pl-PL"/>
    </w:rPr>
  </w:style>
  <w:style w:type="paragraph" w:customStyle="1" w:styleId="Domylny">
    <w:name w:val="Domyślny"/>
    <w:basedOn w:val="Normalny"/>
    <w:uiPriority w:val="99"/>
    <w:rsid w:val="007E3534"/>
    <w:pPr>
      <w:widowControl/>
      <w:overflowPunct/>
      <w:autoSpaceDE/>
      <w:spacing w:line="360" w:lineRule="auto"/>
      <w:jc w:val="both"/>
      <w:textAlignment w:val="auto"/>
    </w:pPr>
    <w:rPr>
      <w:rFonts w:ascii="Tahoma" w:eastAsia="Calibri" w:hAnsi="Tahoma" w:cs="Tahoma"/>
      <w:sz w:val="24"/>
      <w:szCs w:val="24"/>
    </w:rPr>
  </w:style>
  <w:style w:type="paragraph" w:customStyle="1" w:styleId="Blockquote">
    <w:name w:val="Blockquote"/>
    <w:basedOn w:val="Normalny"/>
    <w:uiPriority w:val="99"/>
    <w:rsid w:val="007E3534"/>
    <w:pPr>
      <w:widowControl/>
      <w:suppressAutoHyphens w:val="0"/>
      <w:overflowPunct/>
      <w:autoSpaceDE/>
      <w:spacing w:before="100" w:after="100"/>
      <w:ind w:left="360" w:right="360"/>
      <w:textAlignment w:val="auto"/>
    </w:pPr>
    <w:rPr>
      <w:rFonts w:eastAsia="Calibri"/>
      <w:sz w:val="24"/>
      <w:lang w:eastAsia="pl-PL"/>
    </w:rPr>
  </w:style>
  <w:style w:type="paragraph" w:customStyle="1" w:styleId="Standardowy0">
    <w:name w:val="Standardowy.+"/>
    <w:uiPriority w:val="99"/>
    <w:rsid w:val="007E3534"/>
    <w:pPr>
      <w:suppressAutoHyphens/>
      <w:autoSpaceDE w:val="0"/>
    </w:pPr>
    <w:rPr>
      <w:rFonts w:ascii="Arial" w:hAnsi="Arial"/>
      <w:lang w:eastAsia="en-US"/>
    </w:rPr>
  </w:style>
  <w:style w:type="paragraph" w:customStyle="1" w:styleId="Akapitzlist4">
    <w:name w:val="Akapit z listą4"/>
    <w:basedOn w:val="Normalny"/>
    <w:uiPriority w:val="99"/>
    <w:rsid w:val="007E3534"/>
    <w:pPr>
      <w:widowControl/>
      <w:suppressAutoHyphens w:val="0"/>
      <w:overflowPunct/>
      <w:autoSpaceDE/>
      <w:ind w:left="720"/>
      <w:contextualSpacing/>
      <w:jc w:val="both"/>
      <w:textAlignment w:val="auto"/>
    </w:pPr>
    <w:rPr>
      <w:rFonts w:ascii="Arial" w:eastAsia="Calibri" w:hAnsi="Arial" w:cs="Arial"/>
      <w:sz w:val="24"/>
      <w:szCs w:val="24"/>
      <w:lang w:eastAsia="pl-PL"/>
    </w:rPr>
  </w:style>
  <w:style w:type="paragraph" w:customStyle="1" w:styleId="xl24">
    <w:name w:val="xl24"/>
    <w:basedOn w:val="Normalny"/>
    <w:uiPriority w:val="99"/>
    <w:rsid w:val="007E3534"/>
    <w:pPr>
      <w:widowControl/>
      <w:suppressAutoHyphens w:val="0"/>
      <w:overflowPunct/>
      <w:autoSpaceDE/>
      <w:spacing w:before="100" w:beforeAutospacing="1" w:after="100" w:afterAutospacing="1"/>
      <w:textAlignment w:val="auto"/>
    </w:pPr>
    <w:rPr>
      <w:rFonts w:eastAsia="Calibri"/>
      <w:sz w:val="24"/>
      <w:szCs w:val="24"/>
      <w:lang w:eastAsia="pl-PL"/>
    </w:rPr>
  </w:style>
  <w:style w:type="paragraph" w:customStyle="1" w:styleId="xl25">
    <w:name w:val="xl25"/>
    <w:basedOn w:val="Normalny"/>
    <w:uiPriority w:val="99"/>
    <w:rsid w:val="007E3534"/>
    <w:pPr>
      <w:widowControl/>
      <w:suppressAutoHyphens w:val="0"/>
      <w:overflowPunct/>
      <w:autoSpaceDE/>
      <w:spacing w:before="100" w:beforeAutospacing="1" w:after="100" w:afterAutospacing="1"/>
      <w:textAlignment w:val="auto"/>
    </w:pPr>
    <w:rPr>
      <w:rFonts w:eastAsia="Calibri"/>
      <w:sz w:val="24"/>
      <w:szCs w:val="24"/>
      <w:lang w:eastAsia="pl-PL"/>
    </w:rPr>
  </w:style>
  <w:style w:type="paragraph" w:customStyle="1" w:styleId="xl26">
    <w:name w:val="xl26"/>
    <w:basedOn w:val="Normalny"/>
    <w:uiPriority w:val="99"/>
    <w:rsid w:val="007E3534"/>
    <w:pPr>
      <w:widowControl/>
      <w:pBdr>
        <w:left w:val="single" w:sz="8" w:space="0" w:color="auto"/>
        <w:bottom w:val="single" w:sz="8" w:space="0" w:color="auto"/>
        <w:right w:val="single" w:sz="8" w:space="0" w:color="auto"/>
      </w:pBdr>
      <w:suppressAutoHyphens w:val="0"/>
      <w:overflowPunct/>
      <w:autoSpaceDE/>
      <w:spacing w:before="100" w:beforeAutospacing="1" w:after="100" w:afterAutospacing="1"/>
      <w:textAlignment w:val="auto"/>
    </w:pPr>
    <w:rPr>
      <w:rFonts w:eastAsia="Calibri"/>
      <w:sz w:val="24"/>
      <w:szCs w:val="24"/>
      <w:lang w:eastAsia="pl-PL"/>
    </w:rPr>
  </w:style>
  <w:style w:type="paragraph" w:customStyle="1" w:styleId="xl27">
    <w:name w:val="xl27"/>
    <w:basedOn w:val="Normalny"/>
    <w:uiPriority w:val="99"/>
    <w:rsid w:val="007E3534"/>
    <w:pPr>
      <w:widowControl/>
      <w:pBdr>
        <w:top w:val="single" w:sz="8" w:space="0" w:color="auto"/>
        <w:bottom w:val="single" w:sz="8" w:space="0" w:color="auto"/>
      </w:pBdr>
      <w:shd w:val="clear" w:color="auto" w:fill="CCFFFF"/>
      <w:suppressAutoHyphens w:val="0"/>
      <w:overflowPunct/>
      <w:autoSpaceDE/>
      <w:spacing w:before="100" w:beforeAutospacing="1" w:after="100" w:afterAutospacing="1"/>
      <w:textAlignment w:val="auto"/>
    </w:pPr>
    <w:rPr>
      <w:rFonts w:eastAsia="Calibri"/>
      <w:sz w:val="24"/>
      <w:szCs w:val="24"/>
      <w:lang w:eastAsia="pl-PL"/>
    </w:rPr>
  </w:style>
  <w:style w:type="paragraph" w:customStyle="1" w:styleId="xl28">
    <w:name w:val="xl28"/>
    <w:basedOn w:val="Normalny"/>
    <w:uiPriority w:val="99"/>
    <w:rsid w:val="007E3534"/>
    <w:pPr>
      <w:widowControl/>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textAlignment w:val="auto"/>
    </w:pPr>
    <w:rPr>
      <w:rFonts w:eastAsia="Calibri"/>
      <w:sz w:val="24"/>
      <w:szCs w:val="24"/>
      <w:lang w:eastAsia="pl-PL"/>
    </w:rPr>
  </w:style>
  <w:style w:type="paragraph" w:customStyle="1" w:styleId="xl29">
    <w:name w:val="xl29"/>
    <w:basedOn w:val="Normalny"/>
    <w:uiPriority w:val="99"/>
    <w:rsid w:val="007E3534"/>
    <w:pPr>
      <w:widowControl/>
      <w:pBdr>
        <w:top w:val="single" w:sz="4" w:space="0" w:color="auto"/>
        <w:left w:val="single" w:sz="4" w:space="0" w:color="auto"/>
        <w:bottom w:val="single" w:sz="4" w:space="0" w:color="auto"/>
        <w:right w:val="single" w:sz="4" w:space="0" w:color="auto"/>
      </w:pBdr>
      <w:suppressAutoHyphens w:val="0"/>
      <w:overflowPunct/>
      <w:autoSpaceDE/>
      <w:spacing w:before="100" w:beforeAutospacing="1" w:after="100" w:afterAutospacing="1"/>
      <w:textAlignment w:val="auto"/>
    </w:pPr>
    <w:rPr>
      <w:rFonts w:eastAsia="Calibri"/>
      <w:sz w:val="24"/>
      <w:szCs w:val="24"/>
      <w:lang w:eastAsia="pl-PL"/>
    </w:rPr>
  </w:style>
  <w:style w:type="paragraph" w:customStyle="1" w:styleId="xl30">
    <w:name w:val="xl30"/>
    <w:basedOn w:val="Normalny"/>
    <w:uiPriority w:val="99"/>
    <w:rsid w:val="007E3534"/>
    <w:pPr>
      <w:widowControl/>
      <w:pBdr>
        <w:top w:val="single" w:sz="8" w:space="0" w:color="auto"/>
        <w:left w:val="single" w:sz="8" w:space="0" w:color="auto"/>
        <w:right w:val="single" w:sz="8" w:space="0" w:color="auto"/>
      </w:pBdr>
      <w:suppressAutoHyphens w:val="0"/>
      <w:overflowPunct/>
      <w:autoSpaceDE/>
      <w:spacing w:before="100" w:beforeAutospacing="1" w:after="100" w:afterAutospacing="1"/>
      <w:textAlignment w:val="auto"/>
    </w:pPr>
    <w:rPr>
      <w:rFonts w:eastAsia="Calibri"/>
      <w:sz w:val="24"/>
      <w:szCs w:val="24"/>
      <w:lang w:eastAsia="pl-PL"/>
    </w:rPr>
  </w:style>
  <w:style w:type="paragraph" w:customStyle="1" w:styleId="xl31">
    <w:name w:val="xl31"/>
    <w:basedOn w:val="Normalny"/>
    <w:uiPriority w:val="99"/>
    <w:rsid w:val="007E3534"/>
    <w:pPr>
      <w:widowControl/>
      <w:pBdr>
        <w:left w:val="single" w:sz="8" w:space="0" w:color="auto"/>
        <w:bottom w:val="single" w:sz="8" w:space="0" w:color="auto"/>
        <w:right w:val="single" w:sz="8" w:space="0" w:color="auto"/>
      </w:pBdr>
      <w:suppressAutoHyphens w:val="0"/>
      <w:overflowPunct/>
      <w:autoSpaceDE/>
      <w:spacing w:before="100" w:beforeAutospacing="1" w:after="100" w:afterAutospacing="1"/>
      <w:textAlignment w:val="auto"/>
    </w:pPr>
    <w:rPr>
      <w:rFonts w:eastAsia="Calibri"/>
      <w:sz w:val="24"/>
      <w:szCs w:val="24"/>
      <w:lang w:eastAsia="pl-PL"/>
    </w:rPr>
  </w:style>
  <w:style w:type="paragraph" w:customStyle="1" w:styleId="xl32">
    <w:name w:val="xl32"/>
    <w:basedOn w:val="Normalny"/>
    <w:uiPriority w:val="99"/>
    <w:rsid w:val="007E3534"/>
    <w:pPr>
      <w:widowControl/>
      <w:pBdr>
        <w:top w:val="single" w:sz="8" w:space="0" w:color="auto"/>
        <w:left w:val="single" w:sz="8" w:space="0" w:color="auto"/>
        <w:right w:val="single" w:sz="4" w:space="0" w:color="auto"/>
      </w:pBdr>
      <w:suppressAutoHyphens w:val="0"/>
      <w:overflowPunct/>
      <w:autoSpaceDE/>
      <w:spacing w:before="100" w:beforeAutospacing="1" w:after="100" w:afterAutospacing="1"/>
      <w:textAlignment w:val="auto"/>
    </w:pPr>
    <w:rPr>
      <w:rFonts w:eastAsia="Calibri"/>
      <w:sz w:val="24"/>
      <w:szCs w:val="24"/>
      <w:lang w:eastAsia="pl-PL"/>
    </w:rPr>
  </w:style>
  <w:style w:type="paragraph" w:customStyle="1" w:styleId="xl33">
    <w:name w:val="xl33"/>
    <w:basedOn w:val="Normalny"/>
    <w:uiPriority w:val="99"/>
    <w:rsid w:val="007E3534"/>
    <w:pPr>
      <w:widowControl/>
      <w:pBdr>
        <w:top w:val="single" w:sz="8" w:space="0" w:color="auto"/>
        <w:left w:val="single" w:sz="4" w:space="0" w:color="auto"/>
        <w:right w:val="single" w:sz="4" w:space="0" w:color="auto"/>
      </w:pBdr>
      <w:suppressAutoHyphens w:val="0"/>
      <w:overflowPunct/>
      <w:autoSpaceDE/>
      <w:spacing w:before="100" w:beforeAutospacing="1" w:after="100" w:afterAutospacing="1"/>
      <w:textAlignment w:val="auto"/>
    </w:pPr>
    <w:rPr>
      <w:rFonts w:eastAsia="Calibri"/>
      <w:sz w:val="24"/>
      <w:szCs w:val="24"/>
      <w:lang w:eastAsia="pl-PL"/>
    </w:rPr>
  </w:style>
  <w:style w:type="paragraph" w:customStyle="1" w:styleId="xl34">
    <w:name w:val="xl34"/>
    <w:basedOn w:val="Normalny"/>
    <w:uiPriority w:val="99"/>
    <w:rsid w:val="007E3534"/>
    <w:pPr>
      <w:widowControl/>
      <w:pBdr>
        <w:top w:val="single" w:sz="8" w:space="0" w:color="auto"/>
        <w:right w:val="single" w:sz="4" w:space="0" w:color="auto"/>
      </w:pBdr>
      <w:suppressAutoHyphens w:val="0"/>
      <w:overflowPunct/>
      <w:autoSpaceDE/>
      <w:spacing w:before="100" w:beforeAutospacing="1" w:after="100" w:afterAutospacing="1"/>
      <w:textAlignment w:val="auto"/>
    </w:pPr>
    <w:rPr>
      <w:rFonts w:eastAsia="Calibri"/>
      <w:sz w:val="24"/>
      <w:szCs w:val="24"/>
      <w:lang w:eastAsia="pl-PL"/>
    </w:rPr>
  </w:style>
  <w:style w:type="paragraph" w:customStyle="1" w:styleId="xl35">
    <w:name w:val="xl35"/>
    <w:basedOn w:val="Normalny"/>
    <w:uiPriority w:val="99"/>
    <w:rsid w:val="007E3534"/>
    <w:pPr>
      <w:widowControl/>
      <w:pBdr>
        <w:top w:val="single" w:sz="8" w:space="0" w:color="auto"/>
        <w:left w:val="single" w:sz="4" w:space="0" w:color="auto"/>
        <w:right w:val="single" w:sz="4" w:space="0" w:color="auto"/>
      </w:pBdr>
      <w:suppressAutoHyphens w:val="0"/>
      <w:overflowPunct/>
      <w:autoSpaceDE/>
      <w:spacing w:before="100" w:beforeAutospacing="1" w:after="100" w:afterAutospacing="1"/>
      <w:textAlignment w:val="auto"/>
    </w:pPr>
    <w:rPr>
      <w:rFonts w:eastAsia="Calibri"/>
      <w:sz w:val="24"/>
      <w:szCs w:val="24"/>
      <w:lang w:eastAsia="pl-PL"/>
    </w:rPr>
  </w:style>
  <w:style w:type="paragraph" w:customStyle="1" w:styleId="xl36">
    <w:name w:val="xl36"/>
    <w:basedOn w:val="Normalny"/>
    <w:uiPriority w:val="99"/>
    <w:rsid w:val="007E3534"/>
    <w:pPr>
      <w:widowControl/>
      <w:pBdr>
        <w:top w:val="single" w:sz="8" w:space="0" w:color="auto"/>
        <w:right w:val="single" w:sz="8" w:space="0" w:color="auto"/>
      </w:pBdr>
      <w:suppressAutoHyphens w:val="0"/>
      <w:overflowPunct/>
      <w:autoSpaceDE/>
      <w:spacing w:before="100" w:beforeAutospacing="1" w:after="100" w:afterAutospacing="1"/>
      <w:textAlignment w:val="auto"/>
    </w:pPr>
    <w:rPr>
      <w:rFonts w:eastAsia="Calibri"/>
      <w:sz w:val="24"/>
      <w:szCs w:val="24"/>
      <w:lang w:eastAsia="pl-PL"/>
    </w:rPr>
  </w:style>
  <w:style w:type="paragraph" w:customStyle="1" w:styleId="xl37">
    <w:name w:val="xl37"/>
    <w:basedOn w:val="Normalny"/>
    <w:uiPriority w:val="99"/>
    <w:rsid w:val="007E3534"/>
    <w:pPr>
      <w:widowControl/>
      <w:pBdr>
        <w:left w:val="single" w:sz="8" w:space="0" w:color="auto"/>
        <w:bottom w:val="single" w:sz="8" w:space="0" w:color="auto"/>
        <w:right w:val="single" w:sz="4" w:space="0" w:color="auto"/>
      </w:pBdr>
      <w:suppressAutoHyphens w:val="0"/>
      <w:overflowPunct/>
      <w:autoSpaceDE/>
      <w:spacing w:before="100" w:beforeAutospacing="1" w:after="100" w:afterAutospacing="1"/>
      <w:textAlignment w:val="auto"/>
    </w:pPr>
    <w:rPr>
      <w:rFonts w:eastAsia="Calibri"/>
      <w:sz w:val="24"/>
      <w:szCs w:val="24"/>
      <w:lang w:eastAsia="pl-PL"/>
    </w:rPr>
  </w:style>
  <w:style w:type="paragraph" w:customStyle="1" w:styleId="xl38">
    <w:name w:val="xl38"/>
    <w:basedOn w:val="Normalny"/>
    <w:uiPriority w:val="99"/>
    <w:rsid w:val="007E3534"/>
    <w:pPr>
      <w:widowControl/>
      <w:pBdr>
        <w:left w:val="single" w:sz="4" w:space="0" w:color="auto"/>
        <w:bottom w:val="single" w:sz="8" w:space="0" w:color="auto"/>
        <w:right w:val="single" w:sz="4" w:space="0" w:color="auto"/>
      </w:pBdr>
      <w:suppressAutoHyphens w:val="0"/>
      <w:overflowPunct/>
      <w:autoSpaceDE/>
      <w:spacing w:before="100" w:beforeAutospacing="1" w:after="100" w:afterAutospacing="1"/>
      <w:textAlignment w:val="auto"/>
    </w:pPr>
    <w:rPr>
      <w:rFonts w:eastAsia="Calibri"/>
      <w:sz w:val="24"/>
      <w:szCs w:val="24"/>
      <w:lang w:eastAsia="pl-PL"/>
    </w:rPr>
  </w:style>
  <w:style w:type="paragraph" w:customStyle="1" w:styleId="xl39">
    <w:name w:val="xl39"/>
    <w:basedOn w:val="Normalny"/>
    <w:uiPriority w:val="99"/>
    <w:rsid w:val="007E3534"/>
    <w:pPr>
      <w:widowControl/>
      <w:pBdr>
        <w:bottom w:val="single" w:sz="8" w:space="0" w:color="auto"/>
        <w:right w:val="single" w:sz="4" w:space="0" w:color="auto"/>
      </w:pBdr>
      <w:suppressAutoHyphens w:val="0"/>
      <w:overflowPunct/>
      <w:autoSpaceDE/>
      <w:spacing w:before="100" w:beforeAutospacing="1" w:after="100" w:afterAutospacing="1"/>
      <w:textAlignment w:val="auto"/>
    </w:pPr>
    <w:rPr>
      <w:rFonts w:eastAsia="Calibri"/>
      <w:sz w:val="24"/>
      <w:szCs w:val="24"/>
      <w:lang w:eastAsia="pl-PL"/>
    </w:rPr>
  </w:style>
  <w:style w:type="paragraph" w:customStyle="1" w:styleId="xl40">
    <w:name w:val="xl40"/>
    <w:basedOn w:val="Normalny"/>
    <w:uiPriority w:val="99"/>
    <w:rsid w:val="007E3534"/>
    <w:pPr>
      <w:widowControl/>
      <w:pBdr>
        <w:bottom w:val="single" w:sz="8" w:space="0" w:color="auto"/>
        <w:right w:val="single" w:sz="8" w:space="0" w:color="auto"/>
      </w:pBdr>
      <w:suppressAutoHyphens w:val="0"/>
      <w:overflowPunct/>
      <w:autoSpaceDE/>
      <w:spacing w:before="100" w:beforeAutospacing="1" w:after="100" w:afterAutospacing="1"/>
      <w:textAlignment w:val="auto"/>
    </w:pPr>
    <w:rPr>
      <w:rFonts w:eastAsia="Calibri"/>
      <w:sz w:val="24"/>
      <w:szCs w:val="24"/>
      <w:lang w:eastAsia="pl-PL"/>
    </w:rPr>
  </w:style>
  <w:style w:type="paragraph" w:customStyle="1" w:styleId="xl41">
    <w:name w:val="xl41"/>
    <w:basedOn w:val="Normalny"/>
    <w:uiPriority w:val="99"/>
    <w:rsid w:val="007E3534"/>
    <w:pPr>
      <w:widowControl/>
      <w:pBdr>
        <w:top w:val="single" w:sz="8" w:space="0" w:color="auto"/>
        <w:left w:val="single" w:sz="8" w:space="0" w:color="auto"/>
        <w:bottom w:val="single" w:sz="8" w:space="0" w:color="auto"/>
      </w:pBdr>
      <w:shd w:val="clear" w:color="auto" w:fill="CCFFFF"/>
      <w:suppressAutoHyphens w:val="0"/>
      <w:overflowPunct/>
      <w:autoSpaceDE/>
      <w:spacing w:before="100" w:beforeAutospacing="1" w:after="100" w:afterAutospacing="1"/>
      <w:jc w:val="right"/>
      <w:textAlignment w:val="auto"/>
    </w:pPr>
    <w:rPr>
      <w:rFonts w:eastAsia="Calibri"/>
      <w:sz w:val="24"/>
      <w:szCs w:val="24"/>
      <w:lang w:eastAsia="pl-PL"/>
    </w:rPr>
  </w:style>
  <w:style w:type="paragraph" w:customStyle="1" w:styleId="xl42">
    <w:name w:val="xl42"/>
    <w:basedOn w:val="Normalny"/>
    <w:uiPriority w:val="99"/>
    <w:rsid w:val="007E3534"/>
    <w:pPr>
      <w:widowControl/>
      <w:pBdr>
        <w:top w:val="single" w:sz="8" w:space="0" w:color="auto"/>
        <w:bottom w:val="single" w:sz="8" w:space="0" w:color="auto"/>
      </w:pBdr>
      <w:shd w:val="clear" w:color="auto" w:fill="CCFFFF"/>
      <w:suppressAutoHyphens w:val="0"/>
      <w:overflowPunct/>
      <w:autoSpaceDE/>
      <w:spacing w:before="100" w:beforeAutospacing="1" w:after="100" w:afterAutospacing="1"/>
      <w:textAlignment w:val="auto"/>
    </w:pPr>
    <w:rPr>
      <w:rFonts w:eastAsia="Calibri"/>
      <w:color w:val="00FFFF"/>
      <w:sz w:val="24"/>
      <w:szCs w:val="24"/>
      <w:lang w:eastAsia="pl-PL"/>
    </w:rPr>
  </w:style>
  <w:style w:type="paragraph" w:customStyle="1" w:styleId="xl43">
    <w:name w:val="xl43"/>
    <w:basedOn w:val="Normalny"/>
    <w:uiPriority w:val="99"/>
    <w:rsid w:val="007E3534"/>
    <w:pPr>
      <w:widowControl/>
      <w:pBdr>
        <w:top w:val="single" w:sz="8" w:space="0" w:color="auto"/>
        <w:bottom w:val="single" w:sz="8" w:space="0" w:color="auto"/>
      </w:pBdr>
      <w:shd w:val="clear" w:color="auto" w:fill="CCFFFF"/>
      <w:suppressAutoHyphens w:val="0"/>
      <w:overflowPunct/>
      <w:autoSpaceDE/>
      <w:spacing w:before="100" w:beforeAutospacing="1" w:after="100" w:afterAutospacing="1"/>
      <w:textAlignment w:val="auto"/>
    </w:pPr>
    <w:rPr>
      <w:rFonts w:eastAsia="Calibri"/>
      <w:color w:val="00FFFF"/>
      <w:sz w:val="24"/>
      <w:szCs w:val="24"/>
      <w:lang w:eastAsia="pl-PL"/>
    </w:rPr>
  </w:style>
  <w:style w:type="paragraph" w:customStyle="1" w:styleId="xl44">
    <w:name w:val="xl44"/>
    <w:basedOn w:val="Normalny"/>
    <w:uiPriority w:val="99"/>
    <w:rsid w:val="007E3534"/>
    <w:pPr>
      <w:widowControl/>
      <w:pBdr>
        <w:top w:val="single" w:sz="8" w:space="0" w:color="auto"/>
        <w:bottom w:val="single" w:sz="8" w:space="0" w:color="auto"/>
        <w:right w:val="single" w:sz="8" w:space="0" w:color="auto"/>
      </w:pBdr>
      <w:shd w:val="clear" w:color="auto" w:fill="CCFFFF"/>
      <w:suppressAutoHyphens w:val="0"/>
      <w:overflowPunct/>
      <w:autoSpaceDE/>
      <w:spacing w:before="100" w:beforeAutospacing="1" w:after="100" w:afterAutospacing="1"/>
      <w:textAlignment w:val="auto"/>
    </w:pPr>
    <w:rPr>
      <w:rFonts w:eastAsia="Calibri"/>
      <w:color w:val="00FFFF"/>
      <w:sz w:val="24"/>
      <w:szCs w:val="24"/>
      <w:lang w:eastAsia="pl-PL"/>
    </w:rPr>
  </w:style>
  <w:style w:type="paragraph" w:customStyle="1" w:styleId="xl45">
    <w:name w:val="xl45"/>
    <w:basedOn w:val="Normalny"/>
    <w:uiPriority w:val="99"/>
    <w:rsid w:val="007E3534"/>
    <w:pPr>
      <w:widowControl/>
      <w:pBdr>
        <w:top w:val="single" w:sz="8" w:space="0" w:color="auto"/>
        <w:left w:val="single" w:sz="8" w:space="0" w:color="auto"/>
        <w:bottom w:val="single" w:sz="4" w:space="0" w:color="auto"/>
        <w:right w:val="single" w:sz="4" w:space="0" w:color="auto"/>
      </w:pBdr>
      <w:suppressAutoHyphens w:val="0"/>
      <w:overflowPunct/>
      <w:autoSpaceDE/>
      <w:spacing w:before="100" w:beforeAutospacing="1" w:after="100" w:afterAutospacing="1"/>
      <w:textAlignment w:val="auto"/>
    </w:pPr>
    <w:rPr>
      <w:rFonts w:eastAsia="Calibri"/>
      <w:sz w:val="24"/>
      <w:szCs w:val="24"/>
      <w:lang w:eastAsia="pl-PL"/>
    </w:rPr>
  </w:style>
  <w:style w:type="paragraph" w:customStyle="1" w:styleId="xl46">
    <w:name w:val="xl46"/>
    <w:basedOn w:val="Normalny"/>
    <w:uiPriority w:val="99"/>
    <w:rsid w:val="007E3534"/>
    <w:pPr>
      <w:widowControl/>
      <w:pBdr>
        <w:top w:val="single" w:sz="8" w:space="0" w:color="auto"/>
        <w:left w:val="single" w:sz="4" w:space="0" w:color="auto"/>
        <w:bottom w:val="single" w:sz="4" w:space="0" w:color="auto"/>
        <w:right w:val="single" w:sz="4" w:space="0" w:color="auto"/>
      </w:pBdr>
      <w:suppressAutoHyphens w:val="0"/>
      <w:overflowPunct/>
      <w:autoSpaceDE/>
      <w:spacing w:before="100" w:beforeAutospacing="1" w:after="100" w:afterAutospacing="1"/>
      <w:textAlignment w:val="auto"/>
    </w:pPr>
    <w:rPr>
      <w:rFonts w:eastAsia="Calibri"/>
      <w:sz w:val="24"/>
      <w:szCs w:val="24"/>
      <w:lang w:eastAsia="pl-PL"/>
    </w:rPr>
  </w:style>
  <w:style w:type="paragraph" w:customStyle="1" w:styleId="xl47">
    <w:name w:val="xl47"/>
    <w:basedOn w:val="Normalny"/>
    <w:uiPriority w:val="99"/>
    <w:rsid w:val="007E3534"/>
    <w:pPr>
      <w:widowControl/>
      <w:pBdr>
        <w:top w:val="single" w:sz="8" w:space="0" w:color="auto"/>
        <w:left w:val="single" w:sz="4" w:space="0" w:color="auto"/>
        <w:bottom w:val="single" w:sz="4" w:space="0" w:color="auto"/>
        <w:right w:val="single" w:sz="4" w:space="0" w:color="auto"/>
      </w:pBdr>
      <w:suppressAutoHyphens w:val="0"/>
      <w:overflowPunct/>
      <w:autoSpaceDE/>
      <w:spacing w:before="100" w:beforeAutospacing="1" w:after="100" w:afterAutospacing="1"/>
      <w:textAlignment w:val="auto"/>
    </w:pPr>
    <w:rPr>
      <w:rFonts w:eastAsia="Calibri"/>
      <w:sz w:val="24"/>
      <w:szCs w:val="24"/>
      <w:lang w:eastAsia="pl-PL"/>
    </w:rPr>
  </w:style>
  <w:style w:type="paragraph" w:customStyle="1" w:styleId="xl48">
    <w:name w:val="xl48"/>
    <w:basedOn w:val="Normalny"/>
    <w:uiPriority w:val="99"/>
    <w:rsid w:val="007E3534"/>
    <w:pPr>
      <w:widowControl/>
      <w:pBdr>
        <w:top w:val="single" w:sz="8" w:space="0" w:color="auto"/>
        <w:left w:val="single" w:sz="4" w:space="0" w:color="auto"/>
        <w:bottom w:val="single" w:sz="4" w:space="0" w:color="auto"/>
        <w:right w:val="single" w:sz="8" w:space="0" w:color="auto"/>
      </w:pBdr>
      <w:suppressAutoHyphens w:val="0"/>
      <w:overflowPunct/>
      <w:autoSpaceDE/>
      <w:spacing w:before="100" w:beforeAutospacing="1" w:after="100" w:afterAutospacing="1"/>
      <w:textAlignment w:val="auto"/>
    </w:pPr>
    <w:rPr>
      <w:rFonts w:eastAsia="Calibri"/>
      <w:sz w:val="24"/>
      <w:szCs w:val="24"/>
      <w:lang w:eastAsia="pl-PL"/>
    </w:rPr>
  </w:style>
  <w:style w:type="paragraph" w:customStyle="1" w:styleId="xl49">
    <w:name w:val="xl49"/>
    <w:basedOn w:val="Normalny"/>
    <w:uiPriority w:val="99"/>
    <w:rsid w:val="007E3534"/>
    <w:pPr>
      <w:widowControl/>
      <w:pBdr>
        <w:top w:val="single" w:sz="4" w:space="0" w:color="auto"/>
        <w:left w:val="single" w:sz="8" w:space="0" w:color="auto"/>
        <w:bottom w:val="single" w:sz="4" w:space="0" w:color="auto"/>
        <w:right w:val="single" w:sz="4" w:space="0" w:color="auto"/>
      </w:pBdr>
      <w:suppressAutoHyphens w:val="0"/>
      <w:overflowPunct/>
      <w:autoSpaceDE/>
      <w:spacing w:before="100" w:beforeAutospacing="1" w:after="100" w:afterAutospacing="1"/>
      <w:textAlignment w:val="auto"/>
    </w:pPr>
    <w:rPr>
      <w:rFonts w:eastAsia="Calibri"/>
      <w:sz w:val="24"/>
      <w:szCs w:val="24"/>
      <w:lang w:eastAsia="pl-PL"/>
    </w:rPr>
  </w:style>
  <w:style w:type="paragraph" w:customStyle="1" w:styleId="xl50">
    <w:name w:val="xl50"/>
    <w:basedOn w:val="Normalny"/>
    <w:uiPriority w:val="99"/>
    <w:rsid w:val="007E3534"/>
    <w:pPr>
      <w:widowControl/>
      <w:pBdr>
        <w:top w:val="single" w:sz="4" w:space="0" w:color="auto"/>
        <w:left w:val="single" w:sz="4" w:space="0" w:color="auto"/>
        <w:bottom w:val="single" w:sz="4" w:space="0" w:color="auto"/>
        <w:right w:val="single" w:sz="8" w:space="0" w:color="auto"/>
      </w:pBdr>
      <w:suppressAutoHyphens w:val="0"/>
      <w:overflowPunct/>
      <w:autoSpaceDE/>
      <w:spacing w:before="100" w:beforeAutospacing="1" w:after="100" w:afterAutospacing="1"/>
      <w:textAlignment w:val="auto"/>
    </w:pPr>
    <w:rPr>
      <w:rFonts w:eastAsia="Calibri"/>
      <w:sz w:val="24"/>
      <w:szCs w:val="24"/>
      <w:lang w:eastAsia="pl-PL"/>
    </w:rPr>
  </w:style>
  <w:style w:type="paragraph" w:customStyle="1" w:styleId="xl51">
    <w:name w:val="xl51"/>
    <w:basedOn w:val="Normalny"/>
    <w:uiPriority w:val="99"/>
    <w:rsid w:val="007E3534"/>
    <w:pPr>
      <w:widowControl/>
      <w:pBdr>
        <w:top w:val="single" w:sz="4" w:space="0" w:color="auto"/>
        <w:left w:val="single" w:sz="8" w:space="0" w:color="auto"/>
        <w:bottom w:val="single" w:sz="8" w:space="0" w:color="auto"/>
        <w:right w:val="single" w:sz="4" w:space="0" w:color="auto"/>
      </w:pBdr>
      <w:suppressAutoHyphens w:val="0"/>
      <w:overflowPunct/>
      <w:autoSpaceDE/>
      <w:spacing w:before="100" w:beforeAutospacing="1" w:after="100" w:afterAutospacing="1"/>
      <w:textAlignment w:val="auto"/>
    </w:pPr>
    <w:rPr>
      <w:rFonts w:eastAsia="Calibri"/>
      <w:sz w:val="24"/>
      <w:szCs w:val="24"/>
      <w:lang w:eastAsia="pl-PL"/>
    </w:rPr>
  </w:style>
  <w:style w:type="paragraph" w:customStyle="1" w:styleId="xl52">
    <w:name w:val="xl52"/>
    <w:basedOn w:val="Normalny"/>
    <w:uiPriority w:val="99"/>
    <w:rsid w:val="007E3534"/>
    <w:pPr>
      <w:widowControl/>
      <w:pBdr>
        <w:top w:val="single" w:sz="4" w:space="0" w:color="auto"/>
        <w:left w:val="single" w:sz="4" w:space="0" w:color="auto"/>
        <w:bottom w:val="single" w:sz="8" w:space="0" w:color="auto"/>
        <w:right w:val="single" w:sz="4" w:space="0" w:color="auto"/>
      </w:pBdr>
      <w:suppressAutoHyphens w:val="0"/>
      <w:overflowPunct/>
      <w:autoSpaceDE/>
      <w:spacing w:before="100" w:beforeAutospacing="1" w:after="100" w:afterAutospacing="1"/>
      <w:textAlignment w:val="auto"/>
    </w:pPr>
    <w:rPr>
      <w:rFonts w:eastAsia="Calibri"/>
      <w:sz w:val="24"/>
      <w:szCs w:val="24"/>
      <w:lang w:eastAsia="pl-PL"/>
    </w:rPr>
  </w:style>
  <w:style w:type="paragraph" w:customStyle="1" w:styleId="xl53">
    <w:name w:val="xl53"/>
    <w:basedOn w:val="Normalny"/>
    <w:uiPriority w:val="99"/>
    <w:rsid w:val="007E3534"/>
    <w:pPr>
      <w:widowControl/>
      <w:pBdr>
        <w:top w:val="single" w:sz="4" w:space="0" w:color="auto"/>
        <w:left w:val="single" w:sz="4" w:space="0" w:color="auto"/>
        <w:bottom w:val="single" w:sz="8" w:space="0" w:color="auto"/>
        <w:right w:val="single" w:sz="4" w:space="0" w:color="auto"/>
      </w:pBdr>
      <w:suppressAutoHyphens w:val="0"/>
      <w:overflowPunct/>
      <w:autoSpaceDE/>
      <w:spacing w:before="100" w:beforeAutospacing="1" w:after="100" w:afterAutospacing="1"/>
      <w:textAlignment w:val="auto"/>
    </w:pPr>
    <w:rPr>
      <w:rFonts w:eastAsia="Calibri"/>
      <w:sz w:val="24"/>
      <w:szCs w:val="24"/>
      <w:lang w:eastAsia="pl-PL"/>
    </w:rPr>
  </w:style>
  <w:style w:type="paragraph" w:customStyle="1" w:styleId="xl54">
    <w:name w:val="xl54"/>
    <w:basedOn w:val="Normalny"/>
    <w:uiPriority w:val="99"/>
    <w:rsid w:val="007E3534"/>
    <w:pPr>
      <w:widowControl/>
      <w:pBdr>
        <w:top w:val="single" w:sz="4" w:space="0" w:color="auto"/>
        <w:left w:val="single" w:sz="4" w:space="0" w:color="auto"/>
        <w:bottom w:val="single" w:sz="8" w:space="0" w:color="auto"/>
        <w:right w:val="single" w:sz="8" w:space="0" w:color="auto"/>
      </w:pBdr>
      <w:suppressAutoHyphens w:val="0"/>
      <w:overflowPunct/>
      <w:autoSpaceDE/>
      <w:spacing w:before="100" w:beforeAutospacing="1" w:after="100" w:afterAutospacing="1"/>
      <w:textAlignment w:val="auto"/>
    </w:pPr>
    <w:rPr>
      <w:rFonts w:eastAsia="Calibri"/>
      <w:sz w:val="24"/>
      <w:szCs w:val="24"/>
      <w:lang w:eastAsia="pl-PL"/>
    </w:rPr>
  </w:style>
  <w:style w:type="paragraph" w:customStyle="1" w:styleId="xl55">
    <w:name w:val="xl55"/>
    <w:basedOn w:val="Normalny"/>
    <w:uiPriority w:val="99"/>
    <w:rsid w:val="007E3534"/>
    <w:pPr>
      <w:widowControl/>
      <w:pBdr>
        <w:top w:val="single" w:sz="8" w:space="0" w:color="auto"/>
        <w:bottom w:val="single" w:sz="8" w:space="0" w:color="auto"/>
      </w:pBdr>
      <w:shd w:val="clear" w:color="auto" w:fill="CCFFFF"/>
      <w:suppressAutoHyphens w:val="0"/>
      <w:overflowPunct/>
      <w:autoSpaceDE/>
      <w:spacing w:before="100" w:beforeAutospacing="1" w:after="100" w:afterAutospacing="1"/>
      <w:textAlignment w:val="auto"/>
    </w:pPr>
    <w:rPr>
      <w:rFonts w:eastAsia="Calibri"/>
      <w:sz w:val="24"/>
      <w:szCs w:val="24"/>
      <w:lang w:eastAsia="pl-PL"/>
    </w:rPr>
  </w:style>
  <w:style w:type="paragraph" w:customStyle="1" w:styleId="xl56">
    <w:name w:val="xl56"/>
    <w:basedOn w:val="Normalny"/>
    <w:uiPriority w:val="99"/>
    <w:rsid w:val="007E3534"/>
    <w:pPr>
      <w:widowControl/>
      <w:pBdr>
        <w:top w:val="single" w:sz="8" w:space="0" w:color="auto"/>
        <w:bottom w:val="single" w:sz="8" w:space="0" w:color="auto"/>
        <w:right w:val="single" w:sz="8" w:space="0" w:color="auto"/>
      </w:pBdr>
      <w:shd w:val="clear" w:color="auto" w:fill="CCFFFF"/>
      <w:suppressAutoHyphens w:val="0"/>
      <w:overflowPunct/>
      <w:autoSpaceDE/>
      <w:spacing w:before="100" w:beforeAutospacing="1" w:after="100" w:afterAutospacing="1"/>
      <w:textAlignment w:val="auto"/>
    </w:pPr>
    <w:rPr>
      <w:rFonts w:eastAsia="Calibri"/>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msw.bydgoszc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zpital-msw.bydgosz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F6986-C458-4239-AA2A-9F574122E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36</Pages>
  <Words>14668</Words>
  <Characters>88010</Characters>
  <Application>Microsoft Office Word</Application>
  <DocSecurity>0</DocSecurity>
  <Lines>733</Lines>
  <Paragraphs>204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102474</CharactersWithSpaces>
  <SharedDoc>false</SharedDoc>
  <HLinks>
    <vt:vector size="6" baseType="variant">
      <vt:variant>
        <vt:i4>6684778</vt:i4>
      </vt:variant>
      <vt:variant>
        <vt:i4>0</vt:i4>
      </vt:variant>
      <vt:variant>
        <vt:i4>0</vt:i4>
      </vt:variant>
      <vt:variant>
        <vt:i4>5</vt:i4>
      </vt:variant>
      <vt:variant>
        <vt:lpwstr>http://www.zoz-mswia.bydgoszcz.pl/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policja</dc:creator>
  <cp:keywords/>
  <dc:description/>
  <cp:lastModifiedBy>User</cp:lastModifiedBy>
  <cp:revision>16</cp:revision>
  <cp:lastPrinted>2016-04-16T11:16:00Z</cp:lastPrinted>
  <dcterms:created xsi:type="dcterms:W3CDTF">2016-04-16T10:31:00Z</dcterms:created>
  <dcterms:modified xsi:type="dcterms:W3CDTF">2016-04-17T10:36:00Z</dcterms:modified>
</cp:coreProperties>
</file>